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CC324" w14:textId="27EB4D8C" w:rsidR="00E51A24" w:rsidRPr="00E14B9E" w:rsidRDefault="00407326" w:rsidP="00BB6C5A">
      <w:pPr>
        <w:pStyle w:val="Heading1"/>
        <w:jc w:val="center"/>
        <w:rPr>
          <w:rFonts w:ascii="Times New Roman" w:hAnsi="Times New Roman" w:cs="Times New Roman"/>
          <w:b/>
          <w:color w:val="auto"/>
          <w:sz w:val="28"/>
          <w:szCs w:val="28"/>
          <w:lang w:val="nl-NL"/>
        </w:rPr>
      </w:pPr>
      <w:r w:rsidRPr="00E14B9E">
        <w:rPr>
          <w:rFonts w:ascii="Times New Roman" w:hAnsi="Times New Roman" w:cs="Times New Roman"/>
          <w:b/>
          <w:color w:val="auto"/>
          <w:sz w:val="28"/>
          <w:szCs w:val="28"/>
          <w:lang w:val="nl-NL"/>
        </w:rPr>
        <w:t>PHỤ LỤC 1</w:t>
      </w:r>
    </w:p>
    <w:p w14:paraId="1ECC2BA8" w14:textId="5CDB2C54" w:rsidR="00E51A24" w:rsidRPr="00E14B9E" w:rsidRDefault="00407326" w:rsidP="00182134">
      <w:pPr>
        <w:tabs>
          <w:tab w:val="left" w:leader="dot" w:pos="1560"/>
          <w:tab w:val="center" w:pos="4592"/>
          <w:tab w:val="left" w:pos="8931"/>
        </w:tabs>
        <w:jc w:val="center"/>
        <w:rPr>
          <w:b/>
          <w:sz w:val="28"/>
          <w:szCs w:val="28"/>
          <w:lang w:val="nl-NL"/>
        </w:rPr>
      </w:pPr>
      <w:r w:rsidRPr="00E14B9E">
        <w:rPr>
          <w:b/>
          <w:sz w:val="28"/>
          <w:szCs w:val="28"/>
          <w:lang w:val="nl-NL"/>
        </w:rPr>
        <w:t xml:space="preserve">HƯỚNG DẪN XÁC ĐỊNH CÁC HỆ SỐ ĐIỀU CHỈNH ĐỂ TÍNH TOÁN MỨC KINH PHÍ XÂY DỰNG CHƯƠNG TRÌNH, KẾ HOẠCH PHÁT TRIỂN NHÀ Ở CẤP TỈNH </w:t>
      </w:r>
    </w:p>
    <w:p w14:paraId="78284162" w14:textId="2727D0DC" w:rsidR="00E51A24" w:rsidRPr="00E14B9E" w:rsidRDefault="00E51A24" w:rsidP="00182134">
      <w:pPr>
        <w:tabs>
          <w:tab w:val="left" w:leader="dot" w:pos="1560"/>
          <w:tab w:val="center" w:pos="4592"/>
          <w:tab w:val="left" w:pos="8931"/>
        </w:tabs>
        <w:jc w:val="center"/>
        <w:rPr>
          <w:i/>
          <w:sz w:val="28"/>
          <w:szCs w:val="28"/>
          <w:lang w:val="nl-NL"/>
        </w:rPr>
      </w:pPr>
      <w:r w:rsidRPr="00E14B9E">
        <w:rPr>
          <w:i/>
          <w:sz w:val="28"/>
          <w:szCs w:val="28"/>
          <w:lang w:val="nl-NL"/>
        </w:rPr>
        <w:t>(</w:t>
      </w:r>
      <w:r w:rsidR="00407326" w:rsidRPr="00E14B9E">
        <w:rPr>
          <w:i/>
          <w:sz w:val="28"/>
          <w:szCs w:val="28"/>
          <w:lang w:val="nl-NL"/>
        </w:rPr>
        <w:t>K</w:t>
      </w:r>
      <w:r w:rsidR="0040114D" w:rsidRPr="00E14B9E">
        <w:rPr>
          <w:i/>
          <w:sz w:val="28"/>
          <w:szCs w:val="28"/>
          <w:lang w:val="nl-NL"/>
        </w:rPr>
        <w:t xml:space="preserve">èm theo Thông tư số     </w:t>
      </w:r>
      <w:r w:rsidR="00CF517D" w:rsidRPr="00E14B9E">
        <w:rPr>
          <w:i/>
          <w:sz w:val="28"/>
          <w:szCs w:val="28"/>
          <w:lang w:val="nl-NL"/>
        </w:rPr>
        <w:t xml:space="preserve">   </w:t>
      </w:r>
      <w:r w:rsidR="0040114D" w:rsidRPr="00E14B9E">
        <w:rPr>
          <w:i/>
          <w:sz w:val="28"/>
          <w:szCs w:val="28"/>
          <w:lang w:val="nl-NL"/>
        </w:rPr>
        <w:t>/2024/</w:t>
      </w:r>
      <w:r w:rsidR="00642B32" w:rsidRPr="00E14B9E">
        <w:rPr>
          <w:i/>
          <w:sz w:val="28"/>
          <w:szCs w:val="28"/>
          <w:lang w:val="nl-NL"/>
        </w:rPr>
        <w:t xml:space="preserve">TT-BXD </w:t>
      </w:r>
      <w:r w:rsidR="0040114D" w:rsidRPr="00E14B9E">
        <w:rPr>
          <w:i/>
          <w:sz w:val="28"/>
          <w:szCs w:val="28"/>
          <w:lang w:val="nl-NL"/>
        </w:rPr>
        <w:t xml:space="preserve"> ngày     /  </w:t>
      </w:r>
      <w:r w:rsidR="00407326" w:rsidRPr="00E14B9E">
        <w:rPr>
          <w:i/>
          <w:sz w:val="28"/>
          <w:szCs w:val="28"/>
          <w:lang w:val="nl-NL"/>
        </w:rPr>
        <w:t xml:space="preserve">  </w:t>
      </w:r>
      <w:r w:rsidR="0040114D" w:rsidRPr="00E14B9E">
        <w:rPr>
          <w:i/>
          <w:sz w:val="28"/>
          <w:szCs w:val="28"/>
          <w:lang w:val="nl-NL"/>
        </w:rPr>
        <w:t>/2024 của Bộ trưởng Bộ Xây dựng</w:t>
      </w:r>
      <w:r w:rsidR="00CF517D" w:rsidRPr="00E14B9E">
        <w:rPr>
          <w:i/>
          <w:sz w:val="28"/>
          <w:szCs w:val="28"/>
          <w:lang w:val="nl-NL"/>
        </w:rPr>
        <w:t xml:space="preserve"> </w:t>
      </w:r>
      <w:r w:rsidR="0079385E">
        <w:rPr>
          <w:i/>
          <w:sz w:val="28"/>
          <w:szCs w:val="28"/>
          <w:lang w:val="nl-NL"/>
        </w:rPr>
        <w:t>quy định chi tiết một số điều</w:t>
      </w:r>
      <w:r w:rsidR="00CF517D" w:rsidRPr="00E14B9E">
        <w:rPr>
          <w:i/>
          <w:sz w:val="28"/>
          <w:szCs w:val="28"/>
          <w:lang w:val="nl-NL"/>
        </w:rPr>
        <w:t xml:space="preserve"> của Luật Nhà ở</w:t>
      </w:r>
      <w:r w:rsidRPr="00E14B9E">
        <w:rPr>
          <w:i/>
          <w:sz w:val="28"/>
          <w:szCs w:val="28"/>
          <w:lang w:val="nl-NL"/>
        </w:rPr>
        <w:t>)</w:t>
      </w:r>
    </w:p>
    <w:p w14:paraId="4E8A7E33" w14:textId="77777777" w:rsidR="00E51A24" w:rsidRPr="00E14B9E" w:rsidRDefault="00E51A24" w:rsidP="00182134">
      <w:pPr>
        <w:pStyle w:val="NormalWeb"/>
        <w:spacing w:before="120" w:beforeAutospacing="0" w:after="120" w:afterAutospacing="0" w:line="320" w:lineRule="exact"/>
        <w:ind w:firstLine="567"/>
        <w:jc w:val="center"/>
        <w:rPr>
          <w:b/>
          <w:bCs/>
          <w:color w:val="222222"/>
          <w:sz w:val="26"/>
          <w:szCs w:val="26"/>
          <w:vertAlign w:val="subscript"/>
          <w:lang w:val="vi-VN"/>
        </w:rPr>
      </w:pPr>
      <w:r w:rsidRPr="00E14B9E">
        <w:rPr>
          <w:b/>
          <w:bCs/>
          <w:color w:val="222222"/>
          <w:sz w:val="26"/>
          <w:szCs w:val="26"/>
          <w:lang w:val="vi-VN"/>
        </w:rPr>
        <w:t>Bảng 01: XÁC ĐỊNH HỆ SỐ H</w:t>
      </w:r>
      <w:r w:rsidRPr="00E14B9E">
        <w:rPr>
          <w:b/>
          <w:bCs/>
          <w:color w:val="222222"/>
          <w:sz w:val="26"/>
          <w:szCs w:val="26"/>
          <w:vertAlign w:val="subscript"/>
          <w:lang w:val="vi-VN"/>
        </w:rPr>
        <w:t>1</w:t>
      </w:r>
    </w:p>
    <w:tbl>
      <w:tblPr>
        <w:tblStyle w:val="TableGrid"/>
        <w:tblW w:w="0" w:type="auto"/>
        <w:tblLook w:val="04A0" w:firstRow="1" w:lastRow="0" w:firstColumn="1" w:lastColumn="0" w:noHBand="0" w:noVBand="1"/>
      </w:tblPr>
      <w:tblGrid>
        <w:gridCol w:w="1275"/>
        <w:gridCol w:w="4736"/>
        <w:gridCol w:w="3390"/>
      </w:tblGrid>
      <w:tr w:rsidR="00E51A24" w:rsidRPr="00E14B9E" w14:paraId="5C09B6E4" w14:textId="77777777" w:rsidTr="00634214">
        <w:tc>
          <w:tcPr>
            <w:tcW w:w="846" w:type="dxa"/>
            <w:vAlign w:val="center"/>
          </w:tcPr>
          <w:p w14:paraId="32184079" w14:textId="77777777" w:rsidR="00E51A24" w:rsidRPr="00E14B9E" w:rsidRDefault="00E51A24" w:rsidP="00182134">
            <w:pPr>
              <w:pStyle w:val="NormalWeb"/>
              <w:spacing w:before="0" w:beforeAutospacing="0" w:after="0" w:afterAutospacing="0"/>
              <w:jc w:val="center"/>
              <w:rPr>
                <w:b/>
                <w:bCs/>
                <w:color w:val="222222"/>
                <w:sz w:val="26"/>
                <w:szCs w:val="26"/>
                <w:lang w:val="vi-VN"/>
              </w:rPr>
            </w:pPr>
            <w:r w:rsidRPr="00E14B9E">
              <w:rPr>
                <w:b/>
                <w:bCs/>
                <w:color w:val="222222"/>
                <w:sz w:val="26"/>
                <w:szCs w:val="26"/>
                <w:lang w:val="vi-VN"/>
              </w:rPr>
              <w:t>STT</w:t>
            </w:r>
          </w:p>
        </w:tc>
        <w:tc>
          <w:tcPr>
            <w:tcW w:w="4961" w:type="dxa"/>
            <w:vAlign w:val="center"/>
          </w:tcPr>
          <w:p w14:paraId="676E228B" w14:textId="77777777" w:rsidR="00E51A24" w:rsidRPr="00E14B9E" w:rsidRDefault="00E51A24" w:rsidP="00182134">
            <w:pPr>
              <w:pStyle w:val="NormalWeb"/>
              <w:spacing w:before="0" w:beforeAutospacing="0" w:after="0" w:afterAutospacing="0"/>
              <w:jc w:val="center"/>
              <w:rPr>
                <w:b/>
                <w:bCs/>
                <w:color w:val="222222"/>
                <w:sz w:val="26"/>
                <w:szCs w:val="26"/>
                <w:lang w:val="vi-VN"/>
              </w:rPr>
            </w:pPr>
            <w:r w:rsidRPr="00E14B9E">
              <w:rPr>
                <w:b/>
                <w:bCs/>
                <w:color w:val="222222"/>
                <w:sz w:val="26"/>
                <w:szCs w:val="26"/>
                <w:lang w:val="vi-VN"/>
              </w:rPr>
              <w:t>Số lượng đơn vị hành chính cấp huyện</w:t>
            </w:r>
          </w:p>
        </w:tc>
        <w:tc>
          <w:tcPr>
            <w:tcW w:w="3538" w:type="dxa"/>
            <w:vAlign w:val="center"/>
          </w:tcPr>
          <w:p w14:paraId="07301E5E" w14:textId="77777777" w:rsidR="00E51A24" w:rsidRPr="00E14B9E" w:rsidRDefault="00E51A24" w:rsidP="00182134">
            <w:pPr>
              <w:pStyle w:val="NormalWeb"/>
              <w:spacing w:before="0" w:beforeAutospacing="0" w:after="0" w:afterAutospacing="0"/>
              <w:jc w:val="center"/>
              <w:rPr>
                <w:b/>
                <w:bCs/>
                <w:color w:val="222222"/>
                <w:sz w:val="26"/>
                <w:szCs w:val="26"/>
                <w:vertAlign w:val="subscript"/>
                <w:lang w:val="vi-VN"/>
              </w:rPr>
            </w:pPr>
            <w:r w:rsidRPr="00E14B9E">
              <w:rPr>
                <w:b/>
                <w:bCs/>
                <w:color w:val="222222"/>
                <w:sz w:val="26"/>
                <w:szCs w:val="26"/>
                <w:lang w:val="vi-VN"/>
              </w:rPr>
              <w:t>Hệ số H</w:t>
            </w:r>
            <w:r w:rsidRPr="00E14B9E">
              <w:rPr>
                <w:b/>
                <w:bCs/>
                <w:color w:val="222222"/>
                <w:sz w:val="26"/>
                <w:szCs w:val="26"/>
                <w:vertAlign w:val="subscript"/>
                <w:lang w:val="vi-VN"/>
              </w:rPr>
              <w:t>1</w:t>
            </w:r>
          </w:p>
        </w:tc>
      </w:tr>
      <w:tr w:rsidR="00E51A24" w:rsidRPr="00E14B9E" w14:paraId="70DD6ADB" w14:textId="77777777" w:rsidTr="00634214">
        <w:tc>
          <w:tcPr>
            <w:tcW w:w="846" w:type="dxa"/>
            <w:vAlign w:val="center"/>
          </w:tcPr>
          <w:p w14:paraId="7BBA3240"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color w:val="222222"/>
                <w:sz w:val="26"/>
                <w:szCs w:val="26"/>
                <w:lang w:val="vi-VN"/>
              </w:rPr>
              <w:t>1</w:t>
            </w:r>
          </w:p>
        </w:tc>
        <w:tc>
          <w:tcPr>
            <w:tcW w:w="4961" w:type="dxa"/>
            <w:vAlign w:val="center"/>
          </w:tcPr>
          <w:p w14:paraId="3126B0E5" w14:textId="77777777" w:rsidR="00E51A24" w:rsidRPr="00E14B9E" w:rsidRDefault="00E51A24" w:rsidP="00182134">
            <w:pPr>
              <w:pStyle w:val="NormalWeb"/>
              <w:spacing w:before="0" w:beforeAutospacing="0" w:after="0" w:afterAutospacing="0"/>
              <w:rPr>
                <w:color w:val="222222"/>
                <w:sz w:val="26"/>
                <w:szCs w:val="26"/>
                <w:lang w:val="vi-VN"/>
              </w:rPr>
            </w:pPr>
            <w:r w:rsidRPr="00E14B9E">
              <w:rPr>
                <w:color w:val="222222"/>
                <w:sz w:val="26"/>
                <w:szCs w:val="26"/>
                <w:lang w:val="vi-VN"/>
              </w:rPr>
              <w:t>Từ 6 đến 8</w:t>
            </w:r>
          </w:p>
        </w:tc>
        <w:tc>
          <w:tcPr>
            <w:tcW w:w="3538" w:type="dxa"/>
            <w:vAlign w:val="center"/>
          </w:tcPr>
          <w:p w14:paraId="345D0D8B"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color w:val="222222"/>
                <w:sz w:val="26"/>
                <w:szCs w:val="26"/>
                <w:lang w:val="vi-VN"/>
              </w:rPr>
              <w:t>1,2</w:t>
            </w:r>
          </w:p>
        </w:tc>
      </w:tr>
      <w:tr w:rsidR="00E51A24" w:rsidRPr="00E14B9E" w14:paraId="253A1A17" w14:textId="77777777" w:rsidTr="00634214">
        <w:trPr>
          <w:trHeight w:val="221"/>
        </w:trPr>
        <w:tc>
          <w:tcPr>
            <w:tcW w:w="846" w:type="dxa"/>
            <w:vAlign w:val="center"/>
          </w:tcPr>
          <w:p w14:paraId="795939D5"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color w:val="222222"/>
                <w:sz w:val="26"/>
                <w:szCs w:val="26"/>
                <w:lang w:val="vi-VN"/>
              </w:rPr>
              <w:t>2</w:t>
            </w:r>
          </w:p>
        </w:tc>
        <w:tc>
          <w:tcPr>
            <w:tcW w:w="4961" w:type="dxa"/>
            <w:vAlign w:val="center"/>
          </w:tcPr>
          <w:p w14:paraId="6F0C9E55" w14:textId="77777777" w:rsidR="00E51A24" w:rsidRPr="00E14B9E" w:rsidRDefault="00E51A24" w:rsidP="00182134">
            <w:pPr>
              <w:pStyle w:val="NormalWeb"/>
              <w:spacing w:before="0" w:beforeAutospacing="0" w:after="0" w:afterAutospacing="0"/>
              <w:rPr>
                <w:color w:val="222222"/>
                <w:sz w:val="26"/>
                <w:szCs w:val="26"/>
                <w:lang w:val="vi-VN"/>
              </w:rPr>
            </w:pPr>
            <w:r w:rsidRPr="00E14B9E">
              <w:rPr>
                <w:color w:val="222222"/>
                <w:sz w:val="26"/>
                <w:szCs w:val="26"/>
                <w:lang w:val="vi-VN"/>
              </w:rPr>
              <w:t>Từ 9 đến 11</w:t>
            </w:r>
          </w:p>
        </w:tc>
        <w:tc>
          <w:tcPr>
            <w:tcW w:w="3538" w:type="dxa"/>
            <w:vAlign w:val="center"/>
          </w:tcPr>
          <w:p w14:paraId="522309C1"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color w:val="222222"/>
                <w:sz w:val="26"/>
                <w:szCs w:val="26"/>
                <w:lang w:val="vi-VN"/>
              </w:rPr>
              <w:t>1,4</w:t>
            </w:r>
          </w:p>
        </w:tc>
      </w:tr>
      <w:tr w:rsidR="00E51A24" w:rsidRPr="00E14B9E" w14:paraId="52895C70" w14:textId="77777777" w:rsidTr="00634214">
        <w:tc>
          <w:tcPr>
            <w:tcW w:w="846" w:type="dxa"/>
            <w:vAlign w:val="center"/>
          </w:tcPr>
          <w:p w14:paraId="4107AA30"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color w:val="222222"/>
                <w:sz w:val="26"/>
                <w:szCs w:val="26"/>
                <w:lang w:val="vi-VN"/>
              </w:rPr>
              <w:t>3</w:t>
            </w:r>
          </w:p>
        </w:tc>
        <w:tc>
          <w:tcPr>
            <w:tcW w:w="4961" w:type="dxa"/>
            <w:vAlign w:val="center"/>
          </w:tcPr>
          <w:p w14:paraId="5E18D85D" w14:textId="77777777" w:rsidR="00E51A24" w:rsidRPr="00E14B9E" w:rsidRDefault="00E51A24" w:rsidP="00182134">
            <w:pPr>
              <w:pStyle w:val="NormalWeb"/>
              <w:spacing w:before="0" w:beforeAutospacing="0" w:after="0" w:afterAutospacing="0"/>
              <w:rPr>
                <w:color w:val="222222"/>
                <w:sz w:val="26"/>
                <w:szCs w:val="26"/>
                <w:lang w:val="vi-VN"/>
              </w:rPr>
            </w:pPr>
            <w:r w:rsidRPr="00E14B9E">
              <w:rPr>
                <w:color w:val="222222"/>
                <w:sz w:val="26"/>
                <w:szCs w:val="26"/>
                <w:lang w:val="vi-VN"/>
              </w:rPr>
              <w:t>Từ 12 đến 14</w:t>
            </w:r>
          </w:p>
        </w:tc>
        <w:tc>
          <w:tcPr>
            <w:tcW w:w="3538" w:type="dxa"/>
            <w:vAlign w:val="center"/>
          </w:tcPr>
          <w:p w14:paraId="7A315B52"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color w:val="222222"/>
                <w:sz w:val="26"/>
                <w:szCs w:val="26"/>
                <w:lang w:val="vi-VN"/>
              </w:rPr>
              <w:t>1,6</w:t>
            </w:r>
          </w:p>
        </w:tc>
      </w:tr>
      <w:tr w:rsidR="00E51A24" w:rsidRPr="00E14B9E" w14:paraId="68372B3D" w14:textId="77777777" w:rsidTr="00634214">
        <w:tc>
          <w:tcPr>
            <w:tcW w:w="846" w:type="dxa"/>
            <w:vAlign w:val="center"/>
          </w:tcPr>
          <w:p w14:paraId="7AAC1411"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color w:val="222222"/>
                <w:sz w:val="26"/>
                <w:szCs w:val="26"/>
                <w:lang w:val="vi-VN"/>
              </w:rPr>
              <w:t>4</w:t>
            </w:r>
          </w:p>
        </w:tc>
        <w:tc>
          <w:tcPr>
            <w:tcW w:w="4961" w:type="dxa"/>
            <w:vAlign w:val="center"/>
          </w:tcPr>
          <w:p w14:paraId="368AD925" w14:textId="77777777" w:rsidR="00E51A24" w:rsidRPr="00E14B9E" w:rsidRDefault="00E51A24" w:rsidP="00182134">
            <w:pPr>
              <w:pStyle w:val="NormalWeb"/>
              <w:spacing w:before="0" w:beforeAutospacing="0" w:after="0" w:afterAutospacing="0"/>
              <w:rPr>
                <w:color w:val="222222"/>
                <w:sz w:val="26"/>
                <w:szCs w:val="26"/>
                <w:lang w:val="vi-VN"/>
              </w:rPr>
            </w:pPr>
            <w:r w:rsidRPr="00E14B9E">
              <w:rPr>
                <w:color w:val="222222"/>
                <w:sz w:val="26"/>
                <w:szCs w:val="26"/>
                <w:lang w:val="vi-VN"/>
              </w:rPr>
              <w:t>Từ 15 đến 17</w:t>
            </w:r>
          </w:p>
        </w:tc>
        <w:tc>
          <w:tcPr>
            <w:tcW w:w="3538" w:type="dxa"/>
            <w:vAlign w:val="center"/>
          </w:tcPr>
          <w:p w14:paraId="07B93BC8"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color w:val="222222"/>
                <w:sz w:val="26"/>
                <w:szCs w:val="26"/>
                <w:lang w:val="vi-VN"/>
              </w:rPr>
              <w:t>1,8</w:t>
            </w:r>
          </w:p>
        </w:tc>
      </w:tr>
      <w:tr w:rsidR="00E51A24" w:rsidRPr="00E14B9E" w14:paraId="179103CB" w14:textId="77777777" w:rsidTr="00634214">
        <w:tc>
          <w:tcPr>
            <w:tcW w:w="846" w:type="dxa"/>
            <w:vAlign w:val="center"/>
          </w:tcPr>
          <w:p w14:paraId="2782BD38"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color w:val="222222"/>
                <w:sz w:val="26"/>
                <w:szCs w:val="26"/>
                <w:lang w:val="vi-VN"/>
              </w:rPr>
              <w:t>5</w:t>
            </w:r>
          </w:p>
        </w:tc>
        <w:tc>
          <w:tcPr>
            <w:tcW w:w="4961" w:type="dxa"/>
            <w:vAlign w:val="center"/>
          </w:tcPr>
          <w:p w14:paraId="5DA1E30F" w14:textId="77777777" w:rsidR="00E51A24" w:rsidRPr="00E14B9E" w:rsidRDefault="00E51A24" w:rsidP="00182134">
            <w:pPr>
              <w:pStyle w:val="NormalWeb"/>
              <w:spacing w:before="0" w:beforeAutospacing="0" w:after="0" w:afterAutospacing="0"/>
              <w:rPr>
                <w:color w:val="222222"/>
                <w:sz w:val="26"/>
                <w:szCs w:val="26"/>
                <w:lang w:val="vi-VN"/>
              </w:rPr>
            </w:pPr>
            <w:r w:rsidRPr="00E14B9E">
              <w:rPr>
                <w:color w:val="222222"/>
                <w:sz w:val="26"/>
                <w:szCs w:val="26"/>
                <w:lang w:val="vi-VN"/>
              </w:rPr>
              <w:t>Từ 18 đến 20</w:t>
            </w:r>
          </w:p>
        </w:tc>
        <w:tc>
          <w:tcPr>
            <w:tcW w:w="3538" w:type="dxa"/>
            <w:vAlign w:val="center"/>
          </w:tcPr>
          <w:p w14:paraId="2690AEDC"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color w:val="222222"/>
                <w:sz w:val="26"/>
                <w:szCs w:val="26"/>
                <w:lang w:val="vi-VN"/>
              </w:rPr>
              <w:t>1,9</w:t>
            </w:r>
          </w:p>
        </w:tc>
      </w:tr>
      <w:tr w:rsidR="00E51A24" w:rsidRPr="00E14B9E" w14:paraId="7A6E8356" w14:textId="77777777" w:rsidTr="00634214">
        <w:tc>
          <w:tcPr>
            <w:tcW w:w="846" w:type="dxa"/>
            <w:vAlign w:val="center"/>
          </w:tcPr>
          <w:p w14:paraId="314B3C5E"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color w:val="222222"/>
                <w:sz w:val="26"/>
                <w:szCs w:val="26"/>
                <w:lang w:val="vi-VN"/>
              </w:rPr>
              <w:t>6</w:t>
            </w:r>
          </w:p>
        </w:tc>
        <w:tc>
          <w:tcPr>
            <w:tcW w:w="4961" w:type="dxa"/>
            <w:vAlign w:val="center"/>
          </w:tcPr>
          <w:p w14:paraId="2E57AFC7" w14:textId="77777777" w:rsidR="00E51A24" w:rsidRPr="00E14B9E" w:rsidRDefault="00E51A24" w:rsidP="00182134">
            <w:pPr>
              <w:pStyle w:val="NormalWeb"/>
              <w:spacing w:before="0" w:beforeAutospacing="0" w:after="0" w:afterAutospacing="0"/>
              <w:rPr>
                <w:color w:val="222222"/>
                <w:sz w:val="26"/>
                <w:szCs w:val="26"/>
                <w:lang w:val="vi-VN"/>
              </w:rPr>
            </w:pPr>
            <w:r w:rsidRPr="00E14B9E">
              <w:rPr>
                <w:color w:val="222222"/>
                <w:sz w:val="26"/>
                <w:szCs w:val="26"/>
                <w:lang w:val="vi-VN"/>
              </w:rPr>
              <w:t>Trên 20</w:t>
            </w:r>
          </w:p>
        </w:tc>
        <w:tc>
          <w:tcPr>
            <w:tcW w:w="3538" w:type="dxa"/>
            <w:vAlign w:val="center"/>
          </w:tcPr>
          <w:p w14:paraId="74FF1FA9"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color w:val="222222"/>
                <w:sz w:val="26"/>
                <w:szCs w:val="26"/>
                <w:lang w:val="vi-VN"/>
              </w:rPr>
              <w:t>2,0</w:t>
            </w:r>
          </w:p>
        </w:tc>
      </w:tr>
    </w:tbl>
    <w:p w14:paraId="7CB17EA3" w14:textId="77777777" w:rsidR="00E51A24" w:rsidRPr="00E14B9E" w:rsidRDefault="00E51A24" w:rsidP="00182134">
      <w:pPr>
        <w:pStyle w:val="NormalWeb"/>
        <w:spacing w:before="120" w:beforeAutospacing="0" w:after="120" w:afterAutospacing="0" w:line="320" w:lineRule="exact"/>
        <w:ind w:firstLine="567"/>
        <w:jc w:val="center"/>
        <w:rPr>
          <w:b/>
          <w:bCs/>
          <w:color w:val="222222"/>
          <w:sz w:val="26"/>
          <w:szCs w:val="26"/>
          <w:vertAlign w:val="subscript"/>
          <w:lang w:val="vi-VN"/>
        </w:rPr>
      </w:pPr>
      <w:r w:rsidRPr="00E14B9E">
        <w:rPr>
          <w:b/>
          <w:bCs/>
          <w:color w:val="222222"/>
          <w:sz w:val="26"/>
          <w:szCs w:val="26"/>
          <w:lang w:val="vi-VN"/>
        </w:rPr>
        <w:t>Bảng 02: XÁC ĐỊNH HỆ SỐ H</w:t>
      </w:r>
      <w:r w:rsidRPr="00E14B9E">
        <w:rPr>
          <w:b/>
          <w:bCs/>
          <w:color w:val="222222"/>
          <w:sz w:val="26"/>
          <w:szCs w:val="26"/>
          <w:vertAlign w:val="subscript"/>
          <w:lang w:val="vi-VN"/>
        </w:rPr>
        <w:t>2</w:t>
      </w:r>
    </w:p>
    <w:tbl>
      <w:tblPr>
        <w:tblStyle w:val="TableGrid"/>
        <w:tblW w:w="0" w:type="auto"/>
        <w:tblLook w:val="04A0" w:firstRow="1" w:lastRow="0" w:firstColumn="1" w:lastColumn="0" w:noHBand="0" w:noVBand="1"/>
      </w:tblPr>
      <w:tblGrid>
        <w:gridCol w:w="1275"/>
        <w:gridCol w:w="4743"/>
        <w:gridCol w:w="3383"/>
      </w:tblGrid>
      <w:tr w:rsidR="00E51A24" w:rsidRPr="00E14B9E" w14:paraId="717EFAAC" w14:textId="77777777" w:rsidTr="00634214">
        <w:tc>
          <w:tcPr>
            <w:tcW w:w="846" w:type="dxa"/>
            <w:vAlign w:val="center"/>
          </w:tcPr>
          <w:p w14:paraId="405431EB" w14:textId="77777777" w:rsidR="00E51A24" w:rsidRPr="00E14B9E" w:rsidRDefault="00E51A24" w:rsidP="00182134">
            <w:pPr>
              <w:pStyle w:val="NormalWeb"/>
              <w:spacing w:before="0" w:beforeAutospacing="0" w:after="0" w:afterAutospacing="0"/>
              <w:jc w:val="center"/>
              <w:rPr>
                <w:b/>
                <w:bCs/>
                <w:color w:val="222222"/>
                <w:sz w:val="26"/>
                <w:szCs w:val="26"/>
                <w:lang w:val="vi-VN"/>
              </w:rPr>
            </w:pPr>
            <w:r w:rsidRPr="00E14B9E">
              <w:rPr>
                <w:b/>
                <w:bCs/>
                <w:color w:val="222222"/>
                <w:sz w:val="26"/>
                <w:szCs w:val="26"/>
                <w:lang w:val="vi-VN"/>
              </w:rPr>
              <w:t>STT</w:t>
            </w:r>
          </w:p>
        </w:tc>
        <w:tc>
          <w:tcPr>
            <w:tcW w:w="4961" w:type="dxa"/>
            <w:vAlign w:val="center"/>
          </w:tcPr>
          <w:p w14:paraId="790BE434"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b/>
                <w:bCs/>
                <w:color w:val="222222"/>
                <w:sz w:val="26"/>
                <w:szCs w:val="26"/>
                <w:lang w:val="vi-VN"/>
              </w:rPr>
              <w:t>Mật độ dân số (người/km</w:t>
            </w:r>
            <w:r w:rsidRPr="00E14B9E">
              <w:rPr>
                <w:b/>
                <w:bCs/>
                <w:color w:val="222222"/>
                <w:sz w:val="26"/>
                <w:szCs w:val="26"/>
                <w:vertAlign w:val="superscript"/>
                <w:lang w:val="vi-VN"/>
              </w:rPr>
              <w:t>2</w:t>
            </w:r>
            <w:r w:rsidRPr="00E14B9E">
              <w:rPr>
                <w:b/>
                <w:bCs/>
                <w:color w:val="222222"/>
                <w:sz w:val="26"/>
                <w:szCs w:val="26"/>
                <w:lang w:val="vi-VN"/>
              </w:rPr>
              <w:t>)</w:t>
            </w:r>
          </w:p>
        </w:tc>
        <w:tc>
          <w:tcPr>
            <w:tcW w:w="3538" w:type="dxa"/>
            <w:vAlign w:val="center"/>
          </w:tcPr>
          <w:p w14:paraId="583E84F1" w14:textId="77777777" w:rsidR="00E51A24" w:rsidRPr="00E14B9E" w:rsidRDefault="00E51A24" w:rsidP="00182134">
            <w:pPr>
              <w:pStyle w:val="NormalWeb"/>
              <w:spacing w:before="0" w:beforeAutospacing="0" w:after="0" w:afterAutospacing="0"/>
              <w:jc w:val="center"/>
              <w:rPr>
                <w:b/>
                <w:bCs/>
                <w:color w:val="222222"/>
                <w:sz w:val="26"/>
                <w:szCs w:val="26"/>
                <w:vertAlign w:val="subscript"/>
                <w:lang w:val="vi-VN"/>
              </w:rPr>
            </w:pPr>
            <w:r w:rsidRPr="00E14B9E">
              <w:rPr>
                <w:b/>
                <w:bCs/>
                <w:color w:val="222222"/>
                <w:sz w:val="26"/>
                <w:szCs w:val="26"/>
                <w:lang w:val="vi-VN"/>
              </w:rPr>
              <w:t>Hệ số H</w:t>
            </w:r>
            <w:r w:rsidRPr="00E14B9E">
              <w:rPr>
                <w:b/>
                <w:bCs/>
                <w:color w:val="222222"/>
                <w:sz w:val="26"/>
                <w:szCs w:val="26"/>
                <w:vertAlign w:val="subscript"/>
                <w:lang w:val="vi-VN"/>
              </w:rPr>
              <w:t>2</w:t>
            </w:r>
          </w:p>
        </w:tc>
      </w:tr>
      <w:tr w:rsidR="00E51A24" w:rsidRPr="00E14B9E" w14:paraId="7CE02A64" w14:textId="77777777" w:rsidTr="00634214">
        <w:tc>
          <w:tcPr>
            <w:tcW w:w="846" w:type="dxa"/>
            <w:vAlign w:val="center"/>
          </w:tcPr>
          <w:p w14:paraId="2F63929E"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color w:val="222222"/>
                <w:sz w:val="26"/>
                <w:szCs w:val="26"/>
                <w:lang w:val="vi-VN"/>
              </w:rPr>
              <w:t>1</w:t>
            </w:r>
          </w:p>
        </w:tc>
        <w:tc>
          <w:tcPr>
            <w:tcW w:w="4961" w:type="dxa"/>
            <w:vAlign w:val="center"/>
          </w:tcPr>
          <w:p w14:paraId="19FC943D" w14:textId="77777777" w:rsidR="00E51A24" w:rsidRPr="00E14B9E" w:rsidRDefault="00E51A24" w:rsidP="00182134">
            <w:pPr>
              <w:pStyle w:val="NormalWeb"/>
              <w:spacing w:before="0" w:beforeAutospacing="0" w:after="0" w:afterAutospacing="0"/>
              <w:rPr>
                <w:color w:val="222222"/>
                <w:sz w:val="26"/>
                <w:szCs w:val="26"/>
                <w:lang w:val="vi-VN"/>
              </w:rPr>
            </w:pPr>
            <w:r w:rsidRPr="00E14B9E">
              <w:rPr>
                <w:color w:val="222222"/>
                <w:sz w:val="26"/>
                <w:szCs w:val="26"/>
                <w:lang w:val="vi-VN"/>
              </w:rPr>
              <w:t>Từ 50 đến 100</w:t>
            </w:r>
          </w:p>
        </w:tc>
        <w:tc>
          <w:tcPr>
            <w:tcW w:w="3538" w:type="dxa"/>
            <w:vAlign w:val="center"/>
          </w:tcPr>
          <w:p w14:paraId="09CF9DAA"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color w:val="222222"/>
                <w:sz w:val="26"/>
                <w:szCs w:val="26"/>
                <w:lang w:val="vi-VN"/>
              </w:rPr>
              <w:t>1,2</w:t>
            </w:r>
          </w:p>
        </w:tc>
      </w:tr>
      <w:tr w:rsidR="00E51A24" w:rsidRPr="00E14B9E" w14:paraId="376DCD88" w14:textId="77777777" w:rsidTr="00634214">
        <w:trPr>
          <w:trHeight w:val="221"/>
        </w:trPr>
        <w:tc>
          <w:tcPr>
            <w:tcW w:w="846" w:type="dxa"/>
            <w:vAlign w:val="center"/>
          </w:tcPr>
          <w:p w14:paraId="3EC741E7"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color w:val="222222"/>
                <w:sz w:val="26"/>
                <w:szCs w:val="26"/>
                <w:lang w:val="vi-VN"/>
              </w:rPr>
              <w:t>2</w:t>
            </w:r>
          </w:p>
        </w:tc>
        <w:tc>
          <w:tcPr>
            <w:tcW w:w="4961" w:type="dxa"/>
            <w:vAlign w:val="center"/>
          </w:tcPr>
          <w:p w14:paraId="7D381341" w14:textId="77777777" w:rsidR="00E51A24" w:rsidRPr="00E14B9E" w:rsidRDefault="00E51A24" w:rsidP="00182134">
            <w:pPr>
              <w:pStyle w:val="NormalWeb"/>
              <w:spacing w:before="0" w:beforeAutospacing="0" w:after="0" w:afterAutospacing="0"/>
              <w:rPr>
                <w:color w:val="222222"/>
                <w:sz w:val="26"/>
                <w:szCs w:val="26"/>
                <w:lang w:val="vi-VN"/>
              </w:rPr>
            </w:pPr>
            <w:r w:rsidRPr="00E14B9E">
              <w:rPr>
                <w:color w:val="222222"/>
                <w:sz w:val="26"/>
                <w:szCs w:val="26"/>
                <w:lang w:val="vi-VN"/>
              </w:rPr>
              <w:t>Từ trên 100 đến 200</w:t>
            </w:r>
          </w:p>
        </w:tc>
        <w:tc>
          <w:tcPr>
            <w:tcW w:w="3538" w:type="dxa"/>
            <w:vAlign w:val="center"/>
          </w:tcPr>
          <w:p w14:paraId="6B47AABC"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color w:val="222222"/>
                <w:sz w:val="26"/>
                <w:szCs w:val="26"/>
                <w:lang w:val="vi-VN"/>
              </w:rPr>
              <w:t>1,3</w:t>
            </w:r>
          </w:p>
        </w:tc>
      </w:tr>
      <w:tr w:rsidR="00E51A24" w:rsidRPr="00E14B9E" w14:paraId="4AE3AB1E" w14:textId="77777777" w:rsidTr="00634214">
        <w:tc>
          <w:tcPr>
            <w:tcW w:w="846" w:type="dxa"/>
            <w:vAlign w:val="center"/>
          </w:tcPr>
          <w:p w14:paraId="0A72AF27"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color w:val="222222"/>
                <w:sz w:val="26"/>
                <w:szCs w:val="26"/>
                <w:lang w:val="vi-VN"/>
              </w:rPr>
              <w:t>3</w:t>
            </w:r>
          </w:p>
        </w:tc>
        <w:tc>
          <w:tcPr>
            <w:tcW w:w="4961" w:type="dxa"/>
            <w:vAlign w:val="center"/>
          </w:tcPr>
          <w:p w14:paraId="6CB62F5A" w14:textId="77777777" w:rsidR="00E51A24" w:rsidRPr="00E14B9E" w:rsidRDefault="00E51A24" w:rsidP="00182134">
            <w:pPr>
              <w:pStyle w:val="NormalWeb"/>
              <w:spacing w:before="0" w:beforeAutospacing="0" w:after="0" w:afterAutospacing="0"/>
              <w:rPr>
                <w:color w:val="222222"/>
                <w:sz w:val="26"/>
                <w:szCs w:val="26"/>
                <w:lang w:val="vi-VN"/>
              </w:rPr>
            </w:pPr>
            <w:r w:rsidRPr="00E14B9E">
              <w:rPr>
                <w:color w:val="222222"/>
                <w:sz w:val="26"/>
                <w:szCs w:val="26"/>
                <w:lang w:val="vi-VN"/>
              </w:rPr>
              <w:t>Từ trên 200 đến 300</w:t>
            </w:r>
          </w:p>
        </w:tc>
        <w:tc>
          <w:tcPr>
            <w:tcW w:w="3538" w:type="dxa"/>
            <w:vAlign w:val="center"/>
          </w:tcPr>
          <w:p w14:paraId="244374C7"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color w:val="222222"/>
                <w:sz w:val="26"/>
                <w:szCs w:val="26"/>
                <w:lang w:val="vi-VN"/>
              </w:rPr>
              <w:t>1,4</w:t>
            </w:r>
          </w:p>
        </w:tc>
      </w:tr>
      <w:tr w:rsidR="00E51A24" w:rsidRPr="00E14B9E" w14:paraId="67EF5052" w14:textId="77777777" w:rsidTr="00634214">
        <w:tc>
          <w:tcPr>
            <w:tcW w:w="846" w:type="dxa"/>
            <w:vAlign w:val="center"/>
          </w:tcPr>
          <w:p w14:paraId="1B2879EA"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color w:val="222222"/>
                <w:sz w:val="26"/>
                <w:szCs w:val="26"/>
                <w:lang w:val="vi-VN"/>
              </w:rPr>
              <w:t>4</w:t>
            </w:r>
          </w:p>
        </w:tc>
        <w:tc>
          <w:tcPr>
            <w:tcW w:w="4961" w:type="dxa"/>
            <w:vAlign w:val="center"/>
          </w:tcPr>
          <w:p w14:paraId="7AD9BB94" w14:textId="77777777" w:rsidR="00E51A24" w:rsidRPr="00E14B9E" w:rsidRDefault="00E51A24" w:rsidP="00182134">
            <w:pPr>
              <w:pStyle w:val="NormalWeb"/>
              <w:spacing w:before="0" w:beforeAutospacing="0" w:after="0" w:afterAutospacing="0"/>
              <w:rPr>
                <w:color w:val="222222"/>
                <w:sz w:val="26"/>
                <w:szCs w:val="26"/>
                <w:lang w:val="vi-VN"/>
              </w:rPr>
            </w:pPr>
            <w:r w:rsidRPr="00E14B9E">
              <w:rPr>
                <w:color w:val="222222"/>
                <w:sz w:val="26"/>
                <w:szCs w:val="26"/>
                <w:lang w:val="vi-VN"/>
              </w:rPr>
              <w:t>Từ trên 300 đến 400</w:t>
            </w:r>
          </w:p>
        </w:tc>
        <w:tc>
          <w:tcPr>
            <w:tcW w:w="3538" w:type="dxa"/>
            <w:vAlign w:val="center"/>
          </w:tcPr>
          <w:p w14:paraId="0DFE181A"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color w:val="222222"/>
                <w:sz w:val="26"/>
                <w:szCs w:val="26"/>
                <w:lang w:val="vi-VN"/>
              </w:rPr>
              <w:t>1,5</w:t>
            </w:r>
          </w:p>
        </w:tc>
      </w:tr>
      <w:tr w:rsidR="00E51A24" w:rsidRPr="00E14B9E" w14:paraId="42BD986B" w14:textId="77777777" w:rsidTr="00634214">
        <w:tc>
          <w:tcPr>
            <w:tcW w:w="846" w:type="dxa"/>
            <w:vAlign w:val="center"/>
          </w:tcPr>
          <w:p w14:paraId="62E94070"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color w:val="222222"/>
                <w:sz w:val="26"/>
                <w:szCs w:val="26"/>
                <w:lang w:val="vi-VN"/>
              </w:rPr>
              <w:t>5</w:t>
            </w:r>
          </w:p>
        </w:tc>
        <w:tc>
          <w:tcPr>
            <w:tcW w:w="4961" w:type="dxa"/>
            <w:vAlign w:val="center"/>
          </w:tcPr>
          <w:p w14:paraId="295A030C" w14:textId="77777777" w:rsidR="00E51A24" w:rsidRPr="00E14B9E" w:rsidRDefault="00E51A24" w:rsidP="00182134">
            <w:pPr>
              <w:pStyle w:val="NormalWeb"/>
              <w:spacing w:before="0" w:beforeAutospacing="0" w:after="0" w:afterAutospacing="0"/>
              <w:rPr>
                <w:color w:val="222222"/>
                <w:sz w:val="26"/>
                <w:szCs w:val="26"/>
                <w:lang w:val="vi-VN"/>
              </w:rPr>
            </w:pPr>
            <w:r w:rsidRPr="00E14B9E">
              <w:rPr>
                <w:color w:val="222222"/>
                <w:sz w:val="26"/>
                <w:szCs w:val="26"/>
                <w:lang w:val="vi-VN"/>
              </w:rPr>
              <w:t>Từ trên 400 đến 500</w:t>
            </w:r>
          </w:p>
        </w:tc>
        <w:tc>
          <w:tcPr>
            <w:tcW w:w="3538" w:type="dxa"/>
            <w:vAlign w:val="center"/>
          </w:tcPr>
          <w:p w14:paraId="7D33AE95"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color w:val="222222"/>
                <w:sz w:val="26"/>
                <w:szCs w:val="26"/>
                <w:lang w:val="vi-VN"/>
              </w:rPr>
              <w:t>1,6</w:t>
            </w:r>
          </w:p>
        </w:tc>
      </w:tr>
      <w:tr w:rsidR="00E51A24" w:rsidRPr="00E14B9E" w14:paraId="2E4AAA69" w14:textId="77777777" w:rsidTr="00634214">
        <w:tc>
          <w:tcPr>
            <w:tcW w:w="846" w:type="dxa"/>
            <w:vAlign w:val="center"/>
          </w:tcPr>
          <w:p w14:paraId="7E8D184F"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color w:val="222222"/>
                <w:sz w:val="26"/>
                <w:szCs w:val="26"/>
                <w:lang w:val="vi-VN"/>
              </w:rPr>
              <w:t>6</w:t>
            </w:r>
          </w:p>
        </w:tc>
        <w:tc>
          <w:tcPr>
            <w:tcW w:w="4961" w:type="dxa"/>
            <w:vAlign w:val="center"/>
          </w:tcPr>
          <w:p w14:paraId="05EA8DEE" w14:textId="77777777" w:rsidR="00E51A24" w:rsidRPr="00E14B9E" w:rsidRDefault="00E51A24" w:rsidP="00182134">
            <w:pPr>
              <w:pStyle w:val="NormalWeb"/>
              <w:spacing w:before="0" w:beforeAutospacing="0" w:after="0" w:afterAutospacing="0"/>
              <w:rPr>
                <w:color w:val="222222"/>
                <w:sz w:val="26"/>
                <w:szCs w:val="26"/>
                <w:lang w:val="vi-VN"/>
              </w:rPr>
            </w:pPr>
            <w:r w:rsidRPr="00E14B9E">
              <w:rPr>
                <w:color w:val="222222"/>
                <w:sz w:val="26"/>
                <w:szCs w:val="26"/>
                <w:lang w:val="vi-VN"/>
              </w:rPr>
              <w:t>Từ trên 500 đến 600</w:t>
            </w:r>
          </w:p>
        </w:tc>
        <w:tc>
          <w:tcPr>
            <w:tcW w:w="3538" w:type="dxa"/>
            <w:vAlign w:val="center"/>
          </w:tcPr>
          <w:p w14:paraId="1253A76D"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color w:val="222222"/>
                <w:sz w:val="26"/>
                <w:szCs w:val="26"/>
                <w:lang w:val="vi-VN"/>
              </w:rPr>
              <w:t>1,7</w:t>
            </w:r>
          </w:p>
        </w:tc>
      </w:tr>
      <w:tr w:rsidR="00E51A24" w:rsidRPr="00E14B9E" w14:paraId="76987C38" w14:textId="77777777" w:rsidTr="00634214">
        <w:tc>
          <w:tcPr>
            <w:tcW w:w="846" w:type="dxa"/>
            <w:vAlign w:val="center"/>
          </w:tcPr>
          <w:p w14:paraId="01783F43"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color w:val="222222"/>
                <w:sz w:val="26"/>
                <w:szCs w:val="26"/>
                <w:lang w:val="vi-VN"/>
              </w:rPr>
              <w:t>7</w:t>
            </w:r>
          </w:p>
        </w:tc>
        <w:tc>
          <w:tcPr>
            <w:tcW w:w="4961" w:type="dxa"/>
            <w:vAlign w:val="center"/>
          </w:tcPr>
          <w:p w14:paraId="7D1F9AE5" w14:textId="77777777" w:rsidR="00E51A24" w:rsidRPr="00E14B9E" w:rsidRDefault="00E51A24" w:rsidP="00182134">
            <w:pPr>
              <w:pStyle w:val="NormalWeb"/>
              <w:spacing w:before="0" w:beforeAutospacing="0" w:after="0" w:afterAutospacing="0"/>
              <w:rPr>
                <w:color w:val="222222"/>
                <w:sz w:val="26"/>
                <w:szCs w:val="26"/>
                <w:lang w:val="vi-VN"/>
              </w:rPr>
            </w:pPr>
            <w:r w:rsidRPr="00E14B9E">
              <w:rPr>
                <w:color w:val="222222"/>
                <w:sz w:val="26"/>
                <w:szCs w:val="26"/>
                <w:lang w:val="vi-VN"/>
              </w:rPr>
              <w:t>Từ trên 600 đến 700</w:t>
            </w:r>
          </w:p>
        </w:tc>
        <w:tc>
          <w:tcPr>
            <w:tcW w:w="3538" w:type="dxa"/>
            <w:vAlign w:val="center"/>
          </w:tcPr>
          <w:p w14:paraId="40862DD1"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color w:val="222222"/>
                <w:sz w:val="26"/>
                <w:szCs w:val="26"/>
                <w:lang w:val="vi-VN"/>
              </w:rPr>
              <w:t>1,8</w:t>
            </w:r>
          </w:p>
        </w:tc>
      </w:tr>
      <w:tr w:rsidR="00E51A24" w:rsidRPr="00E14B9E" w14:paraId="3723A6A6" w14:textId="77777777" w:rsidTr="00634214">
        <w:tc>
          <w:tcPr>
            <w:tcW w:w="846" w:type="dxa"/>
            <w:vAlign w:val="center"/>
          </w:tcPr>
          <w:p w14:paraId="52E2739E"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color w:val="222222"/>
                <w:sz w:val="26"/>
                <w:szCs w:val="26"/>
                <w:lang w:val="vi-VN"/>
              </w:rPr>
              <w:t>8</w:t>
            </w:r>
          </w:p>
        </w:tc>
        <w:tc>
          <w:tcPr>
            <w:tcW w:w="4961" w:type="dxa"/>
            <w:vAlign w:val="center"/>
          </w:tcPr>
          <w:p w14:paraId="547A573A" w14:textId="77777777" w:rsidR="00E51A24" w:rsidRPr="00E14B9E" w:rsidRDefault="00E51A24" w:rsidP="00182134">
            <w:pPr>
              <w:pStyle w:val="NormalWeb"/>
              <w:spacing w:before="0" w:beforeAutospacing="0" w:after="0" w:afterAutospacing="0"/>
              <w:rPr>
                <w:color w:val="222222"/>
                <w:sz w:val="26"/>
                <w:szCs w:val="26"/>
                <w:lang w:val="vi-VN"/>
              </w:rPr>
            </w:pPr>
            <w:r w:rsidRPr="00E14B9E">
              <w:rPr>
                <w:color w:val="222222"/>
                <w:sz w:val="26"/>
                <w:szCs w:val="26"/>
                <w:lang w:val="vi-VN"/>
              </w:rPr>
              <w:t>Từ trên 700 đến 800</w:t>
            </w:r>
          </w:p>
        </w:tc>
        <w:tc>
          <w:tcPr>
            <w:tcW w:w="3538" w:type="dxa"/>
            <w:vAlign w:val="center"/>
          </w:tcPr>
          <w:p w14:paraId="74713C4F"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color w:val="222222"/>
                <w:sz w:val="26"/>
                <w:szCs w:val="26"/>
                <w:lang w:val="vi-VN"/>
              </w:rPr>
              <w:t>1,9</w:t>
            </w:r>
          </w:p>
        </w:tc>
      </w:tr>
      <w:tr w:rsidR="00E51A24" w:rsidRPr="00E14B9E" w14:paraId="420D9EF1" w14:textId="77777777" w:rsidTr="00634214">
        <w:tc>
          <w:tcPr>
            <w:tcW w:w="846" w:type="dxa"/>
            <w:vAlign w:val="center"/>
          </w:tcPr>
          <w:p w14:paraId="6DBD0332"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color w:val="222222"/>
                <w:sz w:val="26"/>
                <w:szCs w:val="26"/>
                <w:lang w:val="vi-VN"/>
              </w:rPr>
              <w:t>9</w:t>
            </w:r>
          </w:p>
        </w:tc>
        <w:tc>
          <w:tcPr>
            <w:tcW w:w="4961" w:type="dxa"/>
            <w:vAlign w:val="center"/>
          </w:tcPr>
          <w:p w14:paraId="07308DA7" w14:textId="77777777" w:rsidR="00E51A24" w:rsidRPr="00E14B9E" w:rsidRDefault="00E51A24" w:rsidP="00182134">
            <w:pPr>
              <w:pStyle w:val="NormalWeb"/>
              <w:spacing w:before="0" w:beforeAutospacing="0" w:after="0" w:afterAutospacing="0"/>
              <w:rPr>
                <w:color w:val="222222"/>
                <w:sz w:val="26"/>
                <w:szCs w:val="26"/>
                <w:lang w:val="vi-VN"/>
              </w:rPr>
            </w:pPr>
            <w:r w:rsidRPr="00E14B9E">
              <w:rPr>
                <w:color w:val="222222"/>
                <w:sz w:val="26"/>
                <w:szCs w:val="26"/>
                <w:lang w:val="vi-VN"/>
              </w:rPr>
              <w:t>Từ trên 900 đến 1.000</w:t>
            </w:r>
          </w:p>
        </w:tc>
        <w:tc>
          <w:tcPr>
            <w:tcW w:w="3538" w:type="dxa"/>
            <w:vAlign w:val="center"/>
          </w:tcPr>
          <w:p w14:paraId="6CB6F623"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color w:val="222222"/>
                <w:sz w:val="26"/>
                <w:szCs w:val="26"/>
                <w:lang w:val="vi-VN"/>
              </w:rPr>
              <w:t>2,0</w:t>
            </w:r>
          </w:p>
        </w:tc>
      </w:tr>
      <w:tr w:rsidR="00E51A24" w:rsidRPr="00E14B9E" w14:paraId="5C034EEC" w14:textId="77777777" w:rsidTr="00634214">
        <w:tc>
          <w:tcPr>
            <w:tcW w:w="846" w:type="dxa"/>
            <w:vAlign w:val="center"/>
          </w:tcPr>
          <w:p w14:paraId="1F9751B4"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color w:val="222222"/>
                <w:sz w:val="26"/>
                <w:szCs w:val="26"/>
                <w:lang w:val="vi-VN"/>
              </w:rPr>
              <w:t>10</w:t>
            </w:r>
          </w:p>
        </w:tc>
        <w:tc>
          <w:tcPr>
            <w:tcW w:w="4961" w:type="dxa"/>
            <w:vAlign w:val="center"/>
          </w:tcPr>
          <w:p w14:paraId="0B262B2E" w14:textId="77777777" w:rsidR="00E51A24" w:rsidRPr="00E14B9E" w:rsidRDefault="00E51A24" w:rsidP="00182134">
            <w:pPr>
              <w:pStyle w:val="NormalWeb"/>
              <w:spacing w:before="0" w:beforeAutospacing="0" w:after="0" w:afterAutospacing="0"/>
              <w:rPr>
                <w:color w:val="222222"/>
                <w:sz w:val="26"/>
                <w:szCs w:val="26"/>
                <w:lang w:val="vi-VN"/>
              </w:rPr>
            </w:pPr>
            <w:r w:rsidRPr="00E14B9E">
              <w:rPr>
                <w:color w:val="222222"/>
                <w:sz w:val="26"/>
                <w:szCs w:val="26"/>
                <w:lang w:val="vi-VN"/>
              </w:rPr>
              <w:t>Từ trên 1.000 đến 1.100</w:t>
            </w:r>
          </w:p>
        </w:tc>
        <w:tc>
          <w:tcPr>
            <w:tcW w:w="3538" w:type="dxa"/>
            <w:vAlign w:val="center"/>
          </w:tcPr>
          <w:p w14:paraId="52532D72"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color w:val="222222"/>
                <w:sz w:val="26"/>
                <w:szCs w:val="26"/>
                <w:lang w:val="vi-VN"/>
              </w:rPr>
              <w:t>2,1</w:t>
            </w:r>
          </w:p>
        </w:tc>
      </w:tr>
      <w:tr w:rsidR="00E51A24" w:rsidRPr="00E14B9E" w14:paraId="1F9F529B" w14:textId="77777777" w:rsidTr="00634214">
        <w:tc>
          <w:tcPr>
            <w:tcW w:w="846" w:type="dxa"/>
            <w:vAlign w:val="center"/>
          </w:tcPr>
          <w:p w14:paraId="05F78BC7"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color w:val="222222"/>
                <w:sz w:val="26"/>
                <w:szCs w:val="26"/>
                <w:lang w:val="vi-VN"/>
              </w:rPr>
              <w:t>11</w:t>
            </w:r>
          </w:p>
        </w:tc>
        <w:tc>
          <w:tcPr>
            <w:tcW w:w="4961" w:type="dxa"/>
            <w:vAlign w:val="center"/>
          </w:tcPr>
          <w:p w14:paraId="04BA152F" w14:textId="77777777" w:rsidR="00E51A24" w:rsidRPr="00E14B9E" w:rsidRDefault="00E51A24" w:rsidP="00182134">
            <w:pPr>
              <w:pStyle w:val="NormalWeb"/>
              <w:spacing w:before="0" w:beforeAutospacing="0" w:after="0" w:afterAutospacing="0"/>
              <w:rPr>
                <w:color w:val="222222"/>
                <w:sz w:val="26"/>
                <w:szCs w:val="26"/>
                <w:lang w:val="vi-VN"/>
              </w:rPr>
            </w:pPr>
            <w:r w:rsidRPr="00E14B9E">
              <w:rPr>
                <w:color w:val="222222"/>
                <w:sz w:val="26"/>
                <w:szCs w:val="26"/>
                <w:lang w:val="vi-VN"/>
              </w:rPr>
              <w:t>Từ trên 1.100 đến 1.200</w:t>
            </w:r>
          </w:p>
        </w:tc>
        <w:tc>
          <w:tcPr>
            <w:tcW w:w="3538" w:type="dxa"/>
            <w:vAlign w:val="center"/>
          </w:tcPr>
          <w:p w14:paraId="71CB4EEA"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color w:val="222222"/>
                <w:sz w:val="26"/>
                <w:szCs w:val="26"/>
                <w:lang w:val="vi-VN"/>
              </w:rPr>
              <w:t>2,2</w:t>
            </w:r>
          </w:p>
        </w:tc>
      </w:tr>
      <w:tr w:rsidR="00E51A24" w:rsidRPr="00E14B9E" w14:paraId="06F6F164" w14:textId="77777777" w:rsidTr="00634214">
        <w:tc>
          <w:tcPr>
            <w:tcW w:w="846" w:type="dxa"/>
            <w:vAlign w:val="center"/>
          </w:tcPr>
          <w:p w14:paraId="3E30D7DB"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color w:val="222222"/>
                <w:sz w:val="26"/>
                <w:szCs w:val="26"/>
                <w:lang w:val="vi-VN"/>
              </w:rPr>
              <w:t>12</w:t>
            </w:r>
          </w:p>
        </w:tc>
        <w:tc>
          <w:tcPr>
            <w:tcW w:w="4961" w:type="dxa"/>
            <w:vAlign w:val="center"/>
          </w:tcPr>
          <w:p w14:paraId="72D5B456" w14:textId="77777777" w:rsidR="00E51A24" w:rsidRPr="00E14B9E" w:rsidRDefault="00E51A24" w:rsidP="00182134">
            <w:pPr>
              <w:pStyle w:val="NormalWeb"/>
              <w:spacing w:before="0" w:beforeAutospacing="0" w:after="0" w:afterAutospacing="0"/>
              <w:rPr>
                <w:color w:val="222222"/>
                <w:sz w:val="26"/>
                <w:szCs w:val="26"/>
                <w:lang w:val="vi-VN"/>
              </w:rPr>
            </w:pPr>
            <w:r w:rsidRPr="00E14B9E">
              <w:rPr>
                <w:color w:val="222222"/>
                <w:sz w:val="26"/>
                <w:szCs w:val="26"/>
                <w:lang w:val="vi-VN"/>
              </w:rPr>
              <w:t>Từ trên 1.200 đến 1.300</w:t>
            </w:r>
          </w:p>
        </w:tc>
        <w:tc>
          <w:tcPr>
            <w:tcW w:w="3538" w:type="dxa"/>
            <w:vAlign w:val="center"/>
          </w:tcPr>
          <w:p w14:paraId="0B7447E6"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color w:val="222222"/>
                <w:sz w:val="26"/>
                <w:szCs w:val="26"/>
                <w:lang w:val="vi-VN"/>
              </w:rPr>
              <w:t>2,3</w:t>
            </w:r>
          </w:p>
        </w:tc>
      </w:tr>
      <w:tr w:rsidR="00E51A24" w:rsidRPr="00E14B9E" w14:paraId="16FC3A5B" w14:textId="77777777" w:rsidTr="00634214">
        <w:tc>
          <w:tcPr>
            <w:tcW w:w="846" w:type="dxa"/>
            <w:vAlign w:val="center"/>
          </w:tcPr>
          <w:p w14:paraId="4A972A99"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color w:val="222222"/>
                <w:sz w:val="26"/>
                <w:szCs w:val="26"/>
                <w:lang w:val="vi-VN"/>
              </w:rPr>
              <w:t>13</w:t>
            </w:r>
          </w:p>
        </w:tc>
        <w:tc>
          <w:tcPr>
            <w:tcW w:w="4961" w:type="dxa"/>
            <w:vAlign w:val="center"/>
          </w:tcPr>
          <w:p w14:paraId="2449FBF0" w14:textId="77777777" w:rsidR="00E51A24" w:rsidRPr="00E14B9E" w:rsidRDefault="00E51A24" w:rsidP="00182134">
            <w:pPr>
              <w:pStyle w:val="NormalWeb"/>
              <w:spacing w:before="0" w:beforeAutospacing="0" w:after="0" w:afterAutospacing="0"/>
              <w:rPr>
                <w:color w:val="222222"/>
                <w:sz w:val="26"/>
                <w:szCs w:val="26"/>
                <w:lang w:val="vi-VN"/>
              </w:rPr>
            </w:pPr>
            <w:r w:rsidRPr="00E14B9E">
              <w:rPr>
                <w:color w:val="222222"/>
                <w:sz w:val="26"/>
                <w:szCs w:val="26"/>
                <w:lang w:val="vi-VN"/>
              </w:rPr>
              <w:t>Từ trên 1.300 đến 1.400</w:t>
            </w:r>
          </w:p>
        </w:tc>
        <w:tc>
          <w:tcPr>
            <w:tcW w:w="3538" w:type="dxa"/>
            <w:vAlign w:val="center"/>
          </w:tcPr>
          <w:p w14:paraId="4552DD2F"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color w:val="222222"/>
                <w:sz w:val="26"/>
                <w:szCs w:val="26"/>
                <w:lang w:val="vi-VN"/>
              </w:rPr>
              <w:t>2,4</w:t>
            </w:r>
          </w:p>
        </w:tc>
      </w:tr>
      <w:tr w:rsidR="00E51A24" w:rsidRPr="00E14B9E" w14:paraId="493A97FD" w14:textId="77777777" w:rsidTr="00634214">
        <w:tc>
          <w:tcPr>
            <w:tcW w:w="846" w:type="dxa"/>
            <w:vAlign w:val="center"/>
          </w:tcPr>
          <w:p w14:paraId="65576636"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color w:val="222222"/>
                <w:sz w:val="26"/>
                <w:szCs w:val="26"/>
                <w:lang w:val="vi-VN"/>
              </w:rPr>
              <w:t>14</w:t>
            </w:r>
          </w:p>
        </w:tc>
        <w:tc>
          <w:tcPr>
            <w:tcW w:w="4961" w:type="dxa"/>
            <w:vAlign w:val="center"/>
          </w:tcPr>
          <w:p w14:paraId="64F90573" w14:textId="77777777" w:rsidR="00E51A24" w:rsidRPr="00E14B9E" w:rsidRDefault="00E51A24" w:rsidP="00182134">
            <w:pPr>
              <w:pStyle w:val="NormalWeb"/>
              <w:spacing w:before="0" w:beforeAutospacing="0" w:after="0" w:afterAutospacing="0"/>
              <w:rPr>
                <w:color w:val="222222"/>
                <w:sz w:val="26"/>
                <w:szCs w:val="26"/>
                <w:lang w:val="vi-VN"/>
              </w:rPr>
            </w:pPr>
            <w:r w:rsidRPr="00E14B9E">
              <w:rPr>
                <w:color w:val="222222"/>
                <w:sz w:val="26"/>
                <w:szCs w:val="26"/>
                <w:lang w:val="vi-VN"/>
              </w:rPr>
              <w:t>Từ trên 1.400 đến 1.500</w:t>
            </w:r>
          </w:p>
        </w:tc>
        <w:tc>
          <w:tcPr>
            <w:tcW w:w="3538" w:type="dxa"/>
            <w:vAlign w:val="center"/>
          </w:tcPr>
          <w:p w14:paraId="4052F2D4"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color w:val="222222"/>
                <w:sz w:val="26"/>
                <w:szCs w:val="26"/>
                <w:lang w:val="vi-VN"/>
              </w:rPr>
              <w:t>2,5</w:t>
            </w:r>
          </w:p>
        </w:tc>
      </w:tr>
      <w:tr w:rsidR="00E51A24" w:rsidRPr="00E14B9E" w14:paraId="41F8172E" w14:textId="77777777" w:rsidTr="00634214">
        <w:tc>
          <w:tcPr>
            <w:tcW w:w="846" w:type="dxa"/>
            <w:vAlign w:val="center"/>
          </w:tcPr>
          <w:p w14:paraId="67E5B11B"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color w:val="222222"/>
                <w:sz w:val="26"/>
                <w:szCs w:val="26"/>
                <w:lang w:val="vi-VN"/>
              </w:rPr>
              <w:t>15</w:t>
            </w:r>
          </w:p>
        </w:tc>
        <w:tc>
          <w:tcPr>
            <w:tcW w:w="4961" w:type="dxa"/>
            <w:vAlign w:val="center"/>
          </w:tcPr>
          <w:p w14:paraId="71C83DBC" w14:textId="77777777" w:rsidR="00E51A24" w:rsidRPr="00E14B9E" w:rsidRDefault="00E51A24" w:rsidP="00182134">
            <w:pPr>
              <w:pStyle w:val="NormalWeb"/>
              <w:spacing w:before="0" w:beforeAutospacing="0" w:after="0" w:afterAutospacing="0"/>
              <w:rPr>
                <w:color w:val="222222"/>
                <w:sz w:val="26"/>
                <w:szCs w:val="26"/>
                <w:lang w:val="vi-VN"/>
              </w:rPr>
            </w:pPr>
            <w:r w:rsidRPr="00E14B9E">
              <w:rPr>
                <w:color w:val="222222"/>
                <w:sz w:val="26"/>
                <w:szCs w:val="26"/>
                <w:lang w:val="vi-VN"/>
              </w:rPr>
              <w:t>Từ trên 1.500 đến 1.600</w:t>
            </w:r>
          </w:p>
        </w:tc>
        <w:tc>
          <w:tcPr>
            <w:tcW w:w="3538" w:type="dxa"/>
            <w:vAlign w:val="center"/>
          </w:tcPr>
          <w:p w14:paraId="29F548D7"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color w:val="222222"/>
                <w:sz w:val="26"/>
                <w:szCs w:val="26"/>
                <w:lang w:val="vi-VN"/>
              </w:rPr>
              <w:t>2,6</w:t>
            </w:r>
          </w:p>
        </w:tc>
      </w:tr>
      <w:tr w:rsidR="00E51A24" w:rsidRPr="00E14B9E" w14:paraId="3F05A00E" w14:textId="77777777" w:rsidTr="00634214">
        <w:tc>
          <w:tcPr>
            <w:tcW w:w="846" w:type="dxa"/>
            <w:vAlign w:val="center"/>
          </w:tcPr>
          <w:p w14:paraId="659E0697"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color w:val="222222"/>
                <w:sz w:val="26"/>
                <w:szCs w:val="26"/>
                <w:lang w:val="vi-VN"/>
              </w:rPr>
              <w:t>16</w:t>
            </w:r>
          </w:p>
        </w:tc>
        <w:tc>
          <w:tcPr>
            <w:tcW w:w="4961" w:type="dxa"/>
            <w:vAlign w:val="center"/>
          </w:tcPr>
          <w:p w14:paraId="7A6FC89C" w14:textId="77777777" w:rsidR="00E51A24" w:rsidRPr="00E14B9E" w:rsidRDefault="00E51A24" w:rsidP="00182134">
            <w:pPr>
              <w:pStyle w:val="NormalWeb"/>
              <w:spacing w:before="0" w:beforeAutospacing="0" w:after="0" w:afterAutospacing="0"/>
              <w:rPr>
                <w:color w:val="222222"/>
                <w:sz w:val="26"/>
                <w:szCs w:val="26"/>
                <w:lang w:val="vi-VN"/>
              </w:rPr>
            </w:pPr>
            <w:r w:rsidRPr="00E14B9E">
              <w:rPr>
                <w:color w:val="222222"/>
                <w:sz w:val="26"/>
                <w:szCs w:val="26"/>
                <w:lang w:val="vi-VN"/>
              </w:rPr>
              <w:t>Từ trên 1.600 đến 1.700</w:t>
            </w:r>
          </w:p>
        </w:tc>
        <w:tc>
          <w:tcPr>
            <w:tcW w:w="3538" w:type="dxa"/>
            <w:vAlign w:val="center"/>
          </w:tcPr>
          <w:p w14:paraId="2D700F3F"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color w:val="222222"/>
                <w:sz w:val="26"/>
                <w:szCs w:val="26"/>
                <w:lang w:val="vi-VN"/>
              </w:rPr>
              <w:t>2,7</w:t>
            </w:r>
          </w:p>
        </w:tc>
      </w:tr>
      <w:tr w:rsidR="00E51A24" w:rsidRPr="00E14B9E" w14:paraId="26CCE36E" w14:textId="77777777" w:rsidTr="00634214">
        <w:tc>
          <w:tcPr>
            <w:tcW w:w="846" w:type="dxa"/>
            <w:vAlign w:val="center"/>
          </w:tcPr>
          <w:p w14:paraId="55DA0D74"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color w:val="222222"/>
                <w:sz w:val="26"/>
                <w:szCs w:val="26"/>
                <w:lang w:val="vi-VN"/>
              </w:rPr>
              <w:t>17</w:t>
            </w:r>
          </w:p>
        </w:tc>
        <w:tc>
          <w:tcPr>
            <w:tcW w:w="4961" w:type="dxa"/>
            <w:vAlign w:val="center"/>
          </w:tcPr>
          <w:p w14:paraId="29430936" w14:textId="77777777" w:rsidR="00E51A24" w:rsidRPr="00E14B9E" w:rsidRDefault="00E51A24" w:rsidP="00182134">
            <w:pPr>
              <w:pStyle w:val="NormalWeb"/>
              <w:spacing w:before="0" w:beforeAutospacing="0" w:after="0" w:afterAutospacing="0"/>
              <w:rPr>
                <w:color w:val="222222"/>
                <w:sz w:val="26"/>
                <w:szCs w:val="26"/>
                <w:lang w:val="vi-VN"/>
              </w:rPr>
            </w:pPr>
            <w:r w:rsidRPr="00E14B9E">
              <w:rPr>
                <w:color w:val="222222"/>
                <w:sz w:val="26"/>
                <w:szCs w:val="26"/>
                <w:lang w:val="vi-VN"/>
              </w:rPr>
              <w:t>Từ trên 1.700 đến 1.800</w:t>
            </w:r>
          </w:p>
        </w:tc>
        <w:tc>
          <w:tcPr>
            <w:tcW w:w="3538" w:type="dxa"/>
            <w:vAlign w:val="center"/>
          </w:tcPr>
          <w:p w14:paraId="0BC52FF1"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color w:val="222222"/>
                <w:sz w:val="26"/>
                <w:szCs w:val="26"/>
                <w:lang w:val="vi-VN"/>
              </w:rPr>
              <w:t>2,8</w:t>
            </w:r>
          </w:p>
        </w:tc>
      </w:tr>
      <w:tr w:rsidR="00E51A24" w:rsidRPr="00E14B9E" w14:paraId="34B28E76" w14:textId="77777777" w:rsidTr="00634214">
        <w:tc>
          <w:tcPr>
            <w:tcW w:w="846" w:type="dxa"/>
            <w:vAlign w:val="center"/>
          </w:tcPr>
          <w:p w14:paraId="1D3DB340"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color w:val="222222"/>
                <w:sz w:val="26"/>
                <w:szCs w:val="26"/>
                <w:lang w:val="vi-VN"/>
              </w:rPr>
              <w:t>18</w:t>
            </w:r>
          </w:p>
        </w:tc>
        <w:tc>
          <w:tcPr>
            <w:tcW w:w="4961" w:type="dxa"/>
            <w:vAlign w:val="center"/>
          </w:tcPr>
          <w:p w14:paraId="6312723E" w14:textId="77777777" w:rsidR="00E51A24" w:rsidRPr="00E14B9E" w:rsidRDefault="00E51A24" w:rsidP="00182134">
            <w:pPr>
              <w:pStyle w:val="NormalWeb"/>
              <w:spacing w:before="0" w:beforeAutospacing="0" w:after="0" w:afterAutospacing="0"/>
              <w:rPr>
                <w:color w:val="222222"/>
                <w:sz w:val="26"/>
                <w:szCs w:val="26"/>
                <w:lang w:val="vi-VN"/>
              </w:rPr>
            </w:pPr>
            <w:r w:rsidRPr="00E14B9E">
              <w:rPr>
                <w:color w:val="222222"/>
                <w:sz w:val="26"/>
                <w:szCs w:val="26"/>
                <w:lang w:val="vi-VN"/>
              </w:rPr>
              <w:t>Từ trên 1.900 đến 2.000</w:t>
            </w:r>
          </w:p>
        </w:tc>
        <w:tc>
          <w:tcPr>
            <w:tcW w:w="3538" w:type="dxa"/>
            <w:vAlign w:val="center"/>
          </w:tcPr>
          <w:p w14:paraId="55B5A61D"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color w:val="222222"/>
                <w:sz w:val="26"/>
                <w:szCs w:val="26"/>
                <w:lang w:val="vi-VN"/>
              </w:rPr>
              <w:t>2,9</w:t>
            </w:r>
          </w:p>
        </w:tc>
      </w:tr>
      <w:tr w:rsidR="00E51A24" w:rsidRPr="00E14B9E" w14:paraId="11D3E672" w14:textId="77777777" w:rsidTr="00634214">
        <w:tc>
          <w:tcPr>
            <w:tcW w:w="846" w:type="dxa"/>
            <w:vAlign w:val="center"/>
          </w:tcPr>
          <w:p w14:paraId="41101C3C"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color w:val="222222"/>
                <w:sz w:val="26"/>
                <w:szCs w:val="26"/>
                <w:lang w:val="vi-VN"/>
              </w:rPr>
              <w:t>19</w:t>
            </w:r>
          </w:p>
        </w:tc>
        <w:tc>
          <w:tcPr>
            <w:tcW w:w="4961" w:type="dxa"/>
            <w:vAlign w:val="center"/>
          </w:tcPr>
          <w:p w14:paraId="2217FBB2" w14:textId="77777777" w:rsidR="00E51A24" w:rsidRPr="00E14B9E" w:rsidRDefault="00E51A24" w:rsidP="00182134">
            <w:pPr>
              <w:pStyle w:val="NormalWeb"/>
              <w:spacing w:before="0" w:beforeAutospacing="0" w:after="0" w:afterAutospacing="0"/>
              <w:rPr>
                <w:color w:val="222222"/>
                <w:sz w:val="26"/>
                <w:szCs w:val="26"/>
                <w:lang w:val="vi-VN"/>
              </w:rPr>
            </w:pPr>
            <w:r w:rsidRPr="00E14B9E">
              <w:rPr>
                <w:color w:val="222222"/>
                <w:sz w:val="26"/>
                <w:szCs w:val="26"/>
                <w:lang w:val="vi-VN"/>
              </w:rPr>
              <w:t>Trên 2.000</w:t>
            </w:r>
          </w:p>
        </w:tc>
        <w:tc>
          <w:tcPr>
            <w:tcW w:w="3538" w:type="dxa"/>
            <w:vAlign w:val="center"/>
          </w:tcPr>
          <w:p w14:paraId="0D1FA399" w14:textId="77777777" w:rsidR="00E51A24" w:rsidRPr="00E14B9E" w:rsidRDefault="00E51A24" w:rsidP="00182134">
            <w:pPr>
              <w:pStyle w:val="NormalWeb"/>
              <w:spacing w:before="0" w:beforeAutospacing="0" w:after="0" w:afterAutospacing="0"/>
              <w:jc w:val="center"/>
              <w:rPr>
                <w:color w:val="222222"/>
                <w:sz w:val="26"/>
                <w:szCs w:val="26"/>
                <w:lang w:val="vi-VN"/>
              </w:rPr>
            </w:pPr>
            <w:r w:rsidRPr="00E14B9E">
              <w:rPr>
                <w:color w:val="222222"/>
                <w:sz w:val="26"/>
                <w:szCs w:val="26"/>
                <w:lang w:val="vi-VN"/>
              </w:rPr>
              <w:t>3,0</w:t>
            </w:r>
          </w:p>
        </w:tc>
      </w:tr>
    </w:tbl>
    <w:p w14:paraId="093C704B" w14:textId="77777777" w:rsidR="00E51A24" w:rsidRPr="00E14B9E" w:rsidRDefault="00E51A24" w:rsidP="00182134">
      <w:pPr>
        <w:pStyle w:val="NormalWeb"/>
        <w:spacing w:before="120" w:beforeAutospacing="0" w:after="120" w:afterAutospacing="0" w:line="320" w:lineRule="exact"/>
        <w:ind w:firstLine="567"/>
        <w:jc w:val="both"/>
        <w:rPr>
          <w:b/>
          <w:bCs/>
          <w:color w:val="222222"/>
          <w:sz w:val="26"/>
          <w:szCs w:val="26"/>
          <w:lang w:val="vi-VN"/>
        </w:rPr>
      </w:pPr>
    </w:p>
    <w:p w14:paraId="6EACAEA8" w14:textId="43BEDD43" w:rsidR="00E51A24" w:rsidRPr="00E14B9E" w:rsidRDefault="00E51A24" w:rsidP="00182134">
      <w:pPr>
        <w:spacing w:after="160" w:line="259" w:lineRule="auto"/>
        <w:rPr>
          <w:b/>
          <w:bCs/>
          <w:color w:val="222222"/>
          <w:sz w:val="26"/>
          <w:szCs w:val="26"/>
          <w:lang w:val="vi-VN"/>
        </w:rPr>
      </w:pPr>
      <w:r w:rsidRPr="00E14B9E">
        <w:rPr>
          <w:b/>
          <w:bCs/>
          <w:color w:val="222222"/>
          <w:sz w:val="26"/>
          <w:szCs w:val="26"/>
          <w:lang w:val="vi-VN"/>
        </w:rPr>
        <w:br w:type="page"/>
      </w:r>
    </w:p>
    <w:p w14:paraId="02FA21DC" w14:textId="7A370D37" w:rsidR="00E51A24" w:rsidRPr="00E14B9E" w:rsidRDefault="00407326" w:rsidP="00BB6C5A">
      <w:pPr>
        <w:pStyle w:val="Heading1"/>
        <w:jc w:val="center"/>
        <w:rPr>
          <w:rFonts w:ascii="Times New Roman" w:hAnsi="Times New Roman" w:cs="Times New Roman"/>
          <w:b/>
          <w:color w:val="auto"/>
          <w:sz w:val="28"/>
          <w:szCs w:val="28"/>
          <w:lang w:val="nl-NL"/>
        </w:rPr>
      </w:pPr>
      <w:r w:rsidRPr="00E14B9E">
        <w:rPr>
          <w:rFonts w:ascii="Times New Roman" w:hAnsi="Times New Roman" w:cs="Times New Roman"/>
          <w:b/>
          <w:color w:val="auto"/>
          <w:sz w:val="28"/>
          <w:szCs w:val="28"/>
          <w:lang w:val="nl-NL"/>
        </w:rPr>
        <w:lastRenderedPageBreak/>
        <w:t>PHỤ LỤC 2</w:t>
      </w:r>
    </w:p>
    <w:p w14:paraId="67E81B4E" w14:textId="23257D8A" w:rsidR="00E51A24" w:rsidRPr="00E14B9E" w:rsidRDefault="00407326" w:rsidP="00182134">
      <w:pPr>
        <w:tabs>
          <w:tab w:val="left" w:leader="dot" w:pos="1560"/>
          <w:tab w:val="center" w:pos="4592"/>
          <w:tab w:val="left" w:pos="8931"/>
        </w:tabs>
        <w:jc w:val="center"/>
        <w:rPr>
          <w:b/>
          <w:sz w:val="28"/>
          <w:szCs w:val="28"/>
          <w:lang w:val="nl-NL"/>
        </w:rPr>
      </w:pPr>
      <w:r w:rsidRPr="00E14B9E">
        <w:rPr>
          <w:b/>
          <w:sz w:val="28"/>
          <w:szCs w:val="28"/>
          <w:lang w:val="nl-NL"/>
        </w:rPr>
        <w:t xml:space="preserve">HƯỚNG DẪN XÁC ĐỊNH  DỰ TOÁN CHI PHÍ TƯ VẤN XÂY DỰNG CHƯƠNG TRÌNH PHÁT TRIỂN NHÀ Ở CẤP TỈNH </w:t>
      </w:r>
    </w:p>
    <w:p w14:paraId="5D8E7BC8" w14:textId="63EB2EC7" w:rsidR="00407326" w:rsidRPr="00E14B9E" w:rsidRDefault="00407326" w:rsidP="00182134">
      <w:pPr>
        <w:tabs>
          <w:tab w:val="left" w:leader="dot" w:pos="1560"/>
          <w:tab w:val="center" w:pos="4592"/>
          <w:tab w:val="left" w:pos="8931"/>
        </w:tabs>
        <w:jc w:val="center"/>
        <w:rPr>
          <w:i/>
          <w:sz w:val="28"/>
          <w:szCs w:val="28"/>
          <w:lang w:val="nl-NL"/>
        </w:rPr>
      </w:pPr>
      <w:r w:rsidRPr="00E14B9E">
        <w:rPr>
          <w:i/>
          <w:sz w:val="28"/>
          <w:szCs w:val="28"/>
          <w:lang w:val="nl-NL"/>
        </w:rPr>
        <w:t xml:space="preserve">(Kèm theo Thông tư số        /2024/TT-BXD  ngày     / </w:t>
      </w:r>
      <w:r w:rsidR="00AB3B81" w:rsidRPr="00E14B9E">
        <w:rPr>
          <w:i/>
          <w:sz w:val="28"/>
          <w:szCs w:val="28"/>
          <w:lang w:val="nl-NL"/>
        </w:rPr>
        <w:t xml:space="preserve">  </w:t>
      </w:r>
      <w:r w:rsidRPr="00E14B9E">
        <w:rPr>
          <w:i/>
          <w:sz w:val="28"/>
          <w:szCs w:val="28"/>
          <w:lang w:val="nl-NL"/>
        </w:rPr>
        <w:t xml:space="preserve"> /2024 của Bộ trưởng Bộ Xây dựng </w:t>
      </w:r>
      <w:r w:rsidR="0079385E">
        <w:rPr>
          <w:i/>
          <w:sz w:val="28"/>
          <w:szCs w:val="28"/>
          <w:lang w:val="nl-NL"/>
        </w:rPr>
        <w:t>quy định chi tiết một số điều</w:t>
      </w:r>
      <w:r w:rsidR="0079385E" w:rsidRPr="00E14B9E">
        <w:rPr>
          <w:i/>
          <w:sz w:val="28"/>
          <w:szCs w:val="28"/>
          <w:lang w:val="nl-NL"/>
        </w:rPr>
        <w:t xml:space="preserve"> của </w:t>
      </w:r>
      <w:r w:rsidRPr="00E14B9E">
        <w:rPr>
          <w:i/>
          <w:sz w:val="28"/>
          <w:szCs w:val="28"/>
          <w:lang w:val="nl-NL"/>
        </w:rPr>
        <w:t>Luật Nhà ở)</w:t>
      </w:r>
    </w:p>
    <w:p w14:paraId="4879C7FD" w14:textId="77777777" w:rsidR="00E51A24" w:rsidRPr="00E14B9E" w:rsidRDefault="00E51A24" w:rsidP="00182134">
      <w:pPr>
        <w:pStyle w:val="NormalWeb"/>
        <w:spacing w:before="120" w:beforeAutospacing="0" w:after="120" w:afterAutospacing="0" w:line="320" w:lineRule="exact"/>
        <w:ind w:firstLine="567"/>
        <w:jc w:val="center"/>
        <w:rPr>
          <w:color w:val="222222"/>
          <w:lang w:val="vi-VN"/>
        </w:rPr>
      </w:pPr>
    </w:p>
    <w:p w14:paraId="664E65BB" w14:textId="77777777" w:rsidR="00E51A24" w:rsidRPr="00E14B9E" w:rsidRDefault="00E51A24" w:rsidP="00182134">
      <w:pPr>
        <w:pStyle w:val="NormalWeb"/>
        <w:spacing w:before="120" w:beforeAutospacing="0" w:after="120" w:afterAutospacing="0" w:line="340" w:lineRule="exact"/>
        <w:ind w:firstLine="567"/>
        <w:jc w:val="both"/>
        <w:rPr>
          <w:b/>
          <w:bCs/>
          <w:color w:val="000000"/>
          <w:sz w:val="26"/>
          <w:szCs w:val="26"/>
          <w:shd w:val="clear" w:color="auto" w:fill="FFFFFF"/>
        </w:rPr>
      </w:pPr>
      <w:r w:rsidRPr="00E14B9E">
        <w:rPr>
          <w:b/>
          <w:bCs/>
          <w:color w:val="000000"/>
          <w:sz w:val="26"/>
          <w:szCs w:val="26"/>
          <w:shd w:val="clear" w:color="auto" w:fill="FFFFFF"/>
        </w:rPr>
        <w:t>1. Xác định dự toán chi phí tư vấn</w:t>
      </w:r>
    </w:p>
    <w:p w14:paraId="68A1A813" w14:textId="77777777" w:rsidR="00E51A24" w:rsidRPr="00E14B9E" w:rsidRDefault="00E51A24" w:rsidP="00182134">
      <w:pPr>
        <w:pStyle w:val="NormalWeb"/>
        <w:spacing w:before="120" w:beforeAutospacing="0" w:after="120" w:afterAutospacing="0" w:line="340" w:lineRule="exact"/>
        <w:ind w:firstLine="567"/>
        <w:jc w:val="both"/>
        <w:rPr>
          <w:color w:val="000000"/>
          <w:sz w:val="26"/>
          <w:szCs w:val="26"/>
          <w:shd w:val="clear" w:color="auto" w:fill="FFFFFF"/>
        </w:rPr>
      </w:pPr>
      <w:r w:rsidRPr="00E14B9E">
        <w:rPr>
          <w:color w:val="000000"/>
          <w:sz w:val="26"/>
          <w:szCs w:val="26"/>
          <w:shd w:val="clear" w:color="auto" w:fill="FFFFFF"/>
        </w:rPr>
        <w:t>Dự toán chi phí tư vấn được xác định trên cơ sở phạm vi; nội dung; khối lượng; tiến độ của công việc tư vấn xây dựng chương trình, kế hoạch phát triển nhà ở; yêu cầu về điều kiện năng lực, kinh nghiệm của tổ chức tư vấn; địa điểm dự kiến thực hiện công việc tư vấn và các quy định về chế độ, chính sách do nhà nước ban hành</w:t>
      </w:r>
    </w:p>
    <w:p w14:paraId="1CB9C562" w14:textId="77777777" w:rsidR="00E51A24" w:rsidRPr="00E14B9E" w:rsidRDefault="00E51A24" w:rsidP="00182134">
      <w:pPr>
        <w:pStyle w:val="NormalWeb"/>
        <w:spacing w:before="120" w:beforeAutospacing="0" w:after="120" w:afterAutospacing="0" w:line="340" w:lineRule="exact"/>
        <w:ind w:firstLine="567"/>
        <w:jc w:val="both"/>
        <w:rPr>
          <w:color w:val="000000"/>
          <w:sz w:val="26"/>
          <w:szCs w:val="26"/>
          <w:shd w:val="clear" w:color="auto" w:fill="FFFFFF"/>
        </w:rPr>
      </w:pPr>
      <w:r w:rsidRPr="00E14B9E">
        <w:rPr>
          <w:color w:val="000000"/>
          <w:sz w:val="26"/>
          <w:szCs w:val="26"/>
          <w:shd w:val="clear" w:color="auto" w:fill="FFFFFF"/>
        </w:rPr>
        <w:t>Dự toán chi phí tư vấn gồm các khoản chi phí: chi phí chuyên gia (C</w:t>
      </w:r>
      <w:r w:rsidRPr="00E14B9E">
        <w:rPr>
          <w:color w:val="000000"/>
          <w:sz w:val="26"/>
          <w:szCs w:val="26"/>
          <w:shd w:val="clear" w:color="auto" w:fill="FFFFFF"/>
          <w:vertAlign w:val="subscript"/>
        </w:rPr>
        <w:t>cg</w:t>
      </w:r>
      <w:r w:rsidRPr="00E14B9E">
        <w:rPr>
          <w:color w:val="000000"/>
          <w:sz w:val="26"/>
          <w:szCs w:val="26"/>
          <w:shd w:val="clear" w:color="auto" w:fill="FFFFFF"/>
        </w:rPr>
        <w:t>); chi phí quản lý (C</w:t>
      </w:r>
      <w:r w:rsidRPr="00E14B9E">
        <w:rPr>
          <w:color w:val="000000"/>
          <w:sz w:val="26"/>
          <w:szCs w:val="26"/>
          <w:shd w:val="clear" w:color="auto" w:fill="FFFFFF"/>
          <w:vertAlign w:val="subscript"/>
        </w:rPr>
        <w:t>ql</w:t>
      </w:r>
      <w:r w:rsidRPr="00E14B9E">
        <w:rPr>
          <w:color w:val="000000"/>
          <w:sz w:val="26"/>
          <w:szCs w:val="26"/>
          <w:shd w:val="clear" w:color="auto" w:fill="FFFFFF"/>
        </w:rPr>
        <w:t>); chi phí khác (C</w:t>
      </w:r>
      <w:r w:rsidRPr="00E14B9E">
        <w:rPr>
          <w:color w:val="000000"/>
          <w:sz w:val="26"/>
          <w:szCs w:val="26"/>
          <w:shd w:val="clear" w:color="auto" w:fill="FFFFFF"/>
          <w:vertAlign w:val="subscript"/>
        </w:rPr>
        <w:t>k</w:t>
      </w:r>
      <w:r w:rsidRPr="00E14B9E">
        <w:rPr>
          <w:color w:val="000000"/>
          <w:sz w:val="26"/>
          <w:szCs w:val="26"/>
          <w:shd w:val="clear" w:color="auto" w:fill="FFFFFF"/>
        </w:rPr>
        <w:t>); thu nhập chịu thuế tính trước (TL); thuế giá trị gia tăng (GTGT). Các khoản chi phí được xác định cụ thể như sau</w:t>
      </w:r>
    </w:p>
    <w:p w14:paraId="1DD60A55" w14:textId="77777777" w:rsidR="00E51A24" w:rsidRPr="00E14B9E" w:rsidRDefault="00E51A24" w:rsidP="00182134">
      <w:pPr>
        <w:spacing w:line="340" w:lineRule="exact"/>
        <w:rPr>
          <w:color w:val="000000"/>
          <w:sz w:val="26"/>
          <w:szCs w:val="26"/>
        </w:rPr>
      </w:pPr>
      <w:r w:rsidRPr="00E14B9E">
        <w:rPr>
          <w:color w:val="000000"/>
          <w:sz w:val="26"/>
          <w:szCs w:val="26"/>
        </w:rPr>
        <w:t>a) Chi phí chuyên gia (C</w:t>
      </w:r>
      <w:r w:rsidRPr="00E14B9E">
        <w:rPr>
          <w:color w:val="000000"/>
          <w:sz w:val="26"/>
          <w:szCs w:val="26"/>
          <w:vertAlign w:val="subscript"/>
        </w:rPr>
        <w:t>cg</w:t>
      </w:r>
      <w:r w:rsidRPr="00E14B9E">
        <w:rPr>
          <w:color w:val="000000"/>
          <w:sz w:val="26"/>
          <w:szCs w:val="26"/>
        </w:rPr>
        <w:t>): xác định theo số lượng chuyên gia, thời gian làm việc của chuyên gia (số lượng tháng-người, ngày-người hoặc giờ-người) và tiền lương của chuyên gia tư vấn.</w:t>
      </w:r>
    </w:p>
    <w:p w14:paraId="37572E87" w14:textId="77777777" w:rsidR="00E51A24" w:rsidRPr="00E14B9E" w:rsidRDefault="00E51A24" w:rsidP="00182134">
      <w:pPr>
        <w:spacing w:line="340" w:lineRule="exact"/>
        <w:rPr>
          <w:color w:val="000000"/>
          <w:sz w:val="26"/>
          <w:szCs w:val="26"/>
        </w:rPr>
      </w:pPr>
      <w:r w:rsidRPr="00E14B9E">
        <w:rPr>
          <w:color w:val="000000"/>
          <w:sz w:val="26"/>
          <w:szCs w:val="26"/>
        </w:rPr>
        <w:t>- Số lượng chuyên gia, thời gian làm việc của chuyên gia (gồm các k</w:t>
      </w:r>
      <w:r w:rsidRPr="00E14B9E">
        <w:rPr>
          <w:color w:val="000000"/>
          <w:sz w:val="26"/>
          <w:szCs w:val="26"/>
          <w:lang w:val="en-GB"/>
        </w:rPr>
        <w:t>ỹ</w:t>
      </w:r>
      <w:r w:rsidRPr="00E14B9E">
        <w:rPr>
          <w:color w:val="000000"/>
          <w:sz w:val="26"/>
          <w:szCs w:val="26"/>
        </w:rPr>
        <w:t> sư, kiến trúc sư, chuyên gia, kỹ thuật viên...): xác định theo yêu cầu cụ thể về nội dung, khối lượng, tiến độ thực hiện công việc tư vấn tư vấn xây dựng chương trình, kế hoạch phát triển nhà ở; yêu cầu về trình độ chuyên môn, kinh nghiệm của từng loại chuyên gia tư vấn... Việc dự kiến số lượng, loại chuyên gia và thời gian thực hiện của từng chuyên gia phải được thể hiện </w:t>
      </w:r>
      <w:r w:rsidRPr="00E14B9E">
        <w:rPr>
          <w:color w:val="000000"/>
          <w:sz w:val="26"/>
          <w:szCs w:val="26"/>
          <w:lang w:val="en-GB"/>
        </w:rPr>
        <w:t>tr</w:t>
      </w:r>
      <w:r w:rsidRPr="00E14B9E">
        <w:rPr>
          <w:color w:val="000000"/>
          <w:sz w:val="26"/>
          <w:szCs w:val="26"/>
        </w:rPr>
        <w:t>ong đề cương, phương án thực hiện công việc tư vấn và phải phù hợp với phạm vi công việc, khối lượng công việc, nội dung, tiến độ thực hiện của công việc tư vấn xây dựng chương trình, kế hoạch phát triển nhà ở.</w:t>
      </w:r>
    </w:p>
    <w:p w14:paraId="26A0CE1B" w14:textId="77777777" w:rsidR="00E51A24" w:rsidRPr="00E14B9E" w:rsidRDefault="00E51A24" w:rsidP="00182134">
      <w:pPr>
        <w:spacing w:line="340" w:lineRule="exact"/>
        <w:rPr>
          <w:color w:val="000000"/>
          <w:sz w:val="26"/>
          <w:szCs w:val="26"/>
        </w:rPr>
      </w:pPr>
      <w:r w:rsidRPr="00E14B9E">
        <w:rPr>
          <w:color w:val="000000"/>
          <w:sz w:val="26"/>
          <w:szCs w:val="26"/>
        </w:rPr>
        <w:t>- Tiền lương chuyên gia tư vấn xác định trên cơ sở đơn giá ngày công chuyên gia tư vấn theo hướng dẫn tại Bảng 04 Phụ lục này.</w:t>
      </w:r>
    </w:p>
    <w:p w14:paraId="020FAC37" w14:textId="77777777" w:rsidR="00E51A24" w:rsidRPr="00E14B9E" w:rsidRDefault="00E51A24" w:rsidP="00182134">
      <w:pPr>
        <w:spacing w:line="340" w:lineRule="exact"/>
        <w:rPr>
          <w:color w:val="000000"/>
          <w:sz w:val="26"/>
          <w:szCs w:val="26"/>
        </w:rPr>
      </w:pPr>
      <w:r w:rsidRPr="00E14B9E">
        <w:rPr>
          <w:color w:val="000000"/>
          <w:sz w:val="26"/>
          <w:szCs w:val="26"/>
        </w:rPr>
        <w:t>b) Chi phí quản lý (C</w:t>
      </w:r>
      <w:r w:rsidRPr="00E14B9E">
        <w:rPr>
          <w:color w:val="000000"/>
          <w:sz w:val="26"/>
          <w:szCs w:val="26"/>
          <w:vertAlign w:val="subscript"/>
        </w:rPr>
        <w:t>q</w:t>
      </w:r>
      <w:r w:rsidRPr="00E14B9E">
        <w:rPr>
          <w:color w:val="000000"/>
          <w:sz w:val="26"/>
          <w:szCs w:val="26"/>
          <w:vertAlign w:val="subscript"/>
          <w:lang w:val="en-GB"/>
        </w:rPr>
        <w:t>l</w:t>
      </w:r>
      <w:r w:rsidRPr="00E14B9E">
        <w:rPr>
          <w:color w:val="000000"/>
          <w:sz w:val="26"/>
          <w:szCs w:val="26"/>
        </w:rPr>
        <w:t>) bao gồm các chi phí liên quan đến hoạt động của bộ phận quản lý, điều hành tổ chức tư vấn (tiền lương của bộ phận quản lý), chi phí duy trì hoạt động của tổ chức tư v</w:t>
      </w:r>
      <w:r w:rsidRPr="00E14B9E">
        <w:rPr>
          <w:color w:val="000000"/>
          <w:sz w:val="26"/>
          <w:szCs w:val="26"/>
          <w:lang w:val="en-GB"/>
        </w:rPr>
        <w:t>ấ</w:t>
      </w:r>
      <w:r w:rsidRPr="00E14B9E">
        <w:rPr>
          <w:color w:val="000000"/>
          <w:sz w:val="26"/>
          <w:szCs w:val="26"/>
        </w:rPr>
        <w:t>n; chi phí văn phòng làm việc; chi phí xã hội (đóng qu</w:t>
      </w:r>
      <w:r w:rsidRPr="00E14B9E">
        <w:rPr>
          <w:color w:val="000000"/>
          <w:sz w:val="26"/>
          <w:szCs w:val="26"/>
          <w:lang w:val="en-GB"/>
        </w:rPr>
        <w:t>ỹ</w:t>
      </w:r>
      <w:r w:rsidRPr="00E14B9E">
        <w:rPr>
          <w:color w:val="000000"/>
          <w:sz w:val="26"/>
          <w:szCs w:val="26"/>
        </w:rPr>
        <w:t> bảo hiểm xã hội, bảo hiểm y tế, bảo hiểm thất nghiệp,...theo quy định thuộc trách nhiệm của tổ chức tư vấn); mua bảo hiểm trách nhiệm nghề nghiệp và các khoản chi phí quản lý khác có liên quan đến hoạt động của tổ chức tư vấn. Chi phí quản lý xác định b</w:t>
      </w:r>
      <w:r w:rsidRPr="00E14B9E">
        <w:rPr>
          <w:color w:val="000000"/>
          <w:sz w:val="26"/>
          <w:szCs w:val="26"/>
          <w:lang w:val="en-GB"/>
        </w:rPr>
        <w:t>ằ</w:t>
      </w:r>
      <w:r w:rsidRPr="00E14B9E">
        <w:rPr>
          <w:color w:val="000000"/>
          <w:sz w:val="26"/>
          <w:szCs w:val="26"/>
        </w:rPr>
        <w:t>ng tỷ lệ phần trăm (%) của chi phí chuyên gia, cụ thể tại Bảng 03:</w:t>
      </w:r>
    </w:p>
    <w:p w14:paraId="2E4E7B9E" w14:textId="77777777" w:rsidR="00E51A24" w:rsidRPr="00E14B9E" w:rsidRDefault="00E51A24" w:rsidP="00182134">
      <w:pPr>
        <w:spacing w:line="234" w:lineRule="atLeast"/>
        <w:jc w:val="center"/>
        <w:rPr>
          <w:b/>
          <w:bCs/>
          <w:color w:val="000000"/>
          <w:sz w:val="26"/>
          <w:szCs w:val="26"/>
        </w:rPr>
      </w:pPr>
      <w:r w:rsidRPr="00E14B9E">
        <w:rPr>
          <w:b/>
          <w:bCs/>
          <w:color w:val="000000"/>
          <w:sz w:val="26"/>
          <w:szCs w:val="26"/>
        </w:rPr>
        <w:t>Bảng 03: TỶ LỆ CHI PHÍ QUẢN LÝ</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62"/>
        <w:gridCol w:w="1743"/>
        <w:gridCol w:w="1743"/>
        <w:gridCol w:w="1743"/>
      </w:tblGrid>
      <w:tr w:rsidR="00E51A24" w:rsidRPr="00E14B9E" w14:paraId="56E2C9E3" w14:textId="77777777" w:rsidTr="00634214">
        <w:trPr>
          <w:tblCellSpacing w:w="0" w:type="dxa"/>
        </w:trPr>
        <w:tc>
          <w:tcPr>
            <w:tcW w:w="21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3E93ABD" w14:textId="77777777" w:rsidR="00E51A24" w:rsidRPr="00E14B9E" w:rsidRDefault="00E51A24" w:rsidP="00182134">
            <w:pPr>
              <w:jc w:val="center"/>
              <w:rPr>
                <w:color w:val="000000"/>
                <w:sz w:val="26"/>
                <w:szCs w:val="26"/>
              </w:rPr>
            </w:pPr>
            <w:r w:rsidRPr="00E14B9E">
              <w:rPr>
                <w:color w:val="000000"/>
                <w:sz w:val="26"/>
                <w:szCs w:val="26"/>
              </w:rPr>
              <w:t>Chi phí chuyên gia (tỷ đồng)</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14:paraId="757F2313" w14:textId="77777777" w:rsidR="00E51A24" w:rsidRPr="00E14B9E" w:rsidRDefault="00E51A24" w:rsidP="00182134">
            <w:pPr>
              <w:jc w:val="center"/>
              <w:rPr>
                <w:color w:val="000000"/>
                <w:sz w:val="26"/>
                <w:szCs w:val="26"/>
              </w:rPr>
            </w:pPr>
            <w:r w:rsidRPr="00E14B9E">
              <w:rPr>
                <w:color w:val="000000"/>
                <w:sz w:val="26"/>
                <w:szCs w:val="26"/>
              </w:rPr>
              <w:t>&lt; 1</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14:paraId="29717582" w14:textId="77777777" w:rsidR="00E51A24" w:rsidRPr="00E14B9E" w:rsidRDefault="00E51A24" w:rsidP="00182134">
            <w:pPr>
              <w:jc w:val="center"/>
              <w:rPr>
                <w:color w:val="000000"/>
                <w:sz w:val="26"/>
                <w:szCs w:val="26"/>
              </w:rPr>
            </w:pPr>
            <w:r w:rsidRPr="00E14B9E">
              <w:rPr>
                <w:color w:val="000000"/>
                <w:sz w:val="26"/>
                <w:szCs w:val="26"/>
              </w:rPr>
              <w:t>1 ÷ &lt; 5</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14:paraId="00B5BB65" w14:textId="77777777" w:rsidR="00E51A24" w:rsidRPr="00E14B9E" w:rsidRDefault="00E51A24" w:rsidP="00182134">
            <w:pPr>
              <w:jc w:val="center"/>
              <w:rPr>
                <w:color w:val="000000"/>
                <w:sz w:val="26"/>
                <w:szCs w:val="26"/>
              </w:rPr>
            </w:pPr>
            <w:r w:rsidRPr="00E14B9E">
              <w:rPr>
                <w:color w:val="000000"/>
                <w:sz w:val="26"/>
                <w:szCs w:val="26"/>
              </w:rPr>
              <w:t>≥ 5</w:t>
            </w:r>
          </w:p>
        </w:tc>
      </w:tr>
      <w:tr w:rsidR="00E51A24" w:rsidRPr="00E14B9E" w14:paraId="0E1877F2" w14:textId="77777777" w:rsidTr="00634214">
        <w:trPr>
          <w:tblCellSpacing w:w="0" w:type="dxa"/>
        </w:trPr>
        <w:tc>
          <w:tcPr>
            <w:tcW w:w="2150" w:type="pct"/>
            <w:tcBorders>
              <w:top w:val="nil"/>
              <w:left w:val="single" w:sz="8" w:space="0" w:color="auto"/>
              <w:bottom w:val="single" w:sz="8" w:space="0" w:color="auto"/>
              <w:right w:val="single" w:sz="8" w:space="0" w:color="auto"/>
            </w:tcBorders>
            <w:shd w:val="clear" w:color="auto" w:fill="FFFFFF"/>
            <w:vAlign w:val="center"/>
            <w:hideMark/>
          </w:tcPr>
          <w:p w14:paraId="5567EC25" w14:textId="77777777" w:rsidR="00E51A24" w:rsidRPr="00E14B9E" w:rsidRDefault="00E51A24" w:rsidP="00182134">
            <w:pPr>
              <w:jc w:val="center"/>
              <w:rPr>
                <w:color w:val="000000"/>
                <w:sz w:val="26"/>
                <w:szCs w:val="26"/>
              </w:rPr>
            </w:pPr>
            <w:r w:rsidRPr="00E14B9E">
              <w:rPr>
                <w:color w:val="000000"/>
                <w:sz w:val="26"/>
                <w:szCs w:val="26"/>
              </w:rPr>
              <w:t>Chi phí quản lý (tỷ lệ %)</w:t>
            </w:r>
          </w:p>
        </w:tc>
        <w:tc>
          <w:tcPr>
            <w:tcW w:w="900" w:type="pct"/>
            <w:tcBorders>
              <w:top w:val="nil"/>
              <w:left w:val="nil"/>
              <w:bottom w:val="single" w:sz="8" w:space="0" w:color="auto"/>
              <w:right w:val="single" w:sz="8" w:space="0" w:color="auto"/>
            </w:tcBorders>
            <w:shd w:val="clear" w:color="auto" w:fill="FFFFFF"/>
            <w:vAlign w:val="center"/>
            <w:hideMark/>
          </w:tcPr>
          <w:p w14:paraId="0EDB3537" w14:textId="77777777" w:rsidR="00E51A24" w:rsidRPr="00E14B9E" w:rsidRDefault="00E51A24" w:rsidP="00182134">
            <w:pPr>
              <w:jc w:val="center"/>
              <w:rPr>
                <w:color w:val="000000"/>
                <w:sz w:val="26"/>
                <w:szCs w:val="26"/>
              </w:rPr>
            </w:pPr>
            <w:r w:rsidRPr="00E14B9E">
              <w:rPr>
                <w:color w:val="000000"/>
                <w:sz w:val="26"/>
                <w:szCs w:val="26"/>
              </w:rPr>
              <w:t>55</w:t>
            </w:r>
          </w:p>
        </w:tc>
        <w:tc>
          <w:tcPr>
            <w:tcW w:w="900" w:type="pct"/>
            <w:tcBorders>
              <w:top w:val="nil"/>
              <w:left w:val="nil"/>
              <w:bottom w:val="single" w:sz="8" w:space="0" w:color="auto"/>
              <w:right w:val="single" w:sz="8" w:space="0" w:color="auto"/>
            </w:tcBorders>
            <w:shd w:val="clear" w:color="auto" w:fill="FFFFFF"/>
            <w:vAlign w:val="center"/>
            <w:hideMark/>
          </w:tcPr>
          <w:p w14:paraId="0A95366E" w14:textId="77777777" w:rsidR="00E51A24" w:rsidRPr="00E14B9E" w:rsidRDefault="00E51A24" w:rsidP="00182134">
            <w:pPr>
              <w:jc w:val="center"/>
              <w:rPr>
                <w:color w:val="000000"/>
                <w:sz w:val="26"/>
                <w:szCs w:val="26"/>
              </w:rPr>
            </w:pPr>
            <w:r w:rsidRPr="00E14B9E">
              <w:rPr>
                <w:color w:val="000000"/>
                <w:sz w:val="26"/>
                <w:szCs w:val="26"/>
              </w:rPr>
              <w:t>50</w:t>
            </w:r>
          </w:p>
        </w:tc>
        <w:tc>
          <w:tcPr>
            <w:tcW w:w="900" w:type="pct"/>
            <w:tcBorders>
              <w:top w:val="nil"/>
              <w:left w:val="nil"/>
              <w:bottom w:val="single" w:sz="8" w:space="0" w:color="auto"/>
              <w:right w:val="single" w:sz="8" w:space="0" w:color="auto"/>
            </w:tcBorders>
            <w:shd w:val="clear" w:color="auto" w:fill="FFFFFF"/>
            <w:vAlign w:val="center"/>
            <w:hideMark/>
          </w:tcPr>
          <w:p w14:paraId="1955DD53" w14:textId="77777777" w:rsidR="00E51A24" w:rsidRPr="00E14B9E" w:rsidRDefault="00E51A24" w:rsidP="00182134">
            <w:pPr>
              <w:jc w:val="center"/>
              <w:rPr>
                <w:color w:val="000000"/>
                <w:sz w:val="26"/>
                <w:szCs w:val="26"/>
              </w:rPr>
            </w:pPr>
            <w:r w:rsidRPr="00E14B9E">
              <w:rPr>
                <w:color w:val="000000"/>
                <w:sz w:val="26"/>
                <w:szCs w:val="26"/>
              </w:rPr>
              <w:t>45</w:t>
            </w:r>
          </w:p>
        </w:tc>
      </w:tr>
    </w:tbl>
    <w:p w14:paraId="5BBE3AA1" w14:textId="77777777" w:rsidR="00E51A24" w:rsidRPr="00E14B9E" w:rsidRDefault="00E51A24" w:rsidP="00182134">
      <w:pPr>
        <w:spacing w:line="340" w:lineRule="exact"/>
        <w:rPr>
          <w:color w:val="000000"/>
          <w:sz w:val="26"/>
          <w:szCs w:val="26"/>
        </w:rPr>
      </w:pPr>
      <w:r w:rsidRPr="00E14B9E">
        <w:rPr>
          <w:color w:val="000000"/>
          <w:sz w:val="26"/>
          <w:szCs w:val="26"/>
        </w:rPr>
        <w:t>c) Chi phí khác (C</w:t>
      </w:r>
      <w:r w:rsidRPr="00E14B9E">
        <w:rPr>
          <w:color w:val="000000"/>
          <w:sz w:val="26"/>
          <w:szCs w:val="26"/>
          <w:vertAlign w:val="subscript"/>
        </w:rPr>
        <w:t>k</w:t>
      </w:r>
      <w:r w:rsidRPr="00E14B9E">
        <w:rPr>
          <w:color w:val="000000"/>
          <w:sz w:val="26"/>
          <w:szCs w:val="26"/>
        </w:rPr>
        <w:t xml:space="preserve">) bao gồm: chi phí đi lại, lưu trú (nếu có); chi phí văn phòng phẩm, thông tin, liên lạc; chi phí khấu hao thiết bị; chi phí ứng dụng khoa học công nghệ, quản lý hệ thống thông tin; chi phí hội nghị, hội thảo (nếu có) và các khoản chi phí khác (nếu có). </w:t>
      </w:r>
    </w:p>
    <w:p w14:paraId="2BDC29C7" w14:textId="77777777" w:rsidR="00E51A24" w:rsidRPr="00E14B9E" w:rsidRDefault="00E51A24" w:rsidP="00182134">
      <w:pPr>
        <w:spacing w:line="340" w:lineRule="exact"/>
        <w:rPr>
          <w:color w:val="000000"/>
          <w:sz w:val="26"/>
          <w:szCs w:val="26"/>
        </w:rPr>
      </w:pPr>
      <w:r w:rsidRPr="00E14B9E">
        <w:rPr>
          <w:color w:val="000000"/>
          <w:sz w:val="26"/>
          <w:szCs w:val="26"/>
        </w:rPr>
        <w:lastRenderedPageBreak/>
        <w:t>d) Thu nhập chịu thuế tính trước (TL) đế dự tính khoản chi phí đảm bảo sự phát triển của tổ chức tư vấn trong quá trình hoạt động sản xuất kinh doanh. Thu nhập chịu thuế tính trước xác định bằng 6% trên tổng chi phí chuyên gia và chi phí quản lý.</w:t>
      </w:r>
    </w:p>
    <w:p w14:paraId="383B715D" w14:textId="77777777" w:rsidR="00E51A24" w:rsidRPr="00E14B9E" w:rsidRDefault="00E51A24" w:rsidP="00182134">
      <w:pPr>
        <w:spacing w:line="340" w:lineRule="exact"/>
        <w:rPr>
          <w:color w:val="000000"/>
          <w:sz w:val="26"/>
          <w:szCs w:val="26"/>
        </w:rPr>
      </w:pPr>
      <w:r w:rsidRPr="00E14B9E">
        <w:rPr>
          <w:color w:val="000000"/>
          <w:sz w:val="26"/>
          <w:szCs w:val="26"/>
        </w:rPr>
        <w:t>đ) Thuế giá trị gia tăng (GTGT) được xác định theo quy định.</w:t>
      </w:r>
    </w:p>
    <w:p w14:paraId="5B78CDDB" w14:textId="77777777" w:rsidR="00E51A24" w:rsidRPr="00E14B9E" w:rsidRDefault="00E51A24" w:rsidP="00182134">
      <w:pPr>
        <w:pStyle w:val="NormalWeb"/>
        <w:spacing w:before="120" w:beforeAutospacing="0" w:after="120" w:afterAutospacing="0" w:line="340" w:lineRule="exact"/>
        <w:ind w:firstLine="567"/>
        <w:jc w:val="both"/>
        <w:rPr>
          <w:b/>
          <w:bCs/>
          <w:color w:val="000000"/>
          <w:sz w:val="26"/>
          <w:szCs w:val="26"/>
          <w:shd w:val="clear" w:color="auto" w:fill="FFFFFF"/>
        </w:rPr>
      </w:pPr>
      <w:r w:rsidRPr="00E14B9E">
        <w:rPr>
          <w:b/>
          <w:bCs/>
          <w:color w:val="000000"/>
          <w:sz w:val="26"/>
          <w:szCs w:val="26"/>
          <w:shd w:val="clear" w:color="auto" w:fill="FFFFFF"/>
        </w:rPr>
        <w:t>2. Tổng hợp dự toán chi phí tư vấn</w:t>
      </w:r>
    </w:p>
    <w:p w14:paraId="447E38EE" w14:textId="77777777" w:rsidR="00E51A24" w:rsidRPr="00E14B9E" w:rsidRDefault="00E51A24" w:rsidP="00182134">
      <w:pPr>
        <w:spacing w:line="234" w:lineRule="atLeast"/>
        <w:jc w:val="center"/>
        <w:rPr>
          <w:b/>
          <w:bCs/>
          <w:color w:val="000000"/>
          <w:sz w:val="26"/>
          <w:szCs w:val="26"/>
        </w:rPr>
      </w:pPr>
      <w:r w:rsidRPr="00E14B9E">
        <w:rPr>
          <w:b/>
          <w:bCs/>
          <w:color w:val="000000"/>
          <w:sz w:val="26"/>
          <w:szCs w:val="26"/>
        </w:rPr>
        <w:t>Bảng 04: TỔNG HỢP DỰ TOÁN CHI PHÍ TƯ VẤN</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7"/>
        <w:gridCol w:w="3339"/>
        <w:gridCol w:w="3435"/>
        <w:gridCol w:w="971"/>
        <w:gridCol w:w="1089"/>
      </w:tblGrid>
      <w:tr w:rsidR="00E51A24" w:rsidRPr="00E14B9E" w14:paraId="2377F450" w14:textId="77777777" w:rsidTr="00634214">
        <w:trPr>
          <w:tblCellSpacing w:w="0" w:type="dxa"/>
        </w:trPr>
        <w:tc>
          <w:tcPr>
            <w:tcW w:w="296"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95ACB4B" w14:textId="77777777" w:rsidR="00E51A24" w:rsidRPr="00E14B9E" w:rsidRDefault="00E51A24" w:rsidP="00182134">
            <w:pPr>
              <w:jc w:val="center"/>
              <w:rPr>
                <w:color w:val="000000"/>
                <w:sz w:val="26"/>
                <w:szCs w:val="26"/>
              </w:rPr>
            </w:pPr>
            <w:r w:rsidRPr="00E14B9E">
              <w:rPr>
                <w:color w:val="000000"/>
                <w:sz w:val="26"/>
                <w:szCs w:val="26"/>
              </w:rPr>
              <w:t>STT</w:t>
            </w:r>
          </w:p>
        </w:tc>
        <w:tc>
          <w:tcPr>
            <w:tcW w:w="1777" w:type="pct"/>
            <w:tcBorders>
              <w:top w:val="single" w:sz="8" w:space="0" w:color="auto"/>
              <w:left w:val="nil"/>
              <w:bottom w:val="single" w:sz="8" w:space="0" w:color="auto"/>
              <w:right w:val="single" w:sz="8" w:space="0" w:color="auto"/>
            </w:tcBorders>
            <w:shd w:val="clear" w:color="auto" w:fill="FFFFFF"/>
            <w:vAlign w:val="center"/>
            <w:hideMark/>
          </w:tcPr>
          <w:p w14:paraId="6B35C500" w14:textId="77777777" w:rsidR="00E51A24" w:rsidRPr="00E14B9E" w:rsidRDefault="00E51A24" w:rsidP="00182134">
            <w:pPr>
              <w:jc w:val="center"/>
              <w:rPr>
                <w:color w:val="000000"/>
                <w:sz w:val="26"/>
                <w:szCs w:val="26"/>
              </w:rPr>
            </w:pPr>
            <w:r w:rsidRPr="00E14B9E">
              <w:rPr>
                <w:color w:val="000000"/>
                <w:sz w:val="26"/>
                <w:szCs w:val="26"/>
              </w:rPr>
              <w:t>KHOẢN MỤC CHI PHÍ</w:t>
            </w:r>
          </w:p>
        </w:tc>
        <w:tc>
          <w:tcPr>
            <w:tcW w:w="1829" w:type="pct"/>
            <w:tcBorders>
              <w:top w:val="single" w:sz="8" w:space="0" w:color="auto"/>
              <w:left w:val="nil"/>
              <w:bottom w:val="single" w:sz="8" w:space="0" w:color="auto"/>
              <w:right w:val="single" w:sz="8" w:space="0" w:color="auto"/>
            </w:tcBorders>
            <w:shd w:val="clear" w:color="auto" w:fill="FFFFFF"/>
            <w:vAlign w:val="center"/>
            <w:hideMark/>
          </w:tcPr>
          <w:p w14:paraId="08D37927" w14:textId="77777777" w:rsidR="00E51A24" w:rsidRPr="00E14B9E" w:rsidRDefault="00E51A24" w:rsidP="00182134">
            <w:pPr>
              <w:jc w:val="center"/>
              <w:rPr>
                <w:color w:val="000000"/>
                <w:sz w:val="26"/>
                <w:szCs w:val="26"/>
              </w:rPr>
            </w:pPr>
            <w:r w:rsidRPr="00E14B9E">
              <w:rPr>
                <w:color w:val="000000"/>
                <w:sz w:val="26"/>
                <w:szCs w:val="26"/>
              </w:rPr>
              <w:t>CÁCH TÍNH</w:t>
            </w:r>
          </w:p>
        </w:tc>
        <w:tc>
          <w:tcPr>
            <w:tcW w:w="517" w:type="pct"/>
            <w:tcBorders>
              <w:top w:val="single" w:sz="8" w:space="0" w:color="auto"/>
              <w:left w:val="nil"/>
              <w:bottom w:val="single" w:sz="8" w:space="0" w:color="auto"/>
              <w:right w:val="single" w:sz="8" w:space="0" w:color="auto"/>
            </w:tcBorders>
            <w:shd w:val="clear" w:color="auto" w:fill="FFFFFF"/>
            <w:vAlign w:val="center"/>
            <w:hideMark/>
          </w:tcPr>
          <w:p w14:paraId="33DB933A" w14:textId="77777777" w:rsidR="00E51A24" w:rsidRPr="00E14B9E" w:rsidRDefault="00E51A24" w:rsidP="00182134">
            <w:pPr>
              <w:jc w:val="center"/>
              <w:rPr>
                <w:color w:val="000000"/>
                <w:sz w:val="26"/>
                <w:szCs w:val="26"/>
              </w:rPr>
            </w:pPr>
            <w:r w:rsidRPr="00E14B9E">
              <w:rPr>
                <w:color w:val="000000"/>
                <w:sz w:val="26"/>
                <w:szCs w:val="26"/>
              </w:rPr>
              <w:t>GIÁ TRỊ</w:t>
            </w:r>
          </w:p>
        </w:tc>
        <w:tc>
          <w:tcPr>
            <w:tcW w:w="580" w:type="pct"/>
            <w:tcBorders>
              <w:top w:val="single" w:sz="8" w:space="0" w:color="auto"/>
              <w:left w:val="nil"/>
              <w:bottom w:val="single" w:sz="8" w:space="0" w:color="auto"/>
              <w:right w:val="single" w:sz="8" w:space="0" w:color="auto"/>
            </w:tcBorders>
            <w:shd w:val="clear" w:color="auto" w:fill="FFFFFF"/>
            <w:vAlign w:val="center"/>
            <w:hideMark/>
          </w:tcPr>
          <w:p w14:paraId="09ABEB8B" w14:textId="77777777" w:rsidR="00E51A24" w:rsidRPr="00E14B9E" w:rsidRDefault="00E51A24" w:rsidP="00182134">
            <w:pPr>
              <w:jc w:val="center"/>
              <w:rPr>
                <w:color w:val="000000"/>
                <w:sz w:val="26"/>
                <w:szCs w:val="26"/>
              </w:rPr>
            </w:pPr>
            <w:r w:rsidRPr="00E14B9E">
              <w:rPr>
                <w:color w:val="000000"/>
                <w:sz w:val="26"/>
                <w:szCs w:val="26"/>
              </w:rPr>
              <w:t>KÝ HIỆU</w:t>
            </w:r>
          </w:p>
        </w:tc>
      </w:tr>
      <w:tr w:rsidR="00E51A24" w:rsidRPr="00E14B9E" w14:paraId="0DFD820F" w14:textId="77777777" w:rsidTr="00634214">
        <w:trPr>
          <w:tblCellSpacing w:w="0" w:type="dxa"/>
        </w:trPr>
        <w:tc>
          <w:tcPr>
            <w:tcW w:w="296" w:type="pct"/>
            <w:tcBorders>
              <w:top w:val="nil"/>
              <w:left w:val="single" w:sz="8" w:space="0" w:color="auto"/>
              <w:bottom w:val="single" w:sz="8" w:space="0" w:color="auto"/>
              <w:right w:val="single" w:sz="8" w:space="0" w:color="auto"/>
            </w:tcBorders>
            <w:shd w:val="clear" w:color="auto" w:fill="FFFFFF"/>
            <w:vAlign w:val="center"/>
            <w:hideMark/>
          </w:tcPr>
          <w:p w14:paraId="4BE4591C" w14:textId="77777777" w:rsidR="00E51A24" w:rsidRPr="00E14B9E" w:rsidRDefault="00E51A24" w:rsidP="00182134">
            <w:pPr>
              <w:jc w:val="center"/>
              <w:rPr>
                <w:color w:val="000000"/>
                <w:sz w:val="26"/>
                <w:szCs w:val="26"/>
              </w:rPr>
            </w:pPr>
            <w:r w:rsidRPr="00E14B9E">
              <w:rPr>
                <w:color w:val="000000"/>
                <w:sz w:val="26"/>
                <w:szCs w:val="26"/>
              </w:rPr>
              <w:t>[1]</w:t>
            </w:r>
          </w:p>
        </w:tc>
        <w:tc>
          <w:tcPr>
            <w:tcW w:w="1777" w:type="pct"/>
            <w:tcBorders>
              <w:top w:val="nil"/>
              <w:left w:val="nil"/>
              <w:bottom w:val="single" w:sz="8" w:space="0" w:color="auto"/>
              <w:right w:val="single" w:sz="8" w:space="0" w:color="auto"/>
            </w:tcBorders>
            <w:shd w:val="clear" w:color="auto" w:fill="FFFFFF"/>
            <w:vAlign w:val="center"/>
            <w:hideMark/>
          </w:tcPr>
          <w:p w14:paraId="123B5BEB" w14:textId="77777777" w:rsidR="00E51A24" w:rsidRPr="00E14B9E" w:rsidRDefault="00E51A24" w:rsidP="00182134">
            <w:pPr>
              <w:jc w:val="center"/>
              <w:rPr>
                <w:color w:val="000000"/>
                <w:sz w:val="26"/>
                <w:szCs w:val="26"/>
              </w:rPr>
            </w:pPr>
            <w:r w:rsidRPr="00E14B9E">
              <w:rPr>
                <w:color w:val="000000"/>
                <w:sz w:val="26"/>
                <w:szCs w:val="26"/>
              </w:rPr>
              <w:t>[2]</w:t>
            </w:r>
          </w:p>
        </w:tc>
        <w:tc>
          <w:tcPr>
            <w:tcW w:w="1829" w:type="pct"/>
            <w:tcBorders>
              <w:top w:val="nil"/>
              <w:left w:val="nil"/>
              <w:bottom w:val="single" w:sz="8" w:space="0" w:color="auto"/>
              <w:right w:val="single" w:sz="8" w:space="0" w:color="auto"/>
            </w:tcBorders>
            <w:shd w:val="clear" w:color="auto" w:fill="FFFFFF"/>
            <w:vAlign w:val="center"/>
            <w:hideMark/>
          </w:tcPr>
          <w:p w14:paraId="0A420A8F" w14:textId="77777777" w:rsidR="00E51A24" w:rsidRPr="00E14B9E" w:rsidRDefault="00E51A24" w:rsidP="00182134">
            <w:pPr>
              <w:jc w:val="center"/>
              <w:rPr>
                <w:color w:val="000000"/>
                <w:sz w:val="26"/>
                <w:szCs w:val="26"/>
              </w:rPr>
            </w:pPr>
            <w:r w:rsidRPr="00E14B9E">
              <w:rPr>
                <w:color w:val="000000"/>
                <w:sz w:val="26"/>
                <w:szCs w:val="26"/>
              </w:rPr>
              <w:t>[3]</w:t>
            </w:r>
          </w:p>
        </w:tc>
        <w:tc>
          <w:tcPr>
            <w:tcW w:w="517" w:type="pct"/>
            <w:tcBorders>
              <w:top w:val="nil"/>
              <w:left w:val="nil"/>
              <w:bottom w:val="single" w:sz="8" w:space="0" w:color="auto"/>
              <w:right w:val="single" w:sz="8" w:space="0" w:color="auto"/>
            </w:tcBorders>
            <w:shd w:val="clear" w:color="auto" w:fill="FFFFFF"/>
            <w:vAlign w:val="center"/>
            <w:hideMark/>
          </w:tcPr>
          <w:p w14:paraId="229BCEAB" w14:textId="77777777" w:rsidR="00E51A24" w:rsidRPr="00E14B9E" w:rsidRDefault="00E51A24" w:rsidP="00182134">
            <w:pPr>
              <w:jc w:val="center"/>
              <w:rPr>
                <w:color w:val="000000"/>
                <w:sz w:val="26"/>
                <w:szCs w:val="26"/>
              </w:rPr>
            </w:pPr>
            <w:r w:rsidRPr="00E14B9E">
              <w:rPr>
                <w:color w:val="000000"/>
                <w:sz w:val="26"/>
                <w:szCs w:val="26"/>
              </w:rPr>
              <w:t>[4]</w:t>
            </w:r>
          </w:p>
        </w:tc>
        <w:tc>
          <w:tcPr>
            <w:tcW w:w="580" w:type="pct"/>
            <w:tcBorders>
              <w:top w:val="nil"/>
              <w:left w:val="nil"/>
              <w:bottom w:val="single" w:sz="8" w:space="0" w:color="auto"/>
              <w:right w:val="single" w:sz="8" w:space="0" w:color="auto"/>
            </w:tcBorders>
            <w:shd w:val="clear" w:color="auto" w:fill="FFFFFF"/>
            <w:vAlign w:val="center"/>
            <w:hideMark/>
          </w:tcPr>
          <w:p w14:paraId="4E542ADF" w14:textId="77777777" w:rsidR="00E51A24" w:rsidRPr="00E14B9E" w:rsidRDefault="00E51A24" w:rsidP="00182134">
            <w:pPr>
              <w:jc w:val="center"/>
              <w:rPr>
                <w:color w:val="000000"/>
                <w:sz w:val="26"/>
                <w:szCs w:val="26"/>
              </w:rPr>
            </w:pPr>
            <w:r w:rsidRPr="00E14B9E">
              <w:rPr>
                <w:color w:val="000000"/>
                <w:sz w:val="26"/>
                <w:szCs w:val="26"/>
              </w:rPr>
              <w:t>[5]</w:t>
            </w:r>
          </w:p>
        </w:tc>
      </w:tr>
      <w:tr w:rsidR="00E51A24" w:rsidRPr="00E14B9E" w14:paraId="093849A7" w14:textId="77777777" w:rsidTr="00634214">
        <w:trPr>
          <w:tblCellSpacing w:w="0" w:type="dxa"/>
        </w:trPr>
        <w:tc>
          <w:tcPr>
            <w:tcW w:w="296" w:type="pct"/>
            <w:tcBorders>
              <w:top w:val="nil"/>
              <w:left w:val="single" w:sz="8" w:space="0" w:color="auto"/>
              <w:bottom w:val="single" w:sz="8" w:space="0" w:color="auto"/>
              <w:right w:val="single" w:sz="8" w:space="0" w:color="auto"/>
            </w:tcBorders>
            <w:shd w:val="clear" w:color="auto" w:fill="FFFFFF"/>
            <w:vAlign w:val="center"/>
            <w:hideMark/>
          </w:tcPr>
          <w:p w14:paraId="51733325" w14:textId="77777777" w:rsidR="00E51A24" w:rsidRPr="00E14B9E" w:rsidRDefault="00E51A24" w:rsidP="00182134">
            <w:pPr>
              <w:jc w:val="center"/>
              <w:rPr>
                <w:color w:val="000000"/>
                <w:sz w:val="26"/>
                <w:szCs w:val="26"/>
              </w:rPr>
            </w:pPr>
            <w:r w:rsidRPr="00E14B9E">
              <w:rPr>
                <w:color w:val="000000"/>
                <w:sz w:val="26"/>
                <w:szCs w:val="26"/>
              </w:rPr>
              <w:t>1</w:t>
            </w:r>
          </w:p>
        </w:tc>
        <w:tc>
          <w:tcPr>
            <w:tcW w:w="1777" w:type="pct"/>
            <w:tcBorders>
              <w:top w:val="nil"/>
              <w:left w:val="nil"/>
              <w:bottom w:val="single" w:sz="8" w:space="0" w:color="auto"/>
              <w:right w:val="single" w:sz="8" w:space="0" w:color="auto"/>
            </w:tcBorders>
            <w:shd w:val="clear" w:color="auto" w:fill="FFFFFF"/>
            <w:vAlign w:val="center"/>
            <w:hideMark/>
          </w:tcPr>
          <w:p w14:paraId="4B7DE709" w14:textId="77777777" w:rsidR="00E51A24" w:rsidRPr="00E14B9E" w:rsidRDefault="00E51A24" w:rsidP="00182134">
            <w:pPr>
              <w:rPr>
                <w:color w:val="000000"/>
                <w:sz w:val="26"/>
                <w:szCs w:val="26"/>
              </w:rPr>
            </w:pPr>
            <w:r w:rsidRPr="00E14B9E">
              <w:rPr>
                <w:color w:val="000000"/>
                <w:sz w:val="26"/>
                <w:szCs w:val="26"/>
              </w:rPr>
              <w:t>Chi phí chuyên gia</w:t>
            </w:r>
          </w:p>
        </w:tc>
        <w:tc>
          <w:tcPr>
            <w:tcW w:w="1829" w:type="pct"/>
            <w:tcBorders>
              <w:top w:val="nil"/>
              <w:left w:val="nil"/>
              <w:bottom w:val="single" w:sz="8" w:space="0" w:color="auto"/>
              <w:right w:val="single" w:sz="8" w:space="0" w:color="auto"/>
            </w:tcBorders>
            <w:shd w:val="clear" w:color="auto" w:fill="FFFFFF"/>
            <w:vAlign w:val="center"/>
            <w:hideMark/>
          </w:tcPr>
          <w:p w14:paraId="381520E2" w14:textId="77777777" w:rsidR="00E51A24" w:rsidRPr="00E14B9E" w:rsidRDefault="00E51A24" w:rsidP="00182134">
            <w:pPr>
              <w:rPr>
                <w:color w:val="000000"/>
                <w:sz w:val="26"/>
                <w:szCs w:val="26"/>
              </w:rPr>
            </w:pPr>
          </w:p>
        </w:tc>
        <w:tc>
          <w:tcPr>
            <w:tcW w:w="517" w:type="pct"/>
            <w:tcBorders>
              <w:top w:val="nil"/>
              <w:left w:val="nil"/>
              <w:bottom w:val="single" w:sz="8" w:space="0" w:color="auto"/>
              <w:right w:val="single" w:sz="8" w:space="0" w:color="auto"/>
            </w:tcBorders>
            <w:shd w:val="clear" w:color="auto" w:fill="FFFFFF"/>
            <w:vAlign w:val="center"/>
            <w:hideMark/>
          </w:tcPr>
          <w:p w14:paraId="1D9B4510" w14:textId="77777777" w:rsidR="00E51A24" w:rsidRPr="00E14B9E" w:rsidRDefault="00E51A24" w:rsidP="00182134">
            <w:pPr>
              <w:rPr>
                <w:sz w:val="26"/>
                <w:szCs w:val="26"/>
              </w:rPr>
            </w:pPr>
          </w:p>
        </w:tc>
        <w:tc>
          <w:tcPr>
            <w:tcW w:w="580" w:type="pct"/>
            <w:tcBorders>
              <w:top w:val="nil"/>
              <w:left w:val="nil"/>
              <w:bottom w:val="single" w:sz="8" w:space="0" w:color="auto"/>
              <w:right w:val="single" w:sz="8" w:space="0" w:color="auto"/>
            </w:tcBorders>
            <w:shd w:val="clear" w:color="auto" w:fill="FFFFFF"/>
            <w:vAlign w:val="center"/>
            <w:hideMark/>
          </w:tcPr>
          <w:p w14:paraId="68B52AD0" w14:textId="77777777" w:rsidR="00E51A24" w:rsidRPr="00E14B9E" w:rsidRDefault="00E51A24" w:rsidP="00182134">
            <w:pPr>
              <w:jc w:val="center"/>
              <w:rPr>
                <w:color w:val="000000"/>
                <w:sz w:val="26"/>
                <w:szCs w:val="26"/>
              </w:rPr>
            </w:pPr>
            <w:r w:rsidRPr="00E14B9E">
              <w:rPr>
                <w:color w:val="000000"/>
                <w:sz w:val="26"/>
                <w:szCs w:val="26"/>
              </w:rPr>
              <w:t>C</w:t>
            </w:r>
            <w:r w:rsidRPr="00E14B9E">
              <w:rPr>
                <w:color w:val="000000"/>
                <w:sz w:val="26"/>
                <w:szCs w:val="26"/>
                <w:vertAlign w:val="subscript"/>
              </w:rPr>
              <w:t>cg</w:t>
            </w:r>
          </w:p>
        </w:tc>
      </w:tr>
      <w:tr w:rsidR="00E51A24" w:rsidRPr="00E14B9E" w14:paraId="654735F0" w14:textId="77777777" w:rsidTr="00634214">
        <w:trPr>
          <w:tblCellSpacing w:w="0" w:type="dxa"/>
        </w:trPr>
        <w:tc>
          <w:tcPr>
            <w:tcW w:w="296" w:type="pct"/>
            <w:tcBorders>
              <w:top w:val="nil"/>
              <w:left w:val="single" w:sz="8" w:space="0" w:color="auto"/>
              <w:bottom w:val="single" w:sz="8" w:space="0" w:color="auto"/>
              <w:right w:val="single" w:sz="8" w:space="0" w:color="auto"/>
            </w:tcBorders>
            <w:shd w:val="clear" w:color="auto" w:fill="FFFFFF"/>
            <w:vAlign w:val="center"/>
            <w:hideMark/>
          </w:tcPr>
          <w:p w14:paraId="4F6E4836" w14:textId="77777777" w:rsidR="00E51A24" w:rsidRPr="00E14B9E" w:rsidRDefault="00E51A24" w:rsidP="00182134">
            <w:pPr>
              <w:jc w:val="center"/>
              <w:rPr>
                <w:color w:val="000000"/>
                <w:sz w:val="26"/>
                <w:szCs w:val="26"/>
              </w:rPr>
            </w:pPr>
            <w:r w:rsidRPr="00E14B9E">
              <w:rPr>
                <w:color w:val="000000"/>
                <w:sz w:val="26"/>
                <w:szCs w:val="26"/>
              </w:rPr>
              <w:t>2</w:t>
            </w:r>
          </w:p>
        </w:tc>
        <w:tc>
          <w:tcPr>
            <w:tcW w:w="1777" w:type="pct"/>
            <w:tcBorders>
              <w:top w:val="nil"/>
              <w:left w:val="nil"/>
              <w:bottom w:val="single" w:sz="8" w:space="0" w:color="auto"/>
              <w:right w:val="single" w:sz="8" w:space="0" w:color="auto"/>
            </w:tcBorders>
            <w:shd w:val="clear" w:color="auto" w:fill="FFFFFF"/>
            <w:vAlign w:val="center"/>
            <w:hideMark/>
          </w:tcPr>
          <w:p w14:paraId="54D51077" w14:textId="77777777" w:rsidR="00E51A24" w:rsidRPr="00E14B9E" w:rsidRDefault="00E51A24" w:rsidP="00182134">
            <w:pPr>
              <w:rPr>
                <w:color w:val="000000"/>
                <w:sz w:val="26"/>
                <w:szCs w:val="26"/>
              </w:rPr>
            </w:pPr>
            <w:r w:rsidRPr="00E14B9E">
              <w:rPr>
                <w:color w:val="000000"/>
                <w:sz w:val="26"/>
                <w:szCs w:val="26"/>
              </w:rPr>
              <w:t>Chi phí quản lý</w:t>
            </w:r>
          </w:p>
        </w:tc>
        <w:tc>
          <w:tcPr>
            <w:tcW w:w="1829" w:type="pct"/>
            <w:tcBorders>
              <w:top w:val="nil"/>
              <w:left w:val="nil"/>
              <w:bottom w:val="single" w:sz="8" w:space="0" w:color="auto"/>
              <w:right w:val="single" w:sz="8" w:space="0" w:color="auto"/>
            </w:tcBorders>
            <w:shd w:val="clear" w:color="auto" w:fill="FFFFFF"/>
            <w:vAlign w:val="center"/>
            <w:hideMark/>
          </w:tcPr>
          <w:p w14:paraId="0CE57EB3" w14:textId="77777777" w:rsidR="00E51A24" w:rsidRPr="00E14B9E" w:rsidRDefault="00E51A24" w:rsidP="00182134">
            <w:pPr>
              <w:jc w:val="center"/>
              <w:rPr>
                <w:color w:val="000000"/>
                <w:sz w:val="26"/>
                <w:szCs w:val="26"/>
              </w:rPr>
            </w:pPr>
            <w:r w:rsidRPr="00E14B9E">
              <w:rPr>
                <w:color w:val="000000"/>
                <w:sz w:val="26"/>
                <w:szCs w:val="26"/>
              </w:rPr>
              <w:t>C</w:t>
            </w:r>
            <w:r w:rsidRPr="00E14B9E">
              <w:rPr>
                <w:color w:val="000000"/>
                <w:sz w:val="26"/>
                <w:szCs w:val="26"/>
                <w:vertAlign w:val="subscript"/>
              </w:rPr>
              <w:t>cg</w:t>
            </w:r>
            <w:r w:rsidRPr="00E14B9E">
              <w:rPr>
                <w:color w:val="000000"/>
                <w:sz w:val="26"/>
                <w:szCs w:val="26"/>
              </w:rPr>
              <w:t> </w:t>
            </w:r>
            <w:r w:rsidRPr="00E14B9E">
              <w:rPr>
                <w:color w:val="000000"/>
                <w:sz w:val="26"/>
                <w:szCs w:val="26"/>
                <w:lang w:val="en-GB"/>
              </w:rPr>
              <w:t>x</w:t>
            </w:r>
            <w:r w:rsidRPr="00E14B9E">
              <w:rPr>
                <w:color w:val="000000"/>
                <w:sz w:val="26"/>
                <w:szCs w:val="26"/>
              </w:rPr>
              <w:t> Tỷ lệ</w:t>
            </w:r>
          </w:p>
        </w:tc>
        <w:tc>
          <w:tcPr>
            <w:tcW w:w="517" w:type="pct"/>
            <w:tcBorders>
              <w:top w:val="nil"/>
              <w:left w:val="nil"/>
              <w:bottom w:val="single" w:sz="8" w:space="0" w:color="auto"/>
              <w:right w:val="single" w:sz="8" w:space="0" w:color="auto"/>
            </w:tcBorders>
            <w:shd w:val="clear" w:color="auto" w:fill="FFFFFF"/>
            <w:vAlign w:val="center"/>
            <w:hideMark/>
          </w:tcPr>
          <w:p w14:paraId="5B3A47DB" w14:textId="77777777" w:rsidR="00E51A24" w:rsidRPr="00E14B9E" w:rsidRDefault="00E51A24" w:rsidP="00182134">
            <w:pPr>
              <w:rPr>
                <w:color w:val="000000"/>
                <w:sz w:val="26"/>
                <w:szCs w:val="26"/>
              </w:rPr>
            </w:pPr>
          </w:p>
        </w:tc>
        <w:tc>
          <w:tcPr>
            <w:tcW w:w="580" w:type="pct"/>
            <w:tcBorders>
              <w:top w:val="nil"/>
              <w:left w:val="nil"/>
              <w:bottom w:val="single" w:sz="8" w:space="0" w:color="auto"/>
              <w:right w:val="single" w:sz="8" w:space="0" w:color="auto"/>
            </w:tcBorders>
            <w:shd w:val="clear" w:color="auto" w:fill="FFFFFF"/>
            <w:vAlign w:val="center"/>
            <w:hideMark/>
          </w:tcPr>
          <w:p w14:paraId="65E38A8D" w14:textId="77777777" w:rsidR="00E51A24" w:rsidRPr="00E14B9E" w:rsidRDefault="00E51A24" w:rsidP="00182134">
            <w:pPr>
              <w:jc w:val="center"/>
              <w:rPr>
                <w:color w:val="000000"/>
                <w:sz w:val="26"/>
                <w:szCs w:val="26"/>
              </w:rPr>
            </w:pPr>
            <w:r w:rsidRPr="00E14B9E">
              <w:rPr>
                <w:color w:val="000000"/>
                <w:sz w:val="26"/>
                <w:szCs w:val="26"/>
              </w:rPr>
              <w:t>C</w:t>
            </w:r>
            <w:r w:rsidRPr="00E14B9E">
              <w:rPr>
                <w:color w:val="000000"/>
                <w:sz w:val="26"/>
                <w:szCs w:val="26"/>
                <w:vertAlign w:val="subscript"/>
              </w:rPr>
              <w:t>ql</w:t>
            </w:r>
          </w:p>
        </w:tc>
      </w:tr>
      <w:tr w:rsidR="00E51A24" w:rsidRPr="00E14B9E" w14:paraId="52E7624A" w14:textId="77777777" w:rsidTr="00634214">
        <w:trPr>
          <w:tblCellSpacing w:w="0" w:type="dxa"/>
        </w:trPr>
        <w:tc>
          <w:tcPr>
            <w:tcW w:w="296" w:type="pct"/>
            <w:tcBorders>
              <w:top w:val="nil"/>
              <w:left w:val="single" w:sz="8" w:space="0" w:color="auto"/>
              <w:bottom w:val="single" w:sz="8" w:space="0" w:color="auto"/>
              <w:right w:val="single" w:sz="8" w:space="0" w:color="auto"/>
            </w:tcBorders>
            <w:shd w:val="clear" w:color="auto" w:fill="FFFFFF"/>
            <w:vAlign w:val="center"/>
            <w:hideMark/>
          </w:tcPr>
          <w:p w14:paraId="77ED158C" w14:textId="77777777" w:rsidR="00E51A24" w:rsidRPr="00E14B9E" w:rsidRDefault="00E51A24" w:rsidP="00182134">
            <w:pPr>
              <w:jc w:val="center"/>
              <w:rPr>
                <w:color w:val="000000"/>
                <w:sz w:val="26"/>
                <w:szCs w:val="26"/>
              </w:rPr>
            </w:pPr>
            <w:r w:rsidRPr="00E14B9E">
              <w:rPr>
                <w:color w:val="000000"/>
                <w:sz w:val="26"/>
                <w:szCs w:val="26"/>
              </w:rPr>
              <w:t>3</w:t>
            </w:r>
          </w:p>
        </w:tc>
        <w:tc>
          <w:tcPr>
            <w:tcW w:w="1777" w:type="pct"/>
            <w:tcBorders>
              <w:top w:val="nil"/>
              <w:left w:val="nil"/>
              <w:bottom w:val="single" w:sz="8" w:space="0" w:color="auto"/>
              <w:right w:val="single" w:sz="8" w:space="0" w:color="auto"/>
            </w:tcBorders>
            <w:shd w:val="clear" w:color="auto" w:fill="FFFFFF"/>
            <w:vAlign w:val="center"/>
            <w:hideMark/>
          </w:tcPr>
          <w:p w14:paraId="5D608223" w14:textId="77777777" w:rsidR="00E51A24" w:rsidRPr="00E14B9E" w:rsidRDefault="00E51A24" w:rsidP="00182134">
            <w:pPr>
              <w:rPr>
                <w:color w:val="000000"/>
                <w:sz w:val="26"/>
                <w:szCs w:val="26"/>
              </w:rPr>
            </w:pPr>
            <w:r w:rsidRPr="00E14B9E">
              <w:rPr>
                <w:color w:val="000000"/>
                <w:sz w:val="26"/>
                <w:szCs w:val="26"/>
              </w:rPr>
              <w:t>Chi phí khác</w:t>
            </w:r>
          </w:p>
        </w:tc>
        <w:tc>
          <w:tcPr>
            <w:tcW w:w="1829" w:type="pct"/>
            <w:tcBorders>
              <w:top w:val="nil"/>
              <w:left w:val="nil"/>
              <w:bottom w:val="single" w:sz="8" w:space="0" w:color="auto"/>
              <w:right w:val="single" w:sz="8" w:space="0" w:color="auto"/>
            </w:tcBorders>
            <w:shd w:val="clear" w:color="auto" w:fill="FFFFFF"/>
            <w:vAlign w:val="center"/>
            <w:hideMark/>
          </w:tcPr>
          <w:p w14:paraId="5A6D504E" w14:textId="77777777" w:rsidR="00E51A24" w:rsidRPr="00E14B9E" w:rsidRDefault="00E51A24" w:rsidP="00182134">
            <w:pPr>
              <w:rPr>
                <w:color w:val="000000"/>
                <w:sz w:val="26"/>
                <w:szCs w:val="26"/>
              </w:rPr>
            </w:pPr>
          </w:p>
        </w:tc>
        <w:tc>
          <w:tcPr>
            <w:tcW w:w="517" w:type="pct"/>
            <w:tcBorders>
              <w:top w:val="nil"/>
              <w:left w:val="nil"/>
              <w:bottom w:val="single" w:sz="8" w:space="0" w:color="auto"/>
              <w:right w:val="single" w:sz="8" w:space="0" w:color="auto"/>
            </w:tcBorders>
            <w:shd w:val="clear" w:color="auto" w:fill="FFFFFF"/>
            <w:vAlign w:val="center"/>
            <w:hideMark/>
          </w:tcPr>
          <w:p w14:paraId="2EAEA724" w14:textId="77777777" w:rsidR="00E51A24" w:rsidRPr="00E14B9E" w:rsidRDefault="00E51A24" w:rsidP="00182134">
            <w:pPr>
              <w:rPr>
                <w:sz w:val="26"/>
                <w:szCs w:val="26"/>
              </w:rPr>
            </w:pPr>
          </w:p>
        </w:tc>
        <w:tc>
          <w:tcPr>
            <w:tcW w:w="580" w:type="pct"/>
            <w:tcBorders>
              <w:top w:val="nil"/>
              <w:left w:val="nil"/>
              <w:bottom w:val="single" w:sz="8" w:space="0" w:color="auto"/>
              <w:right w:val="single" w:sz="8" w:space="0" w:color="auto"/>
            </w:tcBorders>
            <w:shd w:val="clear" w:color="auto" w:fill="FFFFFF"/>
            <w:vAlign w:val="center"/>
            <w:hideMark/>
          </w:tcPr>
          <w:p w14:paraId="7D4ECBA5" w14:textId="77777777" w:rsidR="00E51A24" w:rsidRPr="00E14B9E" w:rsidRDefault="00E51A24" w:rsidP="00182134">
            <w:pPr>
              <w:jc w:val="center"/>
              <w:rPr>
                <w:color w:val="000000"/>
                <w:sz w:val="26"/>
                <w:szCs w:val="26"/>
              </w:rPr>
            </w:pPr>
            <w:r w:rsidRPr="00E14B9E">
              <w:rPr>
                <w:color w:val="000000"/>
                <w:sz w:val="26"/>
                <w:szCs w:val="26"/>
              </w:rPr>
              <w:t>C</w:t>
            </w:r>
            <w:r w:rsidRPr="00E14B9E">
              <w:rPr>
                <w:color w:val="000000"/>
                <w:sz w:val="26"/>
                <w:szCs w:val="26"/>
                <w:vertAlign w:val="subscript"/>
              </w:rPr>
              <w:t>k</w:t>
            </w:r>
          </w:p>
        </w:tc>
      </w:tr>
      <w:tr w:rsidR="00E51A24" w:rsidRPr="00E14B9E" w14:paraId="30288390" w14:textId="77777777" w:rsidTr="00634214">
        <w:trPr>
          <w:tblCellSpacing w:w="0" w:type="dxa"/>
        </w:trPr>
        <w:tc>
          <w:tcPr>
            <w:tcW w:w="296" w:type="pct"/>
            <w:tcBorders>
              <w:top w:val="nil"/>
              <w:left w:val="single" w:sz="8" w:space="0" w:color="auto"/>
              <w:bottom w:val="single" w:sz="8" w:space="0" w:color="auto"/>
              <w:right w:val="single" w:sz="8" w:space="0" w:color="auto"/>
            </w:tcBorders>
            <w:shd w:val="clear" w:color="auto" w:fill="FFFFFF"/>
            <w:vAlign w:val="center"/>
            <w:hideMark/>
          </w:tcPr>
          <w:p w14:paraId="11B299B6" w14:textId="77777777" w:rsidR="00E51A24" w:rsidRPr="00E14B9E" w:rsidRDefault="00E51A24" w:rsidP="00182134">
            <w:pPr>
              <w:jc w:val="center"/>
              <w:rPr>
                <w:color w:val="000000"/>
                <w:sz w:val="26"/>
                <w:szCs w:val="26"/>
              </w:rPr>
            </w:pPr>
            <w:r w:rsidRPr="00E14B9E">
              <w:rPr>
                <w:color w:val="000000"/>
                <w:sz w:val="26"/>
                <w:szCs w:val="26"/>
              </w:rPr>
              <w:t>4</w:t>
            </w:r>
          </w:p>
        </w:tc>
        <w:tc>
          <w:tcPr>
            <w:tcW w:w="1777" w:type="pct"/>
            <w:tcBorders>
              <w:top w:val="nil"/>
              <w:left w:val="nil"/>
              <w:bottom w:val="single" w:sz="8" w:space="0" w:color="auto"/>
              <w:right w:val="single" w:sz="8" w:space="0" w:color="auto"/>
            </w:tcBorders>
            <w:shd w:val="clear" w:color="auto" w:fill="FFFFFF"/>
            <w:vAlign w:val="center"/>
            <w:hideMark/>
          </w:tcPr>
          <w:p w14:paraId="0BBF9304" w14:textId="77777777" w:rsidR="00E51A24" w:rsidRPr="00E14B9E" w:rsidRDefault="00E51A24" w:rsidP="00182134">
            <w:pPr>
              <w:rPr>
                <w:color w:val="000000"/>
                <w:sz w:val="26"/>
                <w:szCs w:val="26"/>
              </w:rPr>
            </w:pPr>
            <w:r w:rsidRPr="00E14B9E">
              <w:rPr>
                <w:color w:val="000000"/>
                <w:sz w:val="26"/>
                <w:szCs w:val="26"/>
              </w:rPr>
              <w:t>Thu nhập chịu thuế tính trước</w:t>
            </w:r>
          </w:p>
        </w:tc>
        <w:tc>
          <w:tcPr>
            <w:tcW w:w="1829" w:type="pct"/>
            <w:tcBorders>
              <w:top w:val="nil"/>
              <w:left w:val="nil"/>
              <w:bottom w:val="single" w:sz="8" w:space="0" w:color="auto"/>
              <w:right w:val="single" w:sz="8" w:space="0" w:color="auto"/>
            </w:tcBorders>
            <w:shd w:val="clear" w:color="auto" w:fill="FFFFFF"/>
            <w:vAlign w:val="center"/>
            <w:hideMark/>
          </w:tcPr>
          <w:p w14:paraId="4F77C742" w14:textId="77777777" w:rsidR="00E51A24" w:rsidRPr="00E14B9E" w:rsidRDefault="00E51A24" w:rsidP="00182134">
            <w:pPr>
              <w:jc w:val="center"/>
              <w:rPr>
                <w:color w:val="000000"/>
                <w:sz w:val="26"/>
                <w:szCs w:val="26"/>
              </w:rPr>
            </w:pPr>
            <w:r w:rsidRPr="00E14B9E">
              <w:rPr>
                <w:color w:val="000000"/>
                <w:sz w:val="26"/>
                <w:szCs w:val="26"/>
              </w:rPr>
              <w:t>(C</w:t>
            </w:r>
            <w:r w:rsidRPr="00E14B9E">
              <w:rPr>
                <w:color w:val="000000"/>
                <w:sz w:val="26"/>
                <w:szCs w:val="26"/>
                <w:vertAlign w:val="subscript"/>
              </w:rPr>
              <w:t>cg</w:t>
            </w:r>
            <w:r w:rsidRPr="00E14B9E">
              <w:rPr>
                <w:color w:val="000000"/>
                <w:sz w:val="26"/>
                <w:szCs w:val="26"/>
              </w:rPr>
              <w:t> + C</w:t>
            </w:r>
            <w:r w:rsidRPr="00E14B9E">
              <w:rPr>
                <w:color w:val="000000"/>
                <w:sz w:val="26"/>
                <w:szCs w:val="26"/>
                <w:vertAlign w:val="subscript"/>
              </w:rPr>
              <w:t>ql</w:t>
            </w:r>
            <w:r w:rsidRPr="00E14B9E">
              <w:rPr>
                <w:color w:val="000000"/>
                <w:sz w:val="26"/>
                <w:szCs w:val="26"/>
              </w:rPr>
              <w:t> ) </w:t>
            </w:r>
            <w:r w:rsidRPr="00E14B9E">
              <w:rPr>
                <w:color w:val="000000"/>
                <w:sz w:val="26"/>
                <w:szCs w:val="26"/>
                <w:lang w:val="en-GB"/>
              </w:rPr>
              <w:t>x</w:t>
            </w:r>
            <w:r w:rsidRPr="00E14B9E">
              <w:rPr>
                <w:color w:val="000000"/>
                <w:sz w:val="26"/>
                <w:szCs w:val="26"/>
              </w:rPr>
              <w:t> 6%</w:t>
            </w:r>
          </w:p>
        </w:tc>
        <w:tc>
          <w:tcPr>
            <w:tcW w:w="517" w:type="pct"/>
            <w:tcBorders>
              <w:top w:val="nil"/>
              <w:left w:val="nil"/>
              <w:bottom w:val="single" w:sz="8" w:space="0" w:color="auto"/>
              <w:right w:val="single" w:sz="8" w:space="0" w:color="auto"/>
            </w:tcBorders>
            <w:shd w:val="clear" w:color="auto" w:fill="FFFFFF"/>
            <w:vAlign w:val="center"/>
            <w:hideMark/>
          </w:tcPr>
          <w:p w14:paraId="412421C4" w14:textId="77777777" w:rsidR="00E51A24" w:rsidRPr="00E14B9E" w:rsidRDefault="00E51A24" w:rsidP="00182134">
            <w:pPr>
              <w:rPr>
                <w:color w:val="000000"/>
                <w:sz w:val="26"/>
                <w:szCs w:val="26"/>
              </w:rPr>
            </w:pPr>
          </w:p>
        </w:tc>
        <w:tc>
          <w:tcPr>
            <w:tcW w:w="580" w:type="pct"/>
            <w:tcBorders>
              <w:top w:val="nil"/>
              <w:left w:val="nil"/>
              <w:bottom w:val="single" w:sz="8" w:space="0" w:color="auto"/>
              <w:right w:val="single" w:sz="8" w:space="0" w:color="auto"/>
            </w:tcBorders>
            <w:shd w:val="clear" w:color="auto" w:fill="FFFFFF"/>
            <w:vAlign w:val="center"/>
            <w:hideMark/>
          </w:tcPr>
          <w:p w14:paraId="22304089" w14:textId="77777777" w:rsidR="00E51A24" w:rsidRPr="00E14B9E" w:rsidRDefault="00E51A24" w:rsidP="00182134">
            <w:pPr>
              <w:jc w:val="center"/>
              <w:rPr>
                <w:color w:val="000000"/>
                <w:sz w:val="26"/>
                <w:szCs w:val="26"/>
              </w:rPr>
            </w:pPr>
            <w:r w:rsidRPr="00E14B9E">
              <w:rPr>
                <w:color w:val="000000"/>
                <w:sz w:val="26"/>
                <w:szCs w:val="26"/>
              </w:rPr>
              <w:t>TL</w:t>
            </w:r>
          </w:p>
        </w:tc>
      </w:tr>
      <w:tr w:rsidR="00E51A24" w:rsidRPr="00E14B9E" w14:paraId="5DA4928B" w14:textId="77777777" w:rsidTr="00634214">
        <w:trPr>
          <w:tblCellSpacing w:w="0" w:type="dxa"/>
        </w:trPr>
        <w:tc>
          <w:tcPr>
            <w:tcW w:w="296" w:type="pct"/>
            <w:tcBorders>
              <w:top w:val="nil"/>
              <w:left w:val="single" w:sz="8" w:space="0" w:color="auto"/>
              <w:bottom w:val="single" w:sz="8" w:space="0" w:color="auto"/>
              <w:right w:val="single" w:sz="8" w:space="0" w:color="auto"/>
            </w:tcBorders>
            <w:shd w:val="clear" w:color="auto" w:fill="FFFFFF"/>
            <w:vAlign w:val="center"/>
            <w:hideMark/>
          </w:tcPr>
          <w:p w14:paraId="1D4C0335" w14:textId="77777777" w:rsidR="00E51A24" w:rsidRPr="00E14B9E" w:rsidRDefault="00E51A24" w:rsidP="00182134">
            <w:pPr>
              <w:jc w:val="center"/>
              <w:rPr>
                <w:color w:val="000000"/>
                <w:sz w:val="26"/>
                <w:szCs w:val="26"/>
              </w:rPr>
            </w:pPr>
            <w:r w:rsidRPr="00E14B9E">
              <w:rPr>
                <w:color w:val="000000"/>
                <w:sz w:val="26"/>
                <w:szCs w:val="26"/>
              </w:rPr>
              <w:t>5</w:t>
            </w:r>
          </w:p>
        </w:tc>
        <w:tc>
          <w:tcPr>
            <w:tcW w:w="1777" w:type="pct"/>
            <w:tcBorders>
              <w:top w:val="nil"/>
              <w:left w:val="nil"/>
              <w:bottom w:val="single" w:sz="8" w:space="0" w:color="auto"/>
              <w:right w:val="single" w:sz="8" w:space="0" w:color="auto"/>
            </w:tcBorders>
            <w:shd w:val="clear" w:color="auto" w:fill="FFFFFF"/>
            <w:vAlign w:val="center"/>
            <w:hideMark/>
          </w:tcPr>
          <w:p w14:paraId="0823BE35" w14:textId="77777777" w:rsidR="00E51A24" w:rsidRPr="00E14B9E" w:rsidRDefault="00E51A24" w:rsidP="00182134">
            <w:pPr>
              <w:rPr>
                <w:color w:val="000000"/>
                <w:sz w:val="26"/>
                <w:szCs w:val="26"/>
              </w:rPr>
            </w:pPr>
            <w:r w:rsidRPr="00E14B9E">
              <w:rPr>
                <w:color w:val="000000"/>
                <w:sz w:val="26"/>
                <w:szCs w:val="26"/>
              </w:rPr>
              <w:t>Thuế</w:t>
            </w:r>
          </w:p>
        </w:tc>
        <w:tc>
          <w:tcPr>
            <w:tcW w:w="1829" w:type="pct"/>
            <w:tcBorders>
              <w:top w:val="nil"/>
              <w:left w:val="nil"/>
              <w:bottom w:val="single" w:sz="8" w:space="0" w:color="auto"/>
              <w:right w:val="single" w:sz="8" w:space="0" w:color="auto"/>
            </w:tcBorders>
            <w:shd w:val="clear" w:color="auto" w:fill="FFFFFF"/>
            <w:vAlign w:val="center"/>
            <w:hideMark/>
          </w:tcPr>
          <w:p w14:paraId="5E44A256" w14:textId="77777777" w:rsidR="00E51A24" w:rsidRPr="00E14B9E" w:rsidRDefault="00E51A24" w:rsidP="00182134">
            <w:pPr>
              <w:rPr>
                <w:color w:val="000000"/>
                <w:sz w:val="26"/>
                <w:szCs w:val="26"/>
              </w:rPr>
            </w:pPr>
          </w:p>
        </w:tc>
        <w:tc>
          <w:tcPr>
            <w:tcW w:w="517" w:type="pct"/>
            <w:tcBorders>
              <w:top w:val="nil"/>
              <w:left w:val="nil"/>
              <w:bottom w:val="single" w:sz="8" w:space="0" w:color="auto"/>
              <w:right w:val="single" w:sz="8" w:space="0" w:color="auto"/>
            </w:tcBorders>
            <w:shd w:val="clear" w:color="auto" w:fill="FFFFFF"/>
            <w:vAlign w:val="center"/>
            <w:hideMark/>
          </w:tcPr>
          <w:p w14:paraId="0A14A818" w14:textId="77777777" w:rsidR="00E51A24" w:rsidRPr="00E14B9E" w:rsidRDefault="00E51A24" w:rsidP="00182134">
            <w:pPr>
              <w:rPr>
                <w:sz w:val="26"/>
                <w:szCs w:val="26"/>
              </w:rPr>
            </w:pPr>
          </w:p>
        </w:tc>
        <w:tc>
          <w:tcPr>
            <w:tcW w:w="580" w:type="pct"/>
            <w:tcBorders>
              <w:top w:val="nil"/>
              <w:left w:val="nil"/>
              <w:bottom w:val="single" w:sz="8" w:space="0" w:color="auto"/>
              <w:right w:val="single" w:sz="8" w:space="0" w:color="auto"/>
            </w:tcBorders>
            <w:shd w:val="clear" w:color="auto" w:fill="FFFFFF"/>
            <w:vAlign w:val="center"/>
            <w:hideMark/>
          </w:tcPr>
          <w:p w14:paraId="558154F1" w14:textId="77777777" w:rsidR="00E51A24" w:rsidRPr="00E14B9E" w:rsidRDefault="00E51A24" w:rsidP="00182134">
            <w:pPr>
              <w:jc w:val="center"/>
              <w:rPr>
                <w:color w:val="000000"/>
                <w:sz w:val="26"/>
                <w:szCs w:val="26"/>
              </w:rPr>
            </w:pPr>
            <w:r w:rsidRPr="00E14B9E">
              <w:rPr>
                <w:color w:val="000000"/>
                <w:sz w:val="26"/>
                <w:szCs w:val="26"/>
              </w:rPr>
              <w:t>T</w:t>
            </w:r>
          </w:p>
        </w:tc>
      </w:tr>
      <w:tr w:rsidR="00E51A24" w:rsidRPr="00E14B9E" w14:paraId="502444BD" w14:textId="77777777" w:rsidTr="00634214">
        <w:trPr>
          <w:tblCellSpacing w:w="0" w:type="dxa"/>
        </w:trPr>
        <w:tc>
          <w:tcPr>
            <w:tcW w:w="296" w:type="pct"/>
            <w:tcBorders>
              <w:top w:val="nil"/>
              <w:left w:val="single" w:sz="8" w:space="0" w:color="auto"/>
              <w:bottom w:val="single" w:sz="8" w:space="0" w:color="auto"/>
              <w:right w:val="single" w:sz="8" w:space="0" w:color="auto"/>
            </w:tcBorders>
            <w:shd w:val="clear" w:color="auto" w:fill="FFFFFF"/>
            <w:vAlign w:val="center"/>
            <w:hideMark/>
          </w:tcPr>
          <w:p w14:paraId="0D96B50B" w14:textId="77777777" w:rsidR="00E51A24" w:rsidRPr="00E14B9E" w:rsidRDefault="00E51A24" w:rsidP="00182134">
            <w:pPr>
              <w:rPr>
                <w:color w:val="000000"/>
                <w:sz w:val="26"/>
                <w:szCs w:val="26"/>
              </w:rPr>
            </w:pPr>
          </w:p>
        </w:tc>
        <w:tc>
          <w:tcPr>
            <w:tcW w:w="1777" w:type="pct"/>
            <w:tcBorders>
              <w:top w:val="nil"/>
              <w:left w:val="nil"/>
              <w:bottom w:val="single" w:sz="8" w:space="0" w:color="auto"/>
              <w:right w:val="single" w:sz="8" w:space="0" w:color="auto"/>
            </w:tcBorders>
            <w:shd w:val="clear" w:color="auto" w:fill="FFFFFF"/>
            <w:vAlign w:val="center"/>
            <w:hideMark/>
          </w:tcPr>
          <w:p w14:paraId="69AC129A" w14:textId="77777777" w:rsidR="00E51A24" w:rsidRPr="00E14B9E" w:rsidRDefault="00E51A24" w:rsidP="00182134">
            <w:pPr>
              <w:jc w:val="center"/>
              <w:rPr>
                <w:color w:val="000000"/>
                <w:sz w:val="26"/>
                <w:szCs w:val="26"/>
              </w:rPr>
            </w:pPr>
            <w:r w:rsidRPr="00E14B9E">
              <w:rPr>
                <w:b/>
                <w:bCs/>
                <w:color w:val="000000"/>
                <w:sz w:val="26"/>
                <w:szCs w:val="26"/>
              </w:rPr>
              <w:t>T</w:t>
            </w:r>
            <w:r w:rsidRPr="00E14B9E">
              <w:rPr>
                <w:b/>
                <w:bCs/>
                <w:color w:val="000000"/>
                <w:sz w:val="26"/>
                <w:szCs w:val="26"/>
                <w:lang w:val="en-GB"/>
              </w:rPr>
              <w:t>Ổ</w:t>
            </w:r>
            <w:r w:rsidRPr="00E14B9E">
              <w:rPr>
                <w:b/>
                <w:bCs/>
                <w:color w:val="000000"/>
                <w:sz w:val="26"/>
                <w:szCs w:val="26"/>
              </w:rPr>
              <w:t>NG CỘNG</w:t>
            </w:r>
          </w:p>
        </w:tc>
        <w:tc>
          <w:tcPr>
            <w:tcW w:w="1829" w:type="pct"/>
            <w:tcBorders>
              <w:top w:val="nil"/>
              <w:left w:val="nil"/>
              <w:bottom w:val="single" w:sz="8" w:space="0" w:color="auto"/>
              <w:right w:val="single" w:sz="8" w:space="0" w:color="auto"/>
            </w:tcBorders>
            <w:shd w:val="clear" w:color="auto" w:fill="FFFFFF"/>
            <w:vAlign w:val="center"/>
            <w:hideMark/>
          </w:tcPr>
          <w:p w14:paraId="09529336" w14:textId="77777777" w:rsidR="00E51A24" w:rsidRPr="00E14B9E" w:rsidRDefault="00E51A24" w:rsidP="00182134">
            <w:pPr>
              <w:jc w:val="center"/>
              <w:rPr>
                <w:color w:val="000000"/>
                <w:sz w:val="26"/>
                <w:szCs w:val="26"/>
              </w:rPr>
            </w:pPr>
            <w:r w:rsidRPr="00E14B9E">
              <w:rPr>
                <w:b/>
                <w:bCs/>
                <w:color w:val="000000"/>
                <w:sz w:val="26"/>
                <w:szCs w:val="26"/>
              </w:rPr>
              <w:t>C</w:t>
            </w:r>
            <w:r w:rsidRPr="00E14B9E">
              <w:rPr>
                <w:b/>
                <w:bCs/>
                <w:color w:val="000000"/>
                <w:sz w:val="26"/>
                <w:szCs w:val="26"/>
                <w:vertAlign w:val="subscript"/>
              </w:rPr>
              <w:t>cg</w:t>
            </w:r>
            <w:r w:rsidRPr="00E14B9E">
              <w:rPr>
                <w:b/>
                <w:bCs/>
                <w:color w:val="000000"/>
                <w:sz w:val="26"/>
                <w:szCs w:val="26"/>
              </w:rPr>
              <w:t> + C</w:t>
            </w:r>
            <w:r w:rsidRPr="00E14B9E">
              <w:rPr>
                <w:b/>
                <w:bCs/>
                <w:color w:val="000000"/>
                <w:sz w:val="26"/>
                <w:szCs w:val="26"/>
                <w:vertAlign w:val="subscript"/>
              </w:rPr>
              <w:t>q</w:t>
            </w:r>
            <w:r w:rsidRPr="00E14B9E">
              <w:rPr>
                <w:b/>
                <w:bCs/>
                <w:color w:val="000000"/>
                <w:sz w:val="26"/>
                <w:szCs w:val="26"/>
                <w:vertAlign w:val="subscript"/>
                <w:lang w:val="en-GB"/>
              </w:rPr>
              <w:t>l</w:t>
            </w:r>
            <w:r w:rsidRPr="00E14B9E">
              <w:rPr>
                <w:b/>
                <w:bCs/>
                <w:color w:val="000000"/>
                <w:sz w:val="26"/>
                <w:szCs w:val="26"/>
                <w:lang w:val="en-GB"/>
              </w:rPr>
              <w:t> +</w:t>
            </w:r>
            <w:r w:rsidRPr="00E14B9E">
              <w:rPr>
                <w:b/>
                <w:bCs/>
                <w:color w:val="000000"/>
                <w:sz w:val="26"/>
                <w:szCs w:val="26"/>
              </w:rPr>
              <w:t> C</w:t>
            </w:r>
            <w:r w:rsidRPr="00E14B9E">
              <w:rPr>
                <w:b/>
                <w:bCs/>
                <w:color w:val="000000"/>
                <w:sz w:val="26"/>
                <w:szCs w:val="26"/>
                <w:vertAlign w:val="subscript"/>
              </w:rPr>
              <w:t>k</w:t>
            </w:r>
            <w:r w:rsidRPr="00E14B9E">
              <w:rPr>
                <w:b/>
                <w:bCs/>
                <w:color w:val="000000"/>
                <w:sz w:val="26"/>
                <w:szCs w:val="26"/>
              </w:rPr>
              <w:t> + TL + T</w:t>
            </w:r>
          </w:p>
        </w:tc>
        <w:tc>
          <w:tcPr>
            <w:tcW w:w="517" w:type="pct"/>
            <w:tcBorders>
              <w:top w:val="nil"/>
              <w:left w:val="nil"/>
              <w:bottom w:val="single" w:sz="8" w:space="0" w:color="auto"/>
              <w:right w:val="single" w:sz="8" w:space="0" w:color="auto"/>
            </w:tcBorders>
            <w:shd w:val="clear" w:color="auto" w:fill="FFFFFF"/>
            <w:vAlign w:val="center"/>
            <w:hideMark/>
          </w:tcPr>
          <w:p w14:paraId="3FE63C5C" w14:textId="77777777" w:rsidR="00E51A24" w:rsidRPr="00E14B9E" w:rsidRDefault="00E51A24" w:rsidP="00182134">
            <w:pPr>
              <w:rPr>
                <w:color w:val="000000"/>
                <w:sz w:val="26"/>
                <w:szCs w:val="26"/>
              </w:rPr>
            </w:pPr>
          </w:p>
        </w:tc>
        <w:tc>
          <w:tcPr>
            <w:tcW w:w="580" w:type="pct"/>
            <w:tcBorders>
              <w:top w:val="nil"/>
              <w:left w:val="nil"/>
              <w:bottom w:val="single" w:sz="8" w:space="0" w:color="auto"/>
              <w:right w:val="single" w:sz="8" w:space="0" w:color="auto"/>
            </w:tcBorders>
            <w:shd w:val="clear" w:color="auto" w:fill="FFFFFF"/>
            <w:vAlign w:val="center"/>
            <w:hideMark/>
          </w:tcPr>
          <w:p w14:paraId="7EA662AB" w14:textId="77777777" w:rsidR="00E51A24" w:rsidRPr="00E14B9E" w:rsidRDefault="00E51A24" w:rsidP="00182134">
            <w:pPr>
              <w:jc w:val="center"/>
              <w:rPr>
                <w:color w:val="000000"/>
                <w:sz w:val="26"/>
                <w:szCs w:val="26"/>
              </w:rPr>
            </w:pPr>
            <w:r w:rsidRPr="00E14B9E">
              <w:rPr>
                <w:b/>
                <w:bCs/>
                <w:color w:val="000000"/>
                <w:sz w:val="26"/>
                <w:szCs w:val="26"/>
              </w:rPr>
              <w:t>C</w:t>
            </w:r>
            <w:r w:rsidRPr="00E14B9E">
              <w:rPr>
                <w:b/>
                <w:bCs/>
                <w:color w:val="000000"/>
                <w:sz w:val="26"/>
                <w:szCs w:val="26"/>
                <w:vertAlign w:val="subscript"/>
              </w:rPr>
              <w:t>TV</w:t>
            </w:r>
          </w:p>
        </w:tc>
      </w:tr>
    </w:tbl>
    <w:p w14:paraId="1A6DE200" w14:textId="77777777" w:rsidR="00E51A24" w:rsidRPr="00E14B9E" w:rsidRDefault="00E51A24" w:rsidP="00182134">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8"/>
        <w:gridCol w:w="5513"/>
      </w:tblGrid>
      <w:tr w:rsidR="00E51A24" w:rsidRPr="00E14B9E" w14:paraId="7D2CE227" w14:textId="77777777" w:rsidTr="00634214">
        <w:trPr>
          <w:tblCellSpacing w:w="0" w:type="dxa"/>
        </w:trPr>
        <w:tc>
          <w:tcPr>
            <w:tcW w:w="2071" w:type="pct"/>
            <w:shd w:val="clear" w:color="auto" w:fill="FFFFFF"/>
            <w:tcMar>
              <w:top w:w="0" w:type="dxa"/>
              <w:left w:w="108" w:type="dxa"/>
              <w:bottom w:w="0" w:type="dxa"/>
              <w:right w:w="108" w:type="dxa"/>
            </w:tcMar>
            <w:hideMark/>
          </w:tcPr>
          <w:p w14:paraId="0483DD97" w14:textId="77777777" w:rsidR="00E51A24" w:rsidRPr="00E14B9E" w:rsidRDefault="00E51A24" w:rsidP="00182134">
            <w:pPr>
              <w:spacing w:line="234" w:lineRule="atLeast"/>
              <w:jc w:val="center"/>
              <w:rPr>
                <w:color w:val="000000"/>
              </w:rPr>
            </w:pPr>
            <w:r w:rsidRPr="00E14B9E">
              <w:rPr>
                <w:b/>
                <w:bCs/>
                <w:color w:val="000000"/>
              </w:rPr>
              <w:t>NGƯỜI LẬP</w:t>
            </w:r>
            <w:r w:rsidRPr="00E14B9E">
              <w:rPr>
                <w:b/>
                <w:bCs/>
                <w:color w:val="000000"/>
                <w:lang w:val="en-GB"/>
              </w:rPr>
              <w:br/>
            </w:r>
            <w:r w:rsidRPr="00E14B9E">
              <w:rPr>
                <w:i/>
                <w:iCs/>
                <w:color w:val="000000"/>
              </w:rPr>
              <w:t>(ký, họ tên)</w:t>
            </w:r>
            <w:r w:rsidRPr="00E14B9E">
              <w:rPr>
                <w:i/>
                <w:iCs/>
                <w:color w:val="000000"/>
                <w:lang w:val="en-GB"/>
              </w:rPr>
              <w:br/>
            </w:r>
          </w:p>
        </w:tc>
        <w:tc>
          <w:tcPr>
            <w:tcW w:w="2929" w:type="pct"/>
            <w:shd w:val="clear" w:color="auto" w:fill="FFFFFF"/>
            <w:tcMar>
              <w:top w:w="0" w:type="dxa"/>
              <w:left w:w="108" w:type="dxa"/>
              <w:bottom w:w="0" w:type="dxa"/>
              <w:right w:w="108" w:type="dxa"/>
            </w:tcMar>
            <w:hideMark/>
          </w:tcPr>
          <w:p w14:paraId="51D89730" w14:textId="77777777" w:rsidR="00E51A24" w:rsidRPr="00E14B9E" w:rsidRDefault="00E51A24" w:rsidP="00182134">
            <w:pPr>
              <w:spacing w:line="234" w:lineRule="atLeast"/>
              <w:jc w:val="center"/>
              <w:rPr>
                <w:color w:val="000000"/>
              </w:rPr>
            </w:pPr>
            <w:r w:rsidRPr="00E14B9E">
              <w:rPr>
                <w:b/>
                <w:bCs/>
                <w:color w:val="000000"/>
              </w:rPr>
              <w:t>NGƯỜI CHỦ TRÌ</w:t>
            </w:r>
            <w:r w:rsidRPr="00E14B9E">
              <w:rPr>
                <w:b/>
                <w:bCs/>
                <w:color w:val="000000"/>
                <w:lang w:val="en-GB"/>
              </w:rPr>
              <w:br/>
            </w:r>
            <w:r w:rsidRPr="00E14B9E">
              <w:rPr>
                <w:i/>
                <w:iCs/>
                <w:color w:val="000000"/>
              </w:rPr>
              <w:t>(ký, họ tên)</w:t>
            </w:r>
            <w:r w:rsidRPr="00E14B9E">
              <w:rPr>
                <w:i/>
                <w:iCs/>
                <w:color w:val="000000"/>
                <w:lang w:val="en-GB"/>
              </w:rPr>
              <w:br/>
            </w:r>
          </w:p>
        </w:tc>
      </w:tr>
    </w:tbl>
    <w:p w14:paraId="3DECEA94" w14:textId="77777777" w:rsidR="00E51A24" w:rsidRPr="00E14B9E" w:rsidRDefault="00E51A24" w:rsidP="00182134">
      <w:pPr>
        <w:pStyle w:val="NormalWeb"/>
        <w:spacing w:before="120" w:beforeAutospacing="0" w:after="120" w:afterAutospacing="0" w:line="320" w:lineRule="exact"/>
        <w:ind w:firstLine="567"/>
        <w:jc w:val="both"/>
        <w:rPr>
          <w:b/>
          <w:bCs/>
          <w:color w:val="000000"/>
          <w:sz w:val="26"/>
          <w:szCs w:val="26"/>
          <w:shd w:val="clear" w:color="auto" w:fill="FFFFFF"/>
        </w:rPr>
      </w:pPr>
      <w:r w:rsidRPr="00E14B9E">
        <w:rPr>
          <w:b/>
          <w:bCs/>
          <w:color w:val="000000"/>
          <w:sz w:val="26"/>
          <w:szCs w:val="26"/>
          <w:shd w:val="clear" w:color="auto" w:fill="FFFFFF"/>
        </w:rPr>
        <w:t>3. Đơn giá ngày công chuyên gia tư vấn xây dựng chương trình, kế hoạch phát triển nhà ở</w:t>
      </w:r>
    </w:p>
    <w:p w14:paraId="44F005B5" w14:textId="77777777" w:rsidR="00E51A24" w:rsidRPr="00E14B9E" w:rsidRDefault="00E51A24" w:rsidP="00182134">
      <w:pPr>
        <w:pStyle w:val="NormalWeb"/>
        <w:spacing w:before="120" w:beforeAutospacing="0" w:after="120" w:afterAutospacing="0" w:line="234" w:lineRule="atLeast"/>
        <w:ind w:firstLine="567"/>
        <w:jc w:val="both"/>
        <w:rPr>
          <w:color w:val="000000"/>
          <w:sz w:val="26"/>
          <w:szCs w:val="26"/>
        </w:rPr>
      </w:pPr>
      <w:r w:rsidRPr="00E14B9E">
        <w:rPr>
          <w:color w:val="000000"/>
          <w:sz w:val="26"/>
          <w:szCs w:val="26"/>
        </w:rPr>
        <w:t>1. Đơn giá ngày công chuyên gia tư vấn xây dựng tại Bảng 05 dưới đây là cơ sở để xác định dự toán chi phí tư vấn theo hướng dẫn tại Phụ lục này.</w:t>
      </w:r>
    </w:p>
    <w:p w14:paraId="4717D7B5" w14:textId="77777777" w:rsidR="00E51A24" w:rsidRPr="00E14B9E" w:rsidRDefault="00E51A24" w:rsidP="00182134">
      <w:pPr>
        <w:pStyle w:val="NormalWeb"/>
        <w:spacing w:before="120" w:beforeAutospacing="0" w:after="120" w:afterAutospacing="0" w:line="234" w:lineRule="atLeast"/>
        <w:ind w:firstLine="567"/>
        <w:jc w:val="both"/>
        <w:rPr>
          <w:color w:val="000000"/>
          <w:sz w:val="26"/>
          <w:szCs w:val="26"/>
        </w:rPr>
      </w:pPr>
      <w:r w:rsidRPr="00E14B9E">
        <w:rPr>
          <w:color w:val="000000"/>
          <w:sz w:val="26"/>
          <w:szCs w:val="26"/>
        </w:rPr>
        <w:t>2. Đơn giá ngày công chuyên gia tư vấn xây dựng tại Bảng 05 dưới đây đã bao gồm các khoản bảo hiểm người lao động phải nộp theo quy định, không bao gồm các khoản bảo hi</w:t>
      </w:r>
      <w:r w:rsidRPr="00E14B9E">
        <w:rPr>
          <w:color w:val="000000"/>
          <w:sz w:val="26"/>
          <w:szCs w:val="26"/>
          <w:lang w:val="en-GB"/>
        </w:rPr>
        <w:t>ể</w:t>
      </w:r>
      <w:r w:rsidRPr="00E14B9E">
        <w:rPr>
          <w:color w:val="000000"/>
          <w:sz w:val="26"/>
          <w:szCs w:val="26"/>
        </w:rPr>
        <w:t>m mà người sử dụng lao động phải nộp cho người lao động đã được tính trong chi phí quản lý.</w:t>
      </w:r>
    </w:p>
    <w:p w14:paraId="78BB0441" w14:textId="77777777" w:rsidR="00E51A24" w:rsidRPr="00E14B9E" w:rsidRDefault="00E51A24" w:rsidP="00182134">
      <w:pPr>
        <w:spacing w:line="234" w:lineRule="atLeast"/>
        <w:jc w:val="center"/>
        <w:rPr>
          <w:b/>
          <w:bCs/>
          <w:color w:val="000000"/>
          <w:sz w:val="26"/>
          <w:szCs w:val="26"/>
        </w:rPr>
      </w:pPr>
      <w:r w:rsidRPr="00E14B9E">
        <w:rPr>
          <w:b/>
          <w:bCs/>
          <w:color w:val="000000"/>
          <w:sz w:val="26"/>
          <w:szCs w:val="26"/>
        </w:rPr>
        <w:t>Bảng 05: ĐƠN GIÁ NGÀY CÔNG CHUYÊN GIA TƯ VẤN XÂY DỰNG CHƯƠNG TRÌNH, KẾ HOẠCH PHÁT TRIỂN NHÀ Ở CẤP TỈNH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13"/>
        <w:gridCol w:w="5225"/>
        <w:gridCol w:w="3253"/>
      </w:tblGrid>
      <w:tr w:rsidR="00E51A24" w:rsidRPr="00E14B9E" w14:paraId="7061E059" w14:textId="77777777" w:rsidTr="00634214">
        <w:trPr>
          <w:tblCellSpacing w:w="0" w:type="dxa"/>
        </w:trPr>
        <w:tc>
          <w:tcPr>
            <w:tcW w:w="486"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99F3916" w14:textId="77777777" w:rsidR="00E51A24" w:rsidRPr="00E14B9E" w:rsidRDefault="00E51A24" w:rsidP="00182134">
            <w:pPr>
              <w:jc w:val="center"/>
              <w:rPr>
                <w:color w:val="000000"/>
                <w:sz w:val="26"/>
                <w:szCs w:val="26"/>
              </w:rPr>
            </w:pPr>
            <w:r w:rsidRPr="00E14B9E">
              <w:rPr>
                <w:b/>
                <w:bCs/>
                <w:color w:val="000000"/>
                <w:sz w:val="26"/>
                <w:szCs w:val="26"/>
              </w:rPr>
              <w:t>Chuyên gia</w:t>
            </w:r>
          </w:p>
        </w:tc>
        <w:tc>
          <w:tcPr>
            <w:tcW w:w="2782" w:type="pct"/>
            <w:tcBorders>
              <w:top w:val="single" w:sz="8" w:space="0" w:color="auto"/>
              <w:left w:val="nil"/>
              <w:bottom w:val="single" w:sz="8" w:space="0" w:color="auto"/>
              <w:right w:val="single" w:sz="8" w:space="0" w:color="auto"/>
            </w:tcBorders>
            <w:shd w:val="clear" w:color="auto" w:fill="FFFFFF"/>
            <w:vAlign w:val="center"/>
            <w:hideMark/>
          </w:tcPr>
          <w:p w14:paraId="2C5DC40E" w14:textId="77777777" w:rsidR="00E51A24" w:rsidRPr="00E14B9E" w:rsidRDefault="00E51A24" w:rsidP="00182134">
            <w:pPr>
              <w:jc w:val="center"/>
              <w:rPr>
                <w:color w:val="000000"/>
                <w:sz w:val="26"/>
                <w:szCs w:val="26"/>
              </w:rPr>
            </w:pPr>
            <w:r w:rsidRPr="00E14B9E">
              <w:rPr>
                <w:b/>
                <w:bCs/>
                <w:color w:val="000000"/>
                <w:sz w:val="26"/>
                <w:szCs w:val="26"/>
              </w:rPr>
              <w:t>Chuyên gia tư vấn xây dựng</w:t>
            </w:r>
          </w:p>
        </w:tc>
        <w:tc>
          <w:tcPr>
            <w:tcW w:w="1732" w:type="pct"/>
            <w:tcBorders>
              <w:top w:val="single" w:sz="8" w:space="0" w:color="auto"/>
              <w:left w:val="nil"/>
              <w:bottom w:val="single" w:sz="8" w:space="0" w:color="auto"/>
              <w:right w:val="single" w:sz="8" w:space="0" w:color="auto"/>
            </w:tcBorders>
            <w:shd w:val="clear" w:color="auto" w:fill="FFFFFF"/>
            <w:vAlign w:val="center"/>
            <w:hideMark/>
          </w:tcPr>
          <w:p w14:paraId="2437165E" w14:textId="77777777" w:rsidR="00E51A24" w:rsidRPr="00E14B9E" w:rsidRDefault="00E51A24" w:rsidP="00182134">
            <w:pPr>
              <w:jc w:val="center"/>
              <w:rPr>
                <w:color w:val="000000"/>
                <w:sz w:val="26"/>
                <w:szCs w:val="26"/>
              </w:rPr>
            </w:pPr>
            <w:r w:rsidRPr="00E14B9E">
              <w:rPr>
                <w:b/>
                <w:bCs/>
                <w:color w:val="000000"/>
                <w:sz w:val="26"/>
                <w:szCs w:val="26"/>
              </w:rPr>
              <w:t>Đ</w:t>
            </w:r>
            <w:r w:rsidRPr="00E14B9E">
              <w:rPr>
                <w:b/>
                <w:bCs/>
                <w:color w:val="000000"/>
                <w:sz w:val="26"/>
                <w:szCs w:val="26"/>
                <w:lang w:val="en-GB"/>
              </w:rPr>
              <w:t>ơ</w:t>
            </w:r>
            <w:r w:rsidRPr="00E14B9E">
              <w:rPr>
                <w:b/>
                <w:bCs/>
                <w:color w:val="000000"/>
                <w:sz w:val="26"/>
                <w:szCs w:val="26"/>
              </w:rPr>
              <w:t>n giá/ngày công</w:t>
            </w:r>
          </w:p>
        </w:tc>
      </w:tr>
      <w:tr w:rsidR="00E51A24" w:rsidRPr="00E14B9E" w14:paraId="6803F3EF" w14:textId="77777777" w:rsidTr="00634214">
        <w:trPr>
          <w:tblCellSpacing w:w="0" w:type="dxa"/>
        </w:trPr>
        <w:tc>
          <w:tcPr>
            <w:tcW w:w="486" w:type="pct"/>
            <w:tcBorders>
              <w:top w:val="nil"/>
              <w:left w:val="single" w:sz="8" w:space="0" w:color="auto"/>
              <w:bottom w:val="single" w:sz="8" w:space="0" w:color="auto"/>
              <w:right w:val="single" w:sz="8" w:space="0" w:color="auto"/>
            </w:tcBorders>
            <w:shd w:val="clear" w:color="auto" w:fill="FFFFFF"/>
            <w:vAlign w:val="center"/>
            <w:hideMark/>
          </w:tcPr>
          <w:p w14:paraId="75E8AC1E" w14:textId="77777777" w:rsidR="00E51A24" w:rsidRPr="00E14B9E" w:rsidRDefault="00E51A24" w:rsidP="00182134">
            <w:pPr>
              <w:jc w:val="center"/>
              <w:rPr>
                <w:color w:val="000000"/>
                <w:sz w:val="26"/>
                <w:szCs w:val="26"/>
              </w:rPr>
            </w:pPr>
            <w:r w:rsidRPr="00E14B9E">
              <w:rPr>
                <w:b/>
                <w:bCs/>
                <w:color w:val="000000"/>
                <w:sz w:val="26"/>
                <w:szCs w:val="26"/>
              </w:rPr>
              <w:t>Nhóm I</w:t>
            </w:r>
          </w:p>
        </w:tc>
        <w:tc>
          <w:tcPr>
            <w:tcW w:w="2782" w:type="pct"/>
            <w:tcBorders>
              <w:top w:val="nil"/>
              <w:left w:val="nil"/>
              <w:bottom w:val="single" w:sz="8" w:space="0" w:color="auto"/>
              <w:right w:val="single" w:sz="8" w:space="0" w:color="auto"/>
            </w:tcBorders>
            <w:shd w:val="clear" w:color="auto" w:fill="FFFFFF"/>
            <w:vAlign w:val="center"/>
            <w:hideMark/>
          </w:tcPr>
          <w:p w14:paraId="7A1FE96A" w14:textId="77777777" w:rsidR="00E51A24" w:rsidRPr="00E14B9E" w:rsidRDefault="00E51A24" w:rsidP="00182134">
            <w:pPr>
              <w:rPr>
                <w:color w:val="000000"/>
                <w:sz w:val="26"/>
                <w:szCs w:val="26"/>
              </w:rPr>
            </w:pPr>
            <w:r w:rsidRPr="00E14B9E">
              <w:rPr>
                <w:color w:val="000000"/>
                <w:sz w:val="26"/>
                <w:szCs w:val="26"/>
              </w:rPr>
              <w:t>- Chuyên gia tư vấn có chuyên môn được đào tạo phù hợp với yêu cầu công việc và có từ 15 năm kinh nghiệm trở lên.</w:t>
            </w:r>
          </w:p>
          <w:p w14:paraId="354A84B7" w14:textId="77777777" w:rsidR="00E51A24" w:rsidRPr="00E14B9E" w:rsidRDefault="00E51A24" w:rsidP="00182134">
            <w:pPr>
              <w:rPr>
                <w:color w:val="000000"/>
                <w:sz w:val="26"/>
                <w:szCs w:val="26"/>
              </w:rPr>
            </w:pPr>
            <w:r w:rsidRPr="00E14B9E">
              <w:rPr>
                <w:color w:val="000000"/>
                <w:sz w:val="26"/>
                <w:szCs w:val="26"/>
              </w:rPr>
              <w:t>- Chuyên gia tư vấn có </w:t>
            </w:r>
            <w:r w:rsidRPr="00E14B9E">
              <w:rPr>
                <w:color w:val="000000"/>
                <w:sz w:val="26"/>
                <w:szCs w:val="26"/>
                <w:lang w:val="en-GB"/>
              </w:rPr>
              <w:t>bằng</w:t>
            </w:r>
            <w:r w:rsidRPr="00E14B9E">
              <w:rPr>
                <w:color w:val="000000"/>
                <w:sz w:val="26"/>
                <w:szCs w:val="26"/>
              </w:rPr>
              <w:t> thạc s</w:t>
            </w:r>
            <w:r w:rsidRPr="00E14B9E">
              <w:rPr>
                <w:color w:val="000000"/>
                <w:sz w:val="26"/>
                <w:szCs w:val="26"/>
                <w:lang w:val="en-GB"/>
              </w:rPr>
              <w:t>ỹ</w:t>
            </w:r>
            <w:r w:rsidRPr="00E14B9E">
              <w:rPr>
                <w:color w:val="000000"/>
                <w:sz w:val="26"/>
                <w:szCs w:val="26"/>
              </w:rPr>
              <w:t> trở lên, có chuyên môn được đào tạo phù hợp với yêu cầu công việc và có từ 8 năm kinh nghiệm trở lên.</w:t>
            </w:r>
          </w:p>
          <w:p w14:paraId="06D2280A" w14:textId="77777777" w:rsidR="00E51A24" w:rsidRPr="00E14B9E" w:rsidRDefault="00E51A24" w:rsidP="00182134">
            <w:pPr>
              <w:rPr>
                <w:color w:val="000000"/>
                <w:sz w:val="26"/>
                <w:szCs w:val="26"/>
              </w:rPr>
            </w:pPr>
            <w:r w:rsidRPr="00E14B9E">
              <w:rPr>
                <w:color w:val="000000"/>
                <w:sz w:val="26"/>
                <w:szCs w:val="26"/>
              </w:rPr>
              <w:t>- Trưởng nhóm tư vấn hoặc chủ trì tổ chức, điều hành gói thầu tư vấn.</w:t>
            </w:r>
          </w:p>
        </w:tc>
        <w:tc>
          <w:tcPr>
            <w:tcW w:w="1732" w:type="pct"/>
            <w:tcBorders>
              <w:top w:val="nil"/>
              <w:left w:val="nil"/>
              <w:bottom w:val="single" w:sz="8" w:space="0" w:color="auto"/>
              <w:right w:val="single" w:sz="8" w:space="0" w:color="auto"/>
            </w:tcBorders>
            <w:shd w:val="clear" w:color="auto" w:fill="FFFFFF"/>
            <w:vAlign w:val="center"/>
            <w:hideMark/>
          </w:tcPr>
          <w:p w14:paraId="4756CD04" w14:textId="77777777" w:rsidR="00E51A24" w:rsidRPr="00E14B9E" w:rsidRDefault="00E51A24" w:rsidP="00182134">
            <w:pPr>
              <w:jc w:val="center"/>
              <w:rPr>
                <w:color w:val="000000"/>
                <w:sz w:val="26"/>
                <w:szCs w:val="26"/>
              </w:rPr>
            </w:pPr>
            <w:r w:rsidRPr="00E14B9E">
              <w:rPr>
                <w:color w:val="000000"/>
                <w:sz w:val="26"/>
                <w:szCs w:val="26"/>
              </w:rPr>
              <w:t>Không vượt quá 1.500.000 đồng/ngày công</w:t>
            </w:r>
          </w:p>
        </w:tc>
      </w:tr>
      <w:tr w:rsidR="00E51A24" w:rsidRPr="00E14B9E" w14:paraId="18B9EB9B" w14:textId="77777777" w:rsidTr="00634214">
        <w:trPr>
          <w:tblCellSpacing w:w="0" w:type="dxa"/>
        </w:trPr>
        <w:tc>
          <w:tcPr>
            <w:tcW w:w="486" w:type="pct"/>
            <w:tcBorders>
              <w:top w:val="nil"/>
              <w:left w:val="single" w:sz="8" w:space="0" w:color="auto"/>
              <w:bottom w:val="single" w:sz="8" w:space="0" w:color="auto"/>
              <w:right w:val="single" w:sz="8" w:space="0" w:color="auto"/>
            </w:tcBorders>
            <w:shd w:val="clear" w:color="auto" w:fill="FFFFFF"/>
            <w:vAlign w:val="center"/>
            <w:hideMark/>
          </w:tcPr>
          <w:p w14:paraId="7AB1FDB9" w14:textId="77777777" w:rsidR="00E51A24" w:rsidRPr="00E14B9E" w:rsidRDefault="00E51A24" w:rsidP="00182134">
            <w:pPr>
              <w:jc w:val="center"/>
              <w:rPr>
                <w:color w:val="000000"/>
                <w:sz w:val="26"/>
                <w:szCs w:val="26"/>
              </w:rPr>
            </w:pPr>
            <w:r w:rsidRPr="00E14B9E">
              <w:rPr>
                <w:b/>
                <w:bCs/>
                <w:color w:val="000000"/>
                <w:sz w:val="26"/>
                <w:szCs w:val="26"/>
              </w:rPr>
              <w:t>Nhóm II</w:t>
            </w:r>
          </w:p>
        </w:tc>
        <w:tc>
          <w:tcPr>
            <w:tcW w:w="2782" w:type="pct"/>
            <w:tcBorders>
              <w:top w:val="nil"/>
              <w:left w:val="nil"/>
              <w:bottom w:val="single" w:sz="8" w:space="0" w:color="auto"/>
              <w:right w:val="single" w:sz="8" w:space="0" w:color="auto"/>
            </w:tcBorders>
            <w:shd w:val="clear" w:color="auto" w:fill="FFFFFF"/>
            <w:vAlign w:val="center"/>
            <w:hideMark/>
          </w:tcPr>
          <w:p w14:paraId="195FA39C" w14:textId="77777777" w:rsidR="00E51A24" w:rsidRPr="00E14B9E" w:rsidRDefault="00E51A24" w:rsidP="00182134">
            <w:pPr>
              <w:rPr>
                <w:color w:val="000000"/>
                <w:sz w:val="26"/>
                <w:szCs w:val="26"/>
              </w:rPr>
            </w:pPr>
            <w:r w:rsidRPr="00E14B9E">
              <w:rPr>
                <w:color w:val="000000"/>
                <w:sz w:val="26"/>
                <w:szCs w:val="26"/>
              </w:rPr>
              <w:t>- Chuyên gia tư v</w:t>
            </w:r>
            <w:r w:rsidRPr="00E14B9E">
              <w:rPr>
                <w:color w:val="000000"/>
                <w:sz w:val="26"/>
                <w:szCs w:val="26"/>
                <w:lang w:val="en-GB"/>
              </w:rPr>
              <w:t>ấ</w:t>
            </w:r>
            <w:r w:rsidRPr="00E14B9E">
              <w:rPr>
                <w:color w:val="000000"/>
                <w:sz w:val="26"/>
                <w:szCs w:val="26"/>
              </w:rPr>
              <w:t>n có chuyên môn được đào tạo phù hợp với yêu cầu công việc và có từ 10 đến dưới 15 năm kinh nghiệm.</w:t>
            </w:r>
          </w:p>
          <w:p w14:paraId="051465D3" w14:textId="77777777" w:rsidR="00E51A24" w:rsidRPr="00E14B9E" w:rsidRDefault="00E51A24" w:rsidP="00182134">
            <w:pPr>
              <w:rPr>
                <w:color w:val="000000"/>
                <w:sz w:val="26"/>
                <w:szCs w:val="26"/>
              </w:rPr>
            </w:pPr>
            <w:r w:rsidRPr="00E14B9E">
              <w:rPr>
                <w:color w:val="000000"/>
                <w:sz w:val="26"/>
                <w:szCs w:val="26"/>
              </w:rPr>
              <w:t>- Chuyên gia tư vấn có bằng thạc sỹ trở lên, có chuyên môn được đào tạo phù hợp với yêu cầu công việc và có từ 5 đến dưới 8 năm kinh nghiệm.</w:t>
            </w:r>
          </w:p>
          <w:p w14:paraId="7A93146F" w14:textId="77777777" w:rsidR="00E51A24" w:rsidRPr="00E14B9E" w:rsidRDefault="00E51A24" w:rsidP="00182134">
            <w:pPr>
              <w:rPr>
                <w:color w:val="000000"/>
                <w:sz w:val="26"/>
                <w:szCs w:val="26"/>
              </w:rPr>
            </w:pPr>
            <w:r w:rsidRPr="00E14B9E">
              <w:rPr>
                <w:color w:val="000000"/>
                <w:sz w:val="26"/>
                <w:szCs w:val="26"/>
              </w:rPr>
              <w:lastRenderedPageBreak/>
              <w:t>- Chủ trì một hoặc một số hạng mục thuộc gói thầu tư vấn.</w:t>
            </w:r>
          </w:p>
        </w:tc>
        <w:tc>
          <w:tcPr>
            <w:tcW w:w="1732" w:type="pct"/>
            <w:tcBorders>
              <w:top w:val="nil"/>
              <w:left w:val="nil"/>
              <w:bottom w:val="single" w:sz="8" w:space="0" w:color="auto"/>
              <w:right w:val="single" w:sz="8" w:space="0" w:color="auto"/>
            </w:tcBorders>
            <w:shd w:val="clear" w:color="auto" w:fill="FFFFFF"/>
            <w:vAlign w:val="center"/>
            <w:hideMark/>
          </w:tcPr>
          <w:p w14:paraId="7783DCC8" w14:textId="77777777" w:rsidR="00E51A24" w:rsidRPr="00E14B9E" w:rsidRDefault="00E51A24" w:rsidP="00182134">
            <w:pPr>
              <w:jc w:val="center"/>
              <w:rPr>
                <w:color w:val="000000"/>
                <w:sz w:val="26"/>
                <w:szCs w:val="26"/>
              </w:rPr>
            </w:pPr>
            <w:r w:rsidRPr="00E14B9E">
              <w:rPr>
                <w:color w:val="000000"/>
                <w:sz w:val="26"/>
                <w:szCs w:val="26"/>
              </w:rPr>
              <w:lastRenderedPageBreak/>
              <w:t>Không vượt quá 1.150.000 đồng/ngày công</w:t>
            </w:r>
          </w:p>
        </w:tc>
      </w:tr>
      <w:tr w:rsidR="00E51A24" w:rsidRPr="00E14B9E" w14:paraId="29A2C1A0" w14:textId="77777777" w:rsidTr="00634214">
        <w:trPr>
          <w:tblCellSpacing w:w="0" w:type="dxa"/>
        </w:trPr>
        <w:tc>
          <w:tcPr>
            <w:tcW w:w="486" w:type="pct"/>
            <w:tcBorders>
              <w:top w:val="nil"/>
              <w:left w:val="single" w:sz="8" w:space="0" w:color="auto"/>
              <w:bottom w:val="single" w:sz="8" w:space="0" w:color="auto"/>
              <w:right w:val="single" w:sz="8" w:space="0" w:color="auto"/>
            </w:tcBorders>
            <w:shd w:val="clear" w:color="auto" w:fill="FFFFFF"/>
            <w:vAlign w:val="center"/>
            <w:hideMark/>
          </w:tcPr>
          <w:p w14:paraId="2F905208" w14:textId="77777777" w:rsidR="00E51A24" w:rsidRPr="00E14B9E" w:rsidRDefault="00E51A24" w:rsidP="00182134">
            <w:pPr>
              <w:jc w:val="center"/>
              <w:rPr>
                <w:color w:val="000000"/>
                <w:sz w:val="26"/>
                <w:szCs w:val="26"/>
              </w:rPr>
            </w:pPr>
            <w:r w:rsidRPr="00E14B9E">
              <w:rPr>
                <w:b/>
                <w:bCs/>
                <w:color w:val="000000"/>
                <w:sz w:val="26"/>
                <w:szCs w:val="26"/>
              </w:rPr>
              <w:lastRenderedPageBreak/>
              <w:t>Nhóm III</w:t>
            </w:r>
          </w:p>
        </w:tc>
        <w:tc>
          <w:tcPr>
            <w:tcW w:w="2782" w:type="pct"/>
            <w:tcBorders>
              <w:top w:val="nil"/>
              <w:left w:val="nil"/>
              <w:bottom w:val="single" w:sz="8" w:space="0" w:color="auto"/>
              <w:right w:val="single" w:sz="8" w:space="0" w:color="auto"/>
            </w:tcBorders>
            <w:shd w:val="clear" w:color="auto" w:fill="FFFFFF"/>
            <w:vAlign w:val="center"/>
            <w:hideMark/>
          </w:tcPr>
          <w:p w14:paraId="4EA7C3A3" w14:textId="77777777" w:rsidR="00E51A24" w:rsidRPr="00E14B9E" w:rsidRDefault="00E51A24" w:rsidP="00182134">
            <w:pPr>
              <w:rPr>
                <w:color w:val="000000"/>
                <w:sz w:val="26"/>
                <w:szCs w:val="26"/>
              </w:rPr>
            </w:pPr>
            <w:r w:rsidRPr="00E14B9E">
              <w:rPr>
                <w:color w:val="000000"/>
                <w:sz w:val="26"/>
                <w:szCs w:val="26"/>
              </w:rPr>
              <w:t>- Chuyên gia tư vấn có chuyên môn được đào tạo phù hợp với yêu cầu công việc và có từ 5 đến dưới 10 năm kinh nghiệm.</w:t>
            </w:r>
          </w:p>
          <w:p w14:paraId="1509300A" w14:textId="77777777" w:rsidR="00E51A24" w:rsidRPr="00E14B9E" w:rsidRDefault="00E51A24" w:rsidP="00182134">
            <w:pPr>
              <w:rPr>
                <w:color w:val="000000"/>
                <w:sz w:val="26"/>
                <w:szCs w:val="26"/>
              </w:rPr>
            </w:pPr>
            <w:r w:rsidRPr="00E14B9E">
              <w:rPr>
                <w:color w:val="000000"/>
                <w:sz w:val="26"/>
                <w:szCs w:val="26"/>
              </w:rPr>
              <w:t>- Chuyên gia tư vấn có bằng thạc sỹ trở lên, có chuyên môn được đào tạo phù hợp với yêu cầu công việc và c</w:t>
            </w:r>
            <w:r w:rsidRPr="00E14B9E">
              <w:rPr>
                <w:color w:val="000000"/>
                <w:sz w:val="26"/>
                <w:szCs w:val="26"/>
                <w:lang w:val="en-GB"/>
              </w:rPr>
              <w:t>ó</w:t>
            </w:r>
            <w:r w:rsidRPr="00E14B9E">
              <w:rPr>
                <w:color w:val="000000"/>
                <w:sz w:val="26"/>
                <w:szCs w:val="26"/>
              </w:rPr>
              <w:t> từ 3 đến dưới 5 năm kinh nghiệm.</w:t>
            </w:r>
          </w:p>
        </w:tc>
        <w:tc>
          <w:tcPr>
            <w:tcW w:w="1732" w:type="pct"/>
            <w:tcBorders>
              <w:top w:val="nil"/>
              <w:left w:val="nil"/>
              <w:bottom w:val="single" w:sz="8" w:space="0" w:color="auto"/>
              <w:right w:val="single" w:sz="8" w:space="0" w:color="auto"/>
            </w:tcBorders>
            <w:shd w:val="clear" w:color="auto" w:fill="FFFFFF"/>
            <w:vAlign w:val="center"/>
            <w:hideMark/>
          </w:tcPr>
          <w:p w14:paraId="1C84B1B9" w14:textId="77777777" w:rsidR="00E51A24" w:rsidRPr="00E14B9E" w:rsidRDefault="00E51A24" w:rsidP="00182134">
            <w:pPr>
              <w:jc w:val="center"/>
              <w:rPr>
                <w:color w:val="000000"/>
                <w:sz w:val="26"/>
                <w:szCs w:val="26"/>
              </w:rPr>
            </w:pPr>
            <w:r w:rsidRPr="00E14B9E">
              <w:rPr>
                <w:color w:val="000000"/>
                <w:sz w:val="26"/>
                <w:szCs w:val="26"/>
              </w:rPr>
              <w:t>Không vượt quá 770.000 đồng/ngày công</w:t>
            </w:r>
          </w:p>
        </w:tc>
      </w:tr>
      <w:tr w:rsidR="00E51A24" w:rsidRPr="00E14B9E" w14:paraId="07A8141A" w14:textId="77777777" w:rsidTr="00634214">
        <w:trPr>
          <w:tblCellSpacing w:w="0" w:type="dxa"/>
        </w:trPr>
        <w:tc>
          <w:tcPr>
            <w:tcW w:w="486" w:type="pct"/>
            <w:tcBorders>
              <w:top w:val="nil"/>
              <w:left w:val="single" w:sz="8" w:space="0" w:color="auto"/>
              <w:bottom w:val="single" w:sz="8" w:space="0" w:color="auto"/>
              <w:right w:val="single" w:sz="8" w:space="0" w:color="auto"/>
            </w:tcBorders>
            <w:shd w:val="clear" w:color="auto" w:fill="FFFFFF"/>
            <w:vAlign w:val="center"/>
            <w:hideMark/>
          </w:tcPr>
          <w:p w14:paraId="63EAF289" w14:textId="77777777" w:rsidR="00E51A24" w:rsidRPr="00E14B9E" w:rsidRDefault="00E51A24" w:rsidP="00182134">
            <w:pPr>
              <w:jc w:val="center"/>
              <w:rPr>
                <w:color w:val="000000"/>
                <w:sz w:val="26"/>
                <w:szCs w:val="26"/>
              </w:rPr>
            </w:pPr>
            <w:r w:rsidRPr="00E14B9E">
              <w:rPr>
                <w:b/>
                <w:bCs/>
                <w:color w:val="000000"/>
                <w:sz w:val="26"/>
                <w:szCs w:val="26"/>
              </w:rPr>
              <w:t>Nhóm IV</w:t>
            </w:r>
          </w:p>
        </w:tc>
        <w:tc>
          <w:tcPr>
            <w:tcW w:w="2782" w:type="pct"/>
            <w:tcBorders>
              <w:top w:val="nil"/>
              <w:left w:val="nil"/>
              <w:bottom w:val="single" w:sz="8" w:space="0" w:color="auto"/>
              <w:right w:val="single" w:sz="8" w:space="0" w:color="auto"/>
            </w:tcBorders>
            <w:shd w:val="clear" w:color="auto" w:fill="FFFFFF"/>
            <w:vAlign w:val="center"/>
            <w:hideMark/>
          </w:tcPr>
          <w:p w14:paraId="476762B0" w14:textId="77777777" w:rsidR="00E51A24" w:rsidRPr="00E14B9E" w:rsidRDefault="00E51A24" w:rsidP="00182134">
            <w:pPr>
              <w:rPr>
                <w:color w:val="000000"/>
                <w:sz w:val="26"/>
                <w:szCs w:val="26"/>
              </w:rPr>
            </w:pPr>
            <w:r w:rsidRPr="00E14B9E">
              <w:rPr>
                <w:color w:val="000000"/>
                <w:sz w:val="26"/>
                <w:szCs w:val="26"/>
              </w:rPr>
              <w:t>- Chuyên gia tư vấn có chuyên môn được đào tạo phù hợp với yêu cầu công việc và có dưới 5 năm kinh nghiệm.</w:t>
            </w:r>
          </w:p>
          <w:p w14:paraId="6441C982" w14:textId="77777777" w:rsidR="00E51A24" w:rsidRPr="00E14B9E" w:rsidRDefault="00E51A24" w:rsidP="00182134">
            <w:pPr>
              <w:rPr>
                <w:color w:val="000000"/>
                <w:sz w:val="26"/>
                <w:szCs w:val="26"/>
              </w:rPr>
            </w:pPr>
            <w:r w:rsidRPr="00E14B9E">
              <w:rPr>
                <w:color w:val="000000"/>
                <w:sz w:val="26"/>
                <w:szCs w:val="26"/>
              </w:rPr>
              <w:t>- Chuyên gia tư vấn có bằng thạc sỹ trở lên, có chuyên môn được đào tạo phù hợp với yêu cầu công việc  và có dưới 3 năm kinh nghiệm.</w:t>
            </w:r>
          </w:p>
        </w:tc>
        <w:tc>
          <w:tcPr>
            <w:tcW w:w="1732" w:type="pct"/>
            <w:tcBorders>
              <w:top w:val="nil"/>
              <w:left w:val="nil"/>
              <w:bottom w:val="single" w:sz="8" w:space="0" w:color="auto"/>
              <w:right w:val="single" w:sz="8" w:space="0" w:color="auto"/>
            </w:tcBorders>
            <w:shd w:val="clear" w:color="auto" w:fill="FFFFFF"/>
            <w:vAlign w:val="center"/>
            <w:hideMark/>
          </w:tcPr>
          <w:p w14:paraId="4ADC7CAF" w14:textId="77777777" w:rsidR="00E51A24" w:rsidRPr="00E14B9E" w:rsidRDefault="00E51A24" w:rsidP="00182134">
            <w:pPr>
              <w:jc w:val="center"/>
              <w:rPr>
                <w:color w:val="000000"/>
                <w:sz w:val="26"/>
                <w:szCs w:val="26"/>
              </w:rPr>
            </w:pPr>
            <w:r w:rsidRPr="00E14B9E">
              <w:rPr>
                <w:color w:val="000000"/>
                <w:sz w:val="26"/>
                <w:szCs w:val="26"/>
              </w:rPr>
              <w:t>Không vượt quá 580.000 đồng/ngày công</w:t>
            </w:r>
          </w:p>
        </w:tc>
      </w:tr>
    </w:tbl>
    <w:p w14:paraId="5617EAB5" w14:textId="77777777" w:rsidR="00E51A24" w:rsidRPr="00E14B9E" w:rsidRDefault="00E51A24" w:rsidP="00182134">
      <w:pPr>
        <w:pStyle w:val="NormalWeb"/>
        <w:spacing w:before="120" w:beforeAutospacing="0" w:after="120" w:afterAutospacing="0" w:line="320" w:lineRule="exact"/>
        <w:ind w:firstLine="567"/>
        <w:jc w:val="both"/>
        <w:rPr>
          <w:color w:val="222222"/>
          <w:sz w:val="26"/>
          <w:szCs w:val="26"/>
          <w:lang w:val="vi-VN"/>
        </w:rPr>
      </w:pPr>
    </w:p>
    <w:p w14:paraId="6E94039C" w14:textId="77777777" w:rsidR="00E51A24" w:rsidRPr="00E14B9E" w:rsidRDefault="00E51A24" w:rsidP="00182134">
      <w:pPr>
        <w:pStyle w:val="NormalWeb"/>
        <w:spacing w:before="120" w:beforeAutospacing="0" w:after="120" w:afterAutospacing="0" w:line="320" w:lineRule="exact"/>
        <w:ind w:firstLine="567"/>
        <w:jc w:val="both"/>
        <w:rPr>
          <w:color w:val="222222"/>
          <w:sz w:val="26"/>
          <w:szCs w:val="26"/>
          <w:lang w:val="vi-VN"/>
        </w:rPr>
      </w:pPr>
    </w:p>
    <w:p w14:paraId="416FA4C7" w14:textId="0021728D" w:rsidR="00D12405" w:rsidRDefault="00E51A24" w:rsidP="000F52DA">
      <w:pPr>
        <w:tabs>
          <w:tab w:val="left" w:pos="540"/>
        </w:tabs>
        <w:spacing w:before="120" w:after="120" w:line="310" w:lineRule="exact"/>
        <w:jc w:val="center"/>
        <w:rPr>
          <w:b/>
          <w:bCs/>
          <w:color w:val="222222"/>
          <w:sz w:val="26"/>
          <w:szCs w:val="26"/>
          <w:lang w:val="vi-VN"/>
        </w:rPr>
      </w:pPr>
      <w:r w:rsidRPr="00E14B9E">
        <w:rPr>
          <w:b/>
          <w:bCs/>
          <w:color w:val="222222"/>
          <w:sz w:val="26"/>
          <w:szCs w:val="26"/>
          <w:lang w:val="vi-VN"/>
        </w:rPr>
        <w:br w:type="page"/>
      </w:r>
    </w:p>
    <w:p w14:paraId="2E3FFF18" w14:textId="02A55056" w:rsidR="000F52DA" w:rsidRPr="00B05705" w:rsidRDefault="000F52DA" w:rsidP="00D12405">
      <w:pPr>
        <w:tabs>
          <w:tab w:val="left" w:pos="540"/>
          <w:tab w:val="left" w:pos="3210"/>
        </w:tabs>
        <w:spacing w:before="120" w:after="120" w:line="310" w:lineRule="exact"/>
        <w:jc w:val="center"/>
        <w:rPr>
          <w:b/>
        </w:rPr>
      </w:pPr>
      <w:r w:rsidRPr="00B05705">
        <w:rPr>
          <w:b/>
        </w:rPr>
        <w:lastRenderedPageBreak/>
        <w:t xml:space="preserve">PHỤ LỤC </w:t>
      </w:r>
      <w:bookmarkStart w:id="0" w:name="chuong_phuluc_1_name"/>
      <w:r w:rsidRPr="00B05705">
        <w:rPr>
          <w:b/>
        </w:rPr>
        <w:t>3</w:t>
      </w:r>
    </w:p>
    <w:p w14:paraId="73112BC0" w14:textId="77777777" w:rsidR="000F52DA" w:rsidRPr="00B05705" w:rsidRDefault="000F52DA" w:rsidP="000F52DA">
      <w:pPr>
        <w:tabs>
          <w:tab w:val="left" w:pos="540"/>
        </w:tabs>
        <w:spacing w:before="120" w:after="120" w:line="310" w:lineRule="exact"/>
        <w:jc w:val="center"/>
        <w:rPr>
          <w:b/>
        </w:rPr>
      </w:pPr>
      <w:r w:rsidRPr="00B05705">
        <w:rPr>
          <w:b/>
        </w:rPr>
        <w:t>MẪU GIẤY TỜ CHỨNG MINH ĐỐI TƯỢNG, ĐIỀU KIỆN ĐƯỢC HƯỞNG CHÍNH SÁCH VỀ NHÀ Ở XÃ HỘI</w:t>
      </w:r>
    </w:p>
    <w:p w14:paraId="74C84D32" w14:textId="43DDCC20" w:rsidR="000F52DA" w:rsidRPr="00B05705" w:rsidRDefault="000F52DA" w:rsidP="000F52DA">
      <w:pPr>
        <w:jc w:val="center"/>
        <w:rPr>
          <w:i/>
          <w:spacing w:val="-4"/>
        </w:rPr>
      </w:pPr>
      <w:r w:rsidRPr="00B05705">
        <w:rPr>
          <w:i/>
          <w:spacing w:val="-4"/>
        </w:rPr>
        <w:t>(Kèm theo Th</w:t>
      </w:r>
      <w:r w:rsidR="00D12405">
        <w:rPr>
          <w:i/>
          <w:spacing w:val="-4"/>
        </w:rPr>
        <w:t xml:space="preserve">ông tư số        /2024/TT-BXD </w:t>
      </w:r>
      <w:r w:rsidRPr="00B05705">
        <w:rPr>
          <w:i/>
          <w:spacing w:val="-4"/>
        </w:rPr>
        <w:t xml:space="preserve">ngày     /    /2024 của Bộ trưởng Bộ Xây dựng </w:t>
      </w:r>
      <w:r w:rsidR="0079385E" w:rsidRPr="0079385E">
        <w:rPr>
          <w:i/>
          <w:spacing w:val="-4"/>
        </w:rPr>
        <w:t xml:space="preserve">quy định </w:t>
      </w:r>
      <w:r w:rsidR="00D12405">
        <w:rPr>
          <w:i/>
          <w:spacing w:val="-4"/>
        </w:rPr>
        <w:t xml:space="preserve">  </w:t>
      </w:r>
      <w:r w:rsidR="0079385E" w:rsidRPr="0079385E">
        <w:rPr>
          <w:i/>
          <w:spacing w:val="-4"/>
        </w:rPr>
        <w:t xml:space="preserve">chi tiết một số điều của </w:t>
      </w:r>
      <w:r w:rsidRPr="00B05705">
        <w:rPr>
          <w:i/>
          <w:spacing w:val="-4"/>
        </w:rPr>
        <w:t>của Luật Nhà ở)</w:t>
      </w:r>
    </w:p>
    <w:p w14:paraId="43467F75" w14:textId="77777777" w:rsidR="000F52DA" w:rsidRPr="00B05705" w:rsidRDefault="000F52DA" w:rsidP="000F52DA">
      <w:pPr>
        <w:tabs>
          <w:tab w:val="left" w:pos="540"/>
        </w:tabs>
        <w:spacing w:before="120" w:after="120" w:line="310" w:lineRule="exact"/>
        <w:jc w:val="center"/>
        <w:rPr>
          <w:b/>
        </w:rPr>
      </w:pPr>
    </w:p>
    <w:p w14:paraId="029494EF" w14:textId="77777777" w:rsidR="000F52DA" w:rsidRPr="00B05705" w:rsidRDefault="000F52DA" w:rsidP="000F52DA">
      <w:pPr>
        <w:tabs>
          <w:tab w:val="left" w:pos="540"/>
        </w:tabs>
        <w:spacing w:before="120" w:after="120" w:line="310" w:lineRule="exact"/>
        <w:jc w:val="center"/>
        <w:rPr>
          <w:b/>
        </w:rPr>
      </w:pPr>
      <w:r w:rsidRPr="00B05705">
        <w:rPr>
          <w:b/>
        </w:rPr>
        <w:t>Mẫu số 01. Mẫu giấy tờ chứng minh đối tượng được hưởng chính sách hỗ trợ về nhà ở xã hội</w:t>
      </w:r>
      <w:bookmarkEnd w:id="0"/>
      <w:r w:rsidRPr="00B05705">
        <w:rPr>
          <w:b/>
        </w:rPr>
        <w:t xml:space="preserve"> </w:t>
      </w:r>
    </w:p>
    <w:p w14:paraId="192237BE" w14:textId="77777777" w:rsidR="000F52DA" w:rsidRPr="00B05705" w:rsidRDefault="000F52DA" w:rsidP="000F52DA">
      <w:pPr>
        <w:jc w:val="center"/>
        <w:rPr>
          <w:b/>
        </w:rPr>
      </w:pPr>
    </w:p>
    <w:p w14:paraId="50C1403A" w14:textId="77777777" w:rsidR="000F52DA" w:rsidRPr="00B05705" w:rsidRDefault="000F52DA" w:rsidP="000F52DA">
      <w:pPr>
        <w:jc w:val="center"/>
        <w:rPr>
          <w:b/>
        </w:rPr>
      </w:pPr>
      <w:r w:rsidRPr="00B05705">
        <w:rPr>
          <w:b/>
        </w:rPr>
        <w:t>CỘNG HÒA XÃ HỘI CHỦ NGHĨA VIỆT NAM</w:t>
      </w:r>
      <w:r w:rsidRPr="00B05705">
        <w:rPr>
          <w:b/>
        </w:rPr>
        <w:br/>
        <w:t>Độc lập - Tự do - Hạnh phúc</w:t>
      </w:r>
      <w:r w:rsidRPr="00B05705">
        <w:rPr>
          <w:b/>
        </w:rPr>
        <w:br/>
        <w:t>-----------------</w:t>
      </w:r>
    </w:p>
    <w:p w14:paraId="20C9D780" w14:textId="77777777" w:rsidR="000F52DA" w:rsidRPr="00B05705" w:rsidRDefault="000F52DA" w:rsidP="000F52DA">
      <w:pPr>
        <w:jc w:val="center"/>
        <w:rPr>
          <w:b/>
        </w:rPr>
      </w:pPr>
    </w:p>
    <w:p w14:paraId="7A5D0896" w14:textId="77777777" w:rsidR="000F52DA" w:rsidRPr="00B05705" w:rsidRDefault="000F52DA" w:rsidP="000F52DA">
      <w:pPr>
        <w:jc w:val="center"/>
        <w:rPr>
          <w:b/>
        </w:rPr>
      </w:pPr>
      <w:bookmarkStart w:id="1" w:name="loai_3_name"/>
      <w:r w:rsidRPr="00B05705">
        <w:rPr>
          <w:b/>
        </w:rPr>
        <w:t xml:space="preserve">MẪU GIẤY XÁC NHẬN VỀ ĐỐI TƯỢNG </w:t>
      </w:r>
      <w:bookmarkEnd w:id="1"/>
    </w:p>
    <w:p w14:paraId="5E1F6072" w14:textId="77777777" w:rsidR="000F52DA" w:rsidRPr="00B05705" w:rsidRDefault="000F52DA" w:rsidP="000F52DA">
      <w:pPr>
        <w:tabs>
          <w:tab w:val="left" w:leader="dot" w:pos="9120"/>
        </w:tabs>
        <w:spacing w:before="120"/>
        <w:jc w:val="both"/>
      </w:pPr>
    </w:p>
    <w:p w14:paraId="74C3DC4A" w14:textId="77777777" w:rsidR="000F52DA" w:rsidRPr="00B05705" w:rsidRDefault="000F52DA" w:rsidP="000F52DA">
      <w:pPr>
        <w:tabs>
          <w:tab w:val="left" w:leader="dot" w:pos="9120"/>
        </w:tabs>
        <w:spacing w:before="120"/>
        <w:jc w:val="both"/>
      </w:pPr>
    </w:p>
    <w:p w14:paraId="18E6EBC9" w14:textId="77777777" w:rsidR="000F52DA" w:rsidRPr="00B05705" w:rsidRDefault="000F52DA" w:rsidP="000F52DA">
      <w:pPr>
        <w:tabs>
          <w:tab w:val="left" w:leader="dot" w:pos="9120"/>
        </w:tabs>
        <w:spacing w:before="120" w:after="120"/>
        <w:jc w:val="both"/>
      </w:pPr>
      <w:r w:rsidRPr="00B05705">
        <w:t>1. Kính gửi</w:t>
      </w:r>
      <w:r w:rsidRPr="00B05705">
        <w:rPr>
          <w:rStyle w:val="FootnoteReference"/>
        </w:rPr>
        <w:footnoteReference w:id="1"/>
      </w:r>
      <w:r w:rsidRPr="00B05705">
        <w:t xml:space="preserve">: </w:t>
      </w:r>
      <w:r w:rsidRPr="00B05705">
        <w:tab/>
      </w:r>
    </w:p>
    <w:p w14:paraId="6DF03CE2" w14:textId="77777777" w:rsidR="000F52DA" w:rsidRPr="00B05705" w:rsidRDefault="000F52DA" w:rsidP="000F52DA">
      <w:pPr>
        <w:tabs>
          <w:tab w:val="left" w:leader="dot" w:pos="9120"/>
        </w:tabs>
        <w:spacing w:before="120" w:after="120"/>
        <w:jc w:val="both"/>
      </w:pPr>
      <w:r w:rsidRPr="00B05705">
        <w:t>2. Họ và tên người đề nghị xác nhận:…………………………………………….</w:t>
      </w:r>
      <w:r w:rsidRPr="00B05705">
        <w:tab/>
      </w:r>
    </w:p>
    <w:p w14:paraId="345C9327" w14:textId="77777777" w:rsidR="000F52DA" w:rsidRPr="00B05705" w:rsidRDefault="000F52DA" w:rsidP="000F52DA">
      <w:pPr>
        <w:tabs>
          <w:tab w:val="left" w:leader="dot" w:pos="9120"/>
        </w:tabs>
        <w:spacing w:before="120" w:after="120"/>
        <w:jc w:val="both"/>
      </w:pPr>
      <w:r w:rsidRPr="00B05705">
        <w:t xml:space="preserve">3. Căn cước công dân/ CMND/thẻ quân nhân số: ……………………..cấp ngày...../..../...... tại </w:t>
      </w:r>
      <w:r w:rsidRPr="00B05705">
        <w:tab/>
      </w:r>
    </w:p>
    <w:p w14:paraId="5E860C1E" w14:textId="77777777" w:rsidR="000F52DA" w:rsidRPr="00B05705" w:rsidRDefault="000F52DA" w:rsidP="000F52DA">
      <w:pPr>
        <w:tabs>
          <w:tab w:val="left" w:leader="dot" w:pos="9120"/>
        </w:tabs>
        <w:spacing w:before="120" w:after="120"/>
        <w:jc w:val="both"/>
      </w:pPr>
      <w:r w:rsidRPr="00B05705">
        <w:t xml:space="preserve">4. Nơi ở hiện tại: </w:t>
      </w:r>
      <w:r w:rsidRPr="00B05705">
        <w:tab/>
      </w:r>
    </w:p>
    <w:p w14:paraId="578BC9A4" w14:textId="77777777" w:rsidR="000F52DA" w:rsidRPr="00B05705" w:rsidRDefault="000F52DA" w:rsidP="000F52DA">
      <w:pPr>
        <w:tabs>
          <w:tab w:val="left" w:leader="dot" w:pos="5520"/>
          <w:tab w:val="left" w:leader="dot" w:pos="9120"/>
        </w:tabs>
        <w:spacing w:before="120"/>
        <w:jc w:val="both"/>
      </w:pPr>
      <w:r w:rsidRPr="00B05705">
        <w:t>5. Đăng ký thường trú (đăng ký tạm trú)</w:t>
      </w:r>
      <w:r w:rsidRPr="00B05705">
        <w:rPr>
          <w:rStyle w:val="FootnoteReference"/>
        </w:rPr>
        <w:footnoteReference w:id="2"/>
      </w:r>
      <w:r w:rsidRPr="00B05705">
        <w:t xml:space="preserve"> tại: </w:t>
      </w:r>
      <w:r w:rsidRPr="00B05705">
        <w:tab/>
        <w:t>……………………………………...</w:t>
      </w:r>
    </w:p>
    <w:p w14:paraId="28C38440" w14:textId="77777777" w:rsidR="000F52DA" w:rsidRPr="00B05705" w:rsidRDefault="000F52DA" w:rsidP="000F52DA">
      <w:pPr>
        <w:tabs>
          <w:tab w:val="left" w:leader="dot" w:pos="5040"/>
          <w:tab w:val="left" w:leader="dot" w:pos="9120"/>
        </w:tabs>
        <w:spacing w:before="120"/>
        <w:jc w:val="both"/>
      </w:pPr>
      <w:r w:rsidRPr="00B05705">
        <w:t xml:space="preserve">6. Nghề nghiệp </w:t>
      </w:r>
      <w:r w:rsidRPr="00B05705">
        <w:tab/>
        <w:t xml:space="preserve">Tên cơ quan (đơn vị) </w:t>
      </w:r>
      <w:r w:rsidRPr="00B05705">
        <w:tab/>
      </w:r>
    </w:p>
    <w:p w14:paraId="6FB565C3" w14:textId="77777777" w:rsidR="000F52DA" w:rsidRPr="00B05705" w:rsidRDefault="000F52DA" w:rsidP="000F52DA">
      <w:pPr>
        <w:spacing w:before="120" w:after="120"/>
        <w:jc w:val="both"/>
      </w:pPr>
      <w:r w:rsidRPr="00B05705">
        <w:t>7. Là đối tượng</w:t>
      </w:r>
      <w:r w:rsidRPr="00B05705">
        <w:rPr>
          <w:rStyle w:val="FootnoteReference"/>
        </w:rPr>
        <w:footnoteReference w:id="3"/>
      </w:r>
      <w:r w:rsidRPr="00B05705">
        <w:t xml:space="preserve"> …………………………………………………………………………………</w:t>
      </w:r>
    </w:p>
    <w:p w14:paraId="1D0DD3DE" w14:textId="77777777" w:rsidR="000F52DA" w:rsidRPr="00B05705" w:rsidRDefault="000F52DA" w:rsidP="000F52DA">
      <w:pPr>
        <w:spacing w:before="120" w:after="120"/>
        <w:jc w:val="both"/>
      </w:pPr>
      <w:r w:rsidRPr="00B05705">
        <w:lastRenderedPageBreak/>
        <w:t>Tôi cam kết chưa được hưởng chính sách hỗ trợ về nhà ở dưới bất cứ hình thức nào.</w:t>
      </w:r>
    </w:p>
    <w:p w14:paraId="3685A006" w14:textId="77777777" w:rsidR="000F52DA" w:rsidRPr="00B05705" w:rsidRDefault="000F52DA" w:rsidP="000F52DA">
      <w:pPr>
        <w:spacing w:before="120" w:after="120"/>
        <w:jc w:val="both"/>
      </w:pPr>
      <w:r w:rsidRPr="00B05705">
        <w:t>Tôi xin cam đoan những lời khai trên là đúng sự thực và hoàn toàn chịu trách nhiệm trước pháp luật về các nội dung đã kê khai.</w:t>
      </w:r>
    </w:p>
    <w:tbl>
      <w:tblPr>
        <w:tblW w:w="0" w:type="auto"/>
        <w:tblLayout w:type="fixed"/>
        <w:tblLook w:val="0000" w:firstRow="0" w:lastRow="0" w:firstColumn="0" w:lastColumn="0" w:noHBand="0" w:noVBand="0"/>
      </w:tblPr>
      <w:tblGrid>
        <w:gridCol w:w="4428"/>
        <w:gridCol w:w="4428"/>
      </w:tblGrid>
      <w:tr w:rsidR="000F52DA" w:rsidRPr="00B05705" w14:paraId="29FB3041" w14:textId="77777777" w:rsidTr="00D01490">
        <w:tc>
          <w:tcPr>
            <w:tcW w:w="4428" w:type="dxa"/>
          </w:tcPr>
          <w:p w14:paraId="3F58DEBF" w14:textId="77777777" w:rsidR="000F52DA" w:rsidRPr="00B05705" w:rsidRDefault="000F52DA" w:rsidP="00D01490">
            <w:pPr>
              <w:spacing w:before="120" w:after="120"/>
              <w:jc w:val="both"/>
            </w:pPr>
          </w:p>
        </w:tc>
        <w:tc>
          <w:tcPr>
            <w:tcW w:w="4428" w:type="dxa"/>
          </w:tcPr>
          <w:p w14:paraId="4F6613B0" w14:textId="77777777" w:rsidR="000F52DA" w:rsidRPr="00B05705" w:rsidRDefault="000F52DA" w:rsidP="00D01490">
            <w:pPr>
              <w:spacing w:before="120" w:after="120"/>
              <w:jc w:val="center"/>
              <w:rPr>
                <w:i/>
              </w:rPr>
            </w:pPr>
            <w:r w:rsidRPr="00B05705">
              <w:rPr>
                <w:i/>
              </w:rPr>
              <w:t>......... Ngày ....... tháng ...... năm ...........</w:t>
            </w:r>
            <w:r w:rsidRPr="00B05705">
              <w:rPr>
                <w:i/>
              </w:rPr>
              <w:br/>
            </w:r>
            <w:r w:rsidRPr="00B05705">
              <w:rPr>
                <w:b/>
              </w:rPr>
              <w:t>Người đề nghị xác nhận</w:t>
            </w:r>
            <w:r w:rsidRPr="00B05705">
              <w:rPr>
                <w:b/>
              </w:rPr>
              <w:br/>
            </w:r>
            <w:r w:rsidRPr="00B05705">
              <w:rPr>
                <w:i/>
              </w:rPr>
              <w:t>(Ký và ghi rõ họ tên)</w:t>
            </w:r>
          </w:p>
          <w:p w14:paraId="1A0E19A9" w14:textId="77777777" w:rsidR="000F52DA" w:rsidRPr="00B05705" w:rsidRDefault="000F52DA" w:rsidP="00D01490">
            <w:pPr>
              <w:spacing w:before="120" w:after="120"/>
              <w:jc w:val="center"/>
            </w:pPr>
          </w:p>
        </w:tc>
      </w:tr>
    </w:tbl>
    <w:p w14:paraId="2476E882" w14:textId="77777777" w:rsidR="000F52DA" w:rsidRPr="00B05705" w:rsidRDefault="000F52DA" w:rsidP="000F52DA">
      <w:pPr>
        <w:tabs>
          <w:tab w:val="left" w:leader="dot" w:pos="8400"/>
        </w:tabs>
        <w:spacing w:before="120" w:after="120"/>
        <w:jc w:val="both"/>
        <w:rPr>
          <w:b/>
        </w:rPr>
      </w:pPr>
      <w:r w:rsidRPr="00B05705">
        <w:rPr>
          <w:b/>
        </w:rPr>
        <w:t>Xác nhận của cơ quan, đơn vị</w:t>
      </w:r>
      <w:r w:rsidRPr="00B05705">
        <w:rPr>
          <w:rStyle w:val="FootnoteReference"/>
          <w:b/>
        </w:rPr>
        <w:footnoteReference w:id="4"/>
      </w:r>
      <w:r w:rsidRPr="00B05705">
        <w:rPr>
          <w:b/>
        </w:rPr>
        <w:t xml:space="preserve"> về: </w:t>
      </w:r>
    </w:p>
    <w:p w14:paraId="00C2943A" w14:textId="77777777" w:rsidR="000F52DA" w:rsidRPr="00B05705" w:rsidRDefault="000F52DA" w:rsidP="000F52DA">
      <w:pPr>
        <w:tabs>
          <w:tab w:val="left" w:leader="dot" w:pos="8400"/>
        </w:tabs>
        <w:spacing w:before="120" w:after="120"/>
        <w:jc w:val="both"/>
        <w:rPr>
          <w:b/>
        </w:rPr>
      </w:pPr>
      <w:r w:rsidRPr="00B05705">
        <w:rPr>
          <w:b/>
        </w:rPr>
        <w:t>Ông/Bà………………. là đối tượng</w:t>
      </w:r>
      <w:r w:rsidRPr="00B05705">
        <w:rPr>
          <w:rStyle w:val="FootnoteReference"/>
          <w:b/>
        </w:rPr>
        <w:footnoteReference w:id="5"/>
      </w:r>
      <w:r w:rsidRPr="00B05705">
        <w:rPr>
          <w:b/>
        </w:rPr>
        <w:t xml:space="preserve"> …………………</w:t>
      </w:r>
    </w:p>
    <w:p w14:paraId="43BD361C" w14:textId="77777777" w:rsidR="000F52DA" w:rsidRPr="00B05705" w:rsidRDefault="000F52DA" w:rsidP="000F52DA">
      <w:pPr>
        <w:tabs>
          <w:tab w:val="left" w:leader="dot" w:pos="8400"/>
        </w:tabs>
        <w:spacing w:before="120" w:after="120"/>
        <w:jc w:val="both"/>
        <w:rPr>
          <w:b/>
        </w:rPr>
      </w:pPr>
      <w:r w:rsidRPr="00B05705">
        <w:rPr>
          <w:i/>
        </w:rPr>
        <w:t>(ký tên, đóng dấu)</w:t>
      </w:r>
    </w:p>
    <w:p w14:paraId="4CD19D20" w14:textId="77777777" w:rsidR="000F52DA" w:rsidRPr="00B05705" w:rsidRDefault="000F52DA" w:rsidP="000F52DA">
      <w:pPr>
        <w:spacing w:before="120" w:after="120"/>
        <w:jc w:val="both"/>
        <w:rPr>
          <w:i/>
        </w:rPr>
      </w:pPr>
    </w:p>
    <w:p w14:paraId="2085A879" w14:textId="77777777" w:rsidR="000F52DA" w:rsidRPr="00B05705" w:rsidRDefault="000F52DA" w:rsidP="000F52DA">
      <w:pPr>
        <w:spacing w:before="120" w:after="120"/>
        <w:jc w:val="both"/>
        <w:rPr>
          <w:i/>
        </w:rPr>
      </w:pPr>
    </w:p>
    <w:p w14:paraId="429CE740" w14:textId="77777777" w:rsidR="000F52DA" w:rsidRPr="00B05705" w:rsidRDefault="000F52DA" w:rsidP="000F52DA">
      <w:pPr>
        <w:tabs>
          <w:tab w:val="left" w:pos="540"/>
        </w:tabs>
        <w:spacing w:before="120" w:after="120" w:line="310" w:lineRule="exact"/>
        <w:jc w:val="center"/>
        <w:rPr>
          <w:b/>
        </w:rPr>
      </w:pPr>
      <w:r w:rsidRPr="00B05705">
        <w:br w:type="page"/>
      </w:r>
      <w:r w:rsidRPr="00B05705">
        <w:rPr>
          <w:b/>
        </w:rPr>
        <w:lastRenderedPageBreak/>
        <w:t>Mẫu số 02.</w:t>
      </w:r>
      <w:r w:rsidRPr="00B05705">
        <w:t xml:space="preserve"> </w:t>
      </w:r>
      <w:r w:rsidRPr="00B05705">
        <w:rPr>
          <w:b/>
        </w:rPr>
        <w:t xml:space="preserve">Mẫu giấy tờ chứng minh điều kiện về nhà ở để được mua, thuê mua nhà ở xã hội </w:t>
      </w:r>
    </w:p>
    <w:p w14:paraId="18604C0F" w14:textId="77777777" w:rsidR="000F52DA" w:rsidRPr="00B05705" w:rsidRDefault="000F52DA" w:rsidP="000F52DA">
      <w:pPr>
        <w:tabs>
          <w:tab w:val="left" w:pos="540"/>
        </w:tabs>
        <w:spacing w:before="120" w:after="120" w:line="310" w:lineRule="exact"/>
        <w:jc w:val="center"/>
        <w:rPr>
          <w:b/>
        </w:rPr>
      </w:pPr>
    </w:p>
    <w:p w14:paraId="41528BB4" w14:textId="77777777" w:rsidR="000F52DA" w:rsidRPr="00B05705" w:rsidRDefault="000F52DA" w:rsidP="000F52DA">
      <w:pPr>
        <w:spacing w:before="120"/>
        <w:jc w:val="center"/>
        <w:rPr>
          <w:b/>
        </w:rPr>
      </w:pPr>
      <w:r w:rsidRPr="00B05705">
        <w:rPr>
          <w:b/>
        </w:rPr>
        <w:t xml:space="preserve">CỘNG HÒA XÃ HỘI CHỦ NGHĨA VIỆT NAM </w:t>
      </w:r>
      <w:r w:rsidRPr="00B05705">
        <w:rPr>
          <w:b/>
        </w:rPr>
        <w:br/>
        <w:t>Độc lập - Tự do - Hạnh phúc</w:t>
      </w:r>
      <w:r w:rsidRPr="00B05705">
        <w:rPr>
          <w:b/>
        </w:rPr>
        <w:br/>
        <w:t>---------------</w:t>
      </w:r>
    </w:p>
    <w:p w14:paraId="16C65155" w14:textId="77777777" w:rsidR="000F52DA" w:rsidRPr="00B05705" w:rsidRDefault="000F52DA" w:rsidP="000F52DA">
      <w:pPr>
        <w:spacing w:before="120"/>
        <w:jc w:val="center"/>
        <w:rPr>
          <w:b/>
        </w:rPr>
      </w:pPr>
      <w:bookmarkStart w:id="2" w:name="loai_7_name"/>
      <w:r w:rsidRPr="00B05705">
        <w:rPr>
          <w:b/>
        </w:rPr>
        <w:t xml:space="preserve">MẪU GIẤY </w:t>
      </w:r>
      <w:bookmarkEnd w:id="2"/>
      <w:r w:rsidRPr="00B05705">
        <w:rPr>
          <w:b/>
        </w:rPr>
        <w:t xml:space="preserve">XÁC NHẬN </w:t>
      </w:r>
      <w:bookmarkStart w:id="3" w:name="loai_7_name_name"/>
      <w:r w:rsidRPr="00B05705">
        <w:rPr>
          <w:b/>
        </w:rPr>
        <w:t xml:space="preserve">VỀ ĐIỀU KIỆN </w:t>
      </w:r>
      <w:bookmarkEnd w:id="3"/>
      <w:r w:rsidRPr="00B05705">
        <w:rPr>
          <w:b/>
        </w:rPr>
        <w:t>NHÀ Ở</w:t>
      </w:r>
    </w:p>
    <w:p w14:paraId="512AF4A8" w14:textId="77777777" w:rsidR="000F52DA" w:rsidRPr="00B05705" w:rsidRDefault="000F52DA" w:rsidP="000F52DA">
      <w:pPr>
        <w:spacing w:before="120"/>
        <w:jc w:val="center"/>
        <w:rPr>
          <w:b/>
        </w:rPr>
      </w:pPr>
    </w:p>
    <w:p w14:paraId="77F8B582" w14:textId="77777777" w:rsidR="000F52DA" w:rsidRPr="00B05705" w:rsidRDefault="000F52DA" w:rsidP="000F52DA">
      <w:pPr>
        <w:spacing w:before="120"/>
      </w:pPr>
      <w:r w:rsidRPr="00B05705">
        <w:t>1. Kính gửi</w:t>
      </w:r>
      <w:r w:rsidRPr="00B05705">
        <w:rPr>
          <w:rStyle w:val="FootnoteReference"/>
        </w:rPr>
        <w:footnoteReference w:id="6"/>
      </w:r>
      <w:r w:rsidRPr="00B05705">
        <w:t>:…………………………………………………………………………………….</w:t>
      </w:r>
    </w:p>
    <w:p w14:paraId="1B582C52" w14:textId="77777777" w:rsidR="000F52DA" w:rsidRPr="00B05705" w:rsidRDefault="000F52DA" w:rsidP="000F52DA">
      <w:pPr>
        <w:spacing w:before="80"/>
        <w:jc w:val="both"/>
      </w:pPr>
      <w:r w:rsidRPr="00B05705">
        <w:t>2. Họ và tên người đề nghị xác nhận:………………………..………………………………….</w:t>
      </w:r>
    </w:p>
    <w:p w14:paraId="20A91571" w14:textId="77777777" w:rsidR="000F52DA" w:rsidRPr="00B05705" w:rsidRDefault="000F52DA" w:rsidP="000F52DA">
      <w:pPr>
        <w:spacing w:before="80"/>
        <w:jc w:val="both"/>
      </w:pPr>
      <w:r w:rsidRPr="00B05705">
        <w:t>3. Căn cước công dân số…………………….. cấp ngày …/ …/ … tại…………………………</w:t>
      </w:r>
    </w:p>
    <w:p w14:paraId="11A846C0" w14:textId="77777777" w:rsidR="000F52DA" w:rsidRPr="00B05705" w:rsidRDefault="000F52DA" w:rsidP="000F52DA">
      <w:pPr>
        <w:spacing w:before="80"/>
        <w:jc w:val="both"/>
      </w:pPr>
      <w:r w:rsidRPr="00B05705">
        <w:t>4. Nơi ở hiện tại</w:t>
      </w:r>
      <w:r w:rsidRPr="00B05705">
        <w:rPr>
          <w:rStyle w:val="FootnoteReference"/>
        </w:rPr>
        <w:footnoteReference w:id="7"/>
      </w:r>
      <w:r w:rsidRPr="00B05705">
        <w:t>:……………………………………………………………………………….</w:t>
      </w:r>
    </w:p>
    <w:p w14:paraId="7FAEFE26" w14:textId="77777777" w:rsidR="000F52DA" w:rsidRPr="00B05705" w:rsidRDefault="000F52DA" w:rsidP="000F52DA">
      <w:pPr>
        <w:tabs>
          <w:tab w:val="left" w:leader="dot" w:pos="5520"/>
          <w:tab w:val="left" w:leader="dot" w:pos="9120"/>
        </w:tabs>
        <w:spacing w:before="80"/>
        <w:jc w:val="both"/>
      </w:pPr>
      <w:r w:rsidRPr="00B05705">
        <w:t>5. Đăng ký thường trú</w:t>
      </w:r>
      <w:r w:rsidRPr="00B05705">
        <w:rPr>
          <w:rStyle w:val="FootnoteReference"/>
        </w:rPr>
        <w:footnoteReference w:id="8"/>
      </w:r>
      <w:r w:rsidRPr="00B05705">
        <w:t xml:space="preserve"> tại: </w:t>
      </w:r>
      <w:r w:rsidRPr="00B05705">
        <w:tab/>
        <w:t>……………………………………..</w:t>
      </w:r>
    </w:p>
    <w:p w14:paraId="7759062A" w14:textId="77777777" w:rsidR="000F52DA" w:rsidRPr="00B05705" w:rsidRDefault="000F52DA" w:rsidP="000F52DA">
      <w:pPr>
        <w:spacing w:before="80"/>
      </w:pPr>
      <w:r w:rsidRPr="00B05705">
        <w:t>6. Họ và tên vợ/chồng: …………………….. Căn cước công dân số……………………..  cấp ngày …/ …/ … tại…………………………...</w:t>
      </w:r>
    </w:p>
    <w:p w14:paraId="2D4E7DF5" w14:textId="77777777" w:rsidR="000F52DA" w:rsidRPr="00B05705" w:rsidRDefault="000F52DA" w:rsidP="000F52DA">
      <w:pPr>
        <w:spacing w:before="80"/>
      </w:pPr>
      <w:r w:rsidRPr="00B05705">
        <w:t>7. Đăng ký kết hôn số…………………………………………………………………………..</w:t>
      </w:r>
    </w:p>
    <w:p w14:paraId="3742EDDB" w14:textId="77777777" w:rsidR="000F52DA" w:rsidRPr="00B05705" w:rsidRDefault="000F52DA" w:rsidP="000F52DA">
      <w:pPr>
        <w:spacing w:before="80"/>
      </w:pPr>
      <w:r w:rsidRPr="00B05705">
        <w:t>8. Là đối tượng</w:t>
      </w:r>
      <w:r w:rsidRPr="00B05705">
        <w:rPr>
          <w:rStyle w:val="FootnoteReference"/>
        </w:rPr>
        <w:footnoteReference w:id="9"/>
      </w:r>
      <w:r w:rsidRPr="00B05705">
        <w:t>:………………………………………………………….…………………… …………………………………………………………………………….……………………</w:t>
      </w:r>
    </w:p>
    <w:p w14:paraId="1DABB9D6" w14:textId="77777777" w:rsidR="000F52DA" w:rsidRPr="00B05705" w:rsidRDefault="000F52DA" w:rsidP="000F52DA">
      <w:pPr>
        <w:spacing w:before="80"/>
        <w:jc w:val="both"/>
      </w:pPr>
      <w:r w:rsidRPr="00B05705">
        <w:t>9. Tôi và vợ/chồng tôi</w:t>
      </w:r>
      <w:r w:rsidRPr="00B05705">
        <w:rPr>
          <w:rStyle w:val="FootnoteReference"/>
        </w:rPr>
        <w:footnoteReference w:id="10"/>
      </w:r>
      <w:r w:rsidRPr="00B05705">
        <w:t xml:space="preserve"> cam kết:</w:t>
      </w:r>
    </w:p>
    <w:p w14:paraId="600500F6" w14:textId="77777777" w:rsidR="000F52DA" w:rsidRPr="00B05705" w:rsidRDefault="000F52DA" w:rsidP="000F52DA">
      <w:pPr>
        <w:spacing w:before="80"/>
        <w:jc w:val="both"/>
      </w:pPr>
      <w:r w:rsidRPr="00B05705">
        <w:t>9.1. Chưa có nhà ở hoặc chưa có tên trong Giấy chứng nhận quyền sử dụng đất và tài sản khác gắn liền với đất.                                                                                                                 □</w:t>
      </w:r>
    </w:p>
    <w:p w14:paraId="3B02BC60" w14:textId="77777777" w:rsidR="000F52DA" w:rsidRPr="00B05705" w:rsidRDefault="000F52DA" w:rsidP="000F52DA">
      <w:pPr>
        <w:spacing w:before="80"/>
        <w:jc w:val="both"/>
      </w:pPr>
      <w:r w:rsidRPr="00B05705">
        <w:t>9.2. Có nhà ở hoặc có tên trong Giấy chứng nhận quyền sử dụng đất và tài sản khác gắn liền với đất nhưng diện tích nhà ở bình quân nhỏ hơn 15m</w:t>
      </w:r>
      <w:r w:rsidRPr="00B05705">
        <w:rPr>
          <w:vertAlign w:val="superscript"/>
        </w:rPr>
        <w:t>2</w:t>
      </w:r>
      <w:r w:rsidRPr="00B05705">
        <w:t xml:space="preserve">/người.                                                 □                                                                                                          </w:t>
      </w:r>
    </w:p>
    <w:p w14:paraId="73019500" w14:textId="77777777" w:rsidR="000F52DA" w:rsidRPr="00B05705" w:rsidRDefault="000F52DA" w:rsidP="000F52DA">
      <w:pPr>
        <w:spacing w:before="80"/>
        <w:jc w:val="both"/>
      </w:pPr>
      <w:r w:rsidRPr="00B05705">
        <w:t>10. Tôi xin cam đoan những lời khai trong đơn là đúng sự thực và hoàn toàn chịu trách nhiệm trước pháp luật về các nội dung đã kê khai./.</w:t>
      </w:r>
    </w:p>
    <w:tbl>
      <w:tblPr>
        <w:tblW w:w="9934" w:type="dxa"/>
        <w:tblLook w:val="01E0" w:firstRow="1" w:lastRow="1" w:firstColumn="1" w:lastColumn="1" w:noHBand="0" w:noVBand="0"/>
      </w:tblPr>
      <w:tblGrid>
        <w:gridCol w:w="4967"/>
        <w:gridCol w:w="4967"/>
      </w:tblGrid>
      <w:tr w:rsidR="000F52DA" w:rsidRPr="00B05705" w14:paraId="27C2002C" w14:textId="77777777" w:rsidTr="00D01490">
        <w:trPr>
          <w:trHeight w:val="1203"/>
        </w:trPr>
        <w:tc>
          <w:tcPr>
            <w:tcW w:w="4967" w:type="dxa"/>
          </w:tcPr>
          <w:p w14:paraId="1EBE10F2" w14:textId="77777777" w:rsidR="000F52DA" w:rsidRPr="00B05705" w:rsidRDefault="000F52DA" w:rsidP="00D01490">
            <w:pPr>
              <w:spacing w:before="120"/>
              <w:jc w:val="center"/>
            </w:pPr>
          </w:p>
        </w:tc>
        <w:tc>
          <w:tcPr>
            <w:tcW w:w="4967" w:type="dxa"/>
          </w:tcPr>
          <w:p w14:paraId="7C9CD5C6" w14:textId="77777777" w:rsidR="000F52DA" w:rsidRPr="00B05705" w:rsidRDefault="000F52DA" w:rsidP="00D01490">
            <w:pPr>
              <w:spacing w:before="120"/>
              <w:jc w:val="center"/>
            </w:pPr>
            <w:r w:rsidRPr="00B05705">
              <w:rPr>
                <w:i/>
              </w:rPr>
              <w:t>………….., ngày ….. tháng ….. năm ……..</w:t>
            </w:r>
            <w:r w:rsidRPr="00B05705">
              <w:rPr>
                <w:i/>
              </w:rPr>
              <w:br/>
            </w:r>
            <w:r w:rsidRPr="00B05705">
              <w:rPr>
                <w:b/>
              </w:rPr>
              <w:t>Người kê khai</w:t>
            </w:r>
            <w:r w:rsidRPr="00B05705">
              <w:rPr>
                <w:b/>
              </w:rPr>
              <w:br/>
            </w:r>
            <w:r w:rsidRPr="00B05705">
              <w:rPr>
                <w:i/>
              </w:rPr>
              <w:t>(ký, ghi rõ họ tên)</w:t>
            </w:r>
          </w:p>
        </w:tc>
      </w:tr>
    </w:tbl>
    <w:p w14:paraId="588D598C" w14:textId="77777777" w:rsidR="000F52DA" w:rsidRPr="00B05705" w:rsidRDefault="000F52DA" w:rsidP="000F52DA">
      <w:pPr>
        <w:tabs>
          <w:tab w:val="left" w:leader="dot" w:pos="1560"/>
          <w:tab w:val="center" w:pos="4592"/>
          <w:tab w:val="left" w:pos="8931"/>
        </w:tabs>
        <w:spacing w:before="80" w:after="80"/>
        <w:jc w:val="center"/>
      </w:pPr>
    </w:p>
    <w:p w14:paraId="41B1273A" w14:textId="77777777" w:rsidR="000F52DA" w:rsidRPr="00B05705" w:rsidRDefault="000F52DA" w:rsidP="000F52DA">
      <w:pPr>
        <w:jc w:val="both"/>
        <w:rPr>
          <w:b/>
          <w:spacing w:val="4"/>
        </w:rPr>
      </w:pPr>
      <w:r w:rsidRPr="00B05705">
        <w:rPr>
          <w:b/>
          <w:spacing w:val="4"/>
        </w:rPr>
        <w:t>Xác nhận của cơ quan/đơn vị</w:t>
      </w:r>
      <w:r w:rsidRPr="00B05705">
        <w:rPr>
          <w:rStyle w:val="FootnoteReference"/>
          <w:spacing w:val="4"/>
        </w:rPr>
        <w:footnoteReference w:id="11"/>
      </w:r>
      <w:r w:rsidRPr="00B05705">
        <w:rPr>
          <w:b/>
          <w:spacing w:val="4"/>
        </w:rPr>
        <w:t xml:space="preserve"> về: </w:t>
      </w:r>
    </w:p>
    <w:p w14:paraId="443AADF8" w14:textId="77777777" w:rsidR="000F52DA" w:rsidRPr="00B05705" w:rsidRDefault="000F52DA" w:rsidP="000F52DA">
      <w:pPr>
        <w:jc w:val="both"/>
        <w:rPr>
          <w:b/>
        </w:rPr>
      </w:pPr>
      <w:r w:rsidRPr="00B05705">
        <w:rPr>
          <w:b/>
        </w:rPr>
        <w:t>Ông/Bà……………………………..</w:t>
      </w:r>
    </w:p>
    <w:p w14:paraId="1A30CB07" w14:textId="77777777" w:rsidR="000F52DA" w:rsidRPr="00B05705" w:rsidRDefault="000F52DA" w:rsidP="000F52DA">
      <w:pPr>
        <w:jc w:val="both"/>
        <w:rPr>
          <w:b/>
        </w:rPr>
      </w:pPr>
      <w:r w:rsidRPr="00B05705">
        <w:rPr>
          <w:b/>
        </w:rPr>
        <w:t>(1) Chưa có nhà ở hoặc chưa có tên trong Giấy chứng nhận quyền sử dụng đất và tài sản khác gắn liền với đất;</w:t>
      </w:r>
    </w:p>
    <w:p w14:paraId="5CE98D67" w14:textId="77777777" w:rsidR="000F52DA" w:rsidRPr="00B05705" w:rsidRDefault="000F52DA" w:rsidP="000F52DA">
      <w:pPr>
        <w:jc w:val="both"/>
        <w:rPr>
          <w:b/>
          <w:spacing w:val="4"/>
        </w:rPr>
      </w:pPr>
      <w:r w:rsidRPr="00B05705">
        <w:rPr>
          <w:b/>
        </w:rPr>
        <w:t>(2) Có nhà ở hoặc có tên trong Giấy chứng nhận quyền sử dụng đất và tài sản khác gắn liền với đất nhưng diện tích nhà ở bình quân nhỏ hơn 15m2/người</w:t>
      </w:r>
    </w:p>
    <w:p w14:paraId="06E29BA9" w14:textId="77777777" w:rsidR="000F52DA" w:rsidRPr="00B05705" w:rsidRDefault="000F52DA" w:rsidP="000F52DA">
      <w:pPr>
        <w:jc w:val="both"/>
        <w:rPr>
          <w:i/>
          <w:spacing w:val="4"/>
        </w:rPr>
      </w:pPr>
      <w:r w:rsidRPr="00B05705">
        <w:rPr>
          <w:i/>
          <w:spacing w:val="4"/>
        </w:rPr>
        <w:t>(Ký tên, đóng dấu)</w:t>
      </w:r>
    </w:p>
    <w:p w14:paraId="3E7A63CF" w14:textId="77777777" w:rsidR="000F52DA" w:rsidRPr="00B05705" w:rsidRDefault="000F52DA" w:rsidP="000F52DA">
      <w:pPr>
        <w:tabs>
          <w:tab w:val="left" w:pos="540"/>
        </w:tabs>
        <w:spacing w:before="120" w:after="120" w:line="310" w:lineRule="exact"/>
        <w:jc w:val="center"/>
        <w:rPr>
          <w:b/>
        </w:rPr>
      </w:pPr>
      <w:r w:rsidRPr="00B05705">
        <w:rPr>
          <w:i/>
          <w:spacing w:val="4"/>
        </w:rPr>
        <w:br w:type="page"/>
      </w:r>
      <w:r w:rsidRPr="00B05705">
        <w:rPr>
          <w:b/>
          <w:spacing w:val="4"/>
        </w:rPr>
        <w:lastRenderedPageBreak/>
        <w:t>Mẫu số 03</w:t>
      </w:r>
      <w:r w:rsidRPr="00B05705">
        <w:rPr>
          <w:b/>
          <w:i/>
          <w:spacing w:val="4"/>
        </w:rPr>
        <w:t>.</w:t>
      </w:r>
      <w:r w:rsidRPr="00B05705">
        <w:rPr>
          <w:b/>
        </w:rPr>
        <w:t xml:space="preserve"> Mẫu giấy xác nhận điều kiện thu nhập</w:t>
      </w:r>
      <w:r w:rsidRPr="00B05705">
        <w:rPr>
          <w:rStyle w:val="FootnoteReference"/>
        </w:rPr>
        <w:footnoteReference w:id="12"/>
      </w:r>
      <w:r w:rsidRPr="00B05705">
        <w:rPr>
          <w:b/>
        </w:rPr>
        <w:t xml:space="preserve"> </w:t>
      </w:r>
    </w:p>
    <w:p w14:paraId="7853C5A0" w14:textId="77777777" w:rsidR="000F52DA" w:rsidRPr="00B05705" w:rsidRDefault="000F52DA" w:rsidP="000F52DA">
      <w:pPr>
        <w:jc w:val="center"/>
        <w:rPr>
          <w:i/>
          <w:spacing w:val="-4"/>
        </w:rPr>
      </w:pPr>
    </w:p>
    <w:p w14:paraId="40D18BA1" w14:textId="77777777" w:rsidR="000F52DA" w:rsidRPr="00B05705" w:rsidRDefault="000F52DA" w:rsidP="000F52DA">
      <w:pPr>
        <w:spacing w:before="120"/>
        <w:jc w:val="center"/>
        <w:rPr>
          <w:b/>
        </w:rPr>
      </w:pPr>
      <w:r w:rsidRPr="00B05705">
        <w:rPr>
          <w:b/>
        </w:rPr>
        <w:t xml:space="preserve">CỘNG HÒA XÃ HỘI CHỦ NGHĨA VIỆT NAM </w:t>
      </w:r>
      <w:r w:rsidRPr="00B05705">
        <w:rPr>
          <w:b/>
        </w:rPr>
        <w:br/>
        <w:t>Độc lập - Tự do - Hạnh phúc</w:t>
      </w:r>
      <w:r w:rsidRPr="00B05705">
        <w:rPr>
          <w:b/>
        </w:rPr>
        <w:br/>
        <w:t>---------------</w:t>
      </w:r>
    </w:p>
    <w:p w14:paraId="41E666BF" w14:textId="77777777" w:rsidR="000F52DA" w:rsidRPr="00B05705" w:rsidRDefault="000F52DA" w:rsidP="000F52DA">
      <w:pPr>
        <w:spacing w:before="120"/>
        <w:jc w:val="center"/>
        <w:rPr>
          <w:b/>
        </w:rPr>
      </w:pPr>
      <w:r w:rsidRPr="00B05705">
        <w:rPr>
          <w:b/>
        </w:rPr>
        <w:t xml:space="preserve">MẪU GIẤY XÁC NHẬN VỀ ĐIỀU KIỆN THU NHẬP </w:t>
      </w:r>
    </w:p>
    <w:p w14:paraId="3F007D43" w14:textId="77777777" w:rsidR="000F52DA" w:rsidRPr="00B05705" w:rsidRDefault="000F52DA" w:rsidP="000F52DA">
      <w:pPr>
        <w:spacing w:before="120"/>
        <w:rPr>
          <w:b/>
        </w:rPr>
      </w:pPr>
    </w:p>
    <w:p w14:paraId="10D23EF2" w14:textId="77777777" w:rsidR="000F52DA" w:rsidRPr="00B05705" w:rsidRDefault="000F52DA" w:rsidP="000F52DA">
      <w:pPr>
        <w:spacing w:before="120"/>
      </w:pPr>
      <w:r w:rsidRPr="00B05705">
        <w:t>1. Kính gửi</w:t>
      </w:r>
      <w:r w:rsidRPr="00B05705">
        <w:rPr>
          <w:rStyle w:val="FootnoteReference"/>
        </w:rPr>
        <w:footnoteReference w:id="13"/>
      </w:r>
      <w:r w:rsidRPr="00B05705">
        <w:t>:…………………………………………………………………………………….</w:t>
      </w:r>
    </w:p>
    <w:p w14:paraId="6CC587F4" w14:textId="77777777" w:rsidR="000F52DA" w:rsidRPr="00B05705" w:rsidRDefault="000F52DA" w:rsidP="000F52DA">
      <w:pPr>
        <w:spacing w:before="80"/>
        <w:jc w:val="both"/>
      </w:pPr>
      <w:r w:rsidRPr="00B05705">
        <w:t>2. Họ và tên người kê khai:…………………………………..………………………………….</w:t>
      </w:r>
    </w:p>
    <w:p w14:paraId="70FD84C3" w14:textId="77777777" w:rsidR="000F52DA" w:rsidRPr="00B05705" w:rsidRDefault="000F52DA" w:rsidP="000F52DA">
      <w:pPr>
        <w:tabs>
          <w:tab w:val="left" w:leader="dot" w:pos="9120"/>
        </w:tabs>
        <w:spacing w:before="120" w:after="120"/>
        <w:jc w:val="both"/>
      </w:pPr>
      <w:r w:rsidRPr="00B05705">
        <w:t xml:space="preserve">3. Căn cước công dân/ CMND/thẻ quân nhân số: ………………..cấp ngày...../..../...... tại </w:t>
      </w:r>
      <w:r w:rsidRPr="00B05705">
        <w:tab/>
      </w:r>
    </w:p>
    <w:p w14:paraId="48DB270C" w14:textId="77777777" w:rsidR="000F52DA" w:rsidRPr="00B05705" w:rsidRDefault="000F52DA" w:rsidP="000F52DA">
      <w:pPr>
        <w:spacing w:before="80"/>
        <w:jc w:val="both"/>
      </w:pPr>
      <w:r w:rsidRPr="00B05705">
        <w:t>3. Nơi ở hiện tại</w:t>
      </w:r>
      <w:r w:rsidRPr="00B05705">
        <w:rPr>
          <w:rStyle w:val="FootnoteReference"/>
        </w:rPr>
        <w:footnoteReference w:id="14"/>
      </w:r>
      <w:r w:rsidRPr="00B05705">
        <w:t>:……………………………………………………………………………….</w:t>
      </w:r>
    </w:p>
    <w:p w14:paraId="1A75DB17" w14:textId="77777777" w:rsidR="000F52DA" w:rsidRPr="00B05705" w:rsidRDefault="000F52DA" w:rsidP="000F52DA">
      <w:pPr>
        <w:tabs>
          <w:tab w:val="left" w:leader="dot" w:pos="5520"/>
          <w:tab w:val="left" w:leader="dot" w:pos="9120"/>
        </w:tabs>
        <w:spacing w:before="80"/>
        <w:jc w:val="both"/>
      </w:pPr>
      <w:r w:rsidRPr="00B05705">
        <w:t>4. Đăng ký thường trú/đăng ký tạm trú</w:t>
      </w:r>
      <w:r w:rsidRPr="00B05705">
        <w:rPr>
          <w:rStyle w:val="FootnoteReference"/>
        </w:rPr>
        <w:footnoteReference w:id="15"/>
      </w:r>
      <w:r w:rsidRPr="00B05705">
        <w:t xml:space="preserve"> tại: </w:t>
      </w:r>
      <w:r w:rsidRPr="00B05705">
        <w:tab/>
        <w:t>……………………………………...</w:t>
      </w:r>
    </w:p>
    <w:p w14:paraId="3662D221" w14:textId="77777777" w:rsidR="000F52DA" w:rsidRPr="00B05705" w:rsidRDefault="000F52DA" w:rsidP="000F52DA">
      <w:pPr>
        <w:spacing w:before="80"/>
      </w:pPr>
      <w:r w:rsidRPr="00B05705">
        <w:t>5. Họ và tên vợ/chồng: ….. / CMND/thẻ quân nhân số:……..cấp ngày...../..../...... tại …..…….</w:t>
      </w:r>
    </w:p>
    <w:p w14:paraId="08240E7D" w14:textId="77777777" w:rsidR="000F52DA" w:rsidRPr="00B05705" w:rsidRDefault="000F52DA" w:rsidP="000F52DA">
      <w:pPr>
        <w:spacing w:before="80"/>
      </w:pPr>
      <w:r w:rsidRPr="00B05705">
        <w:t>6. Đăng ký kết hôn số…………………………………………………………………………..</w:t>
      </w:r>
    </w:p>
    <w:p w14:paraId="6A4C845C" w14:textId="77777777" w:rsidR="000F52DA" w:rsidRPr="00B05705" w:rsidRDefault="000F52DA" w:rsidP="000F52DA">
      <w:pPr>
        <w:spacing w:before="80"/>
      </w:pPr>
      <w:r w:rsidRPr="00B05705">
        <w:t>7. Là đối tượng</w:t>
      </w:r>
      <w:r w:rsidRPr="00B05705">
        <w:rPr>
          <w:rStyle w:val="FootnoteReference"/>
        </w:rPr>
        <w:footnoteReference w:id="16"/>
      </w:r>
      <w:r w:rsidRPr="00B05705">
        <w:t>:………………………………………………………….…………………… …………………………………………………………………………….……………………</w:t>
      </w:r>
    </w:p>
    <w:p w14:paraId="147EAB0C" w14:textId="77777777" w:rsidR="000F52DA" w:rsidRPr="00B05705" w:rsidRDefault="000F52DA" w:rsidP="000F52DA">
      <w:pPr>
        <w:spacing w:before="80"/>
        <w:jc w:val="both"/>
      </w:pPr>
      <w:r w:rsidRPr="00B05705">
        <w:t>8. Tôi có mức thu nhập bình quân hàng tháng tính theo Bảng tiền công/tiền lương là………………………………………………..</w:t>
      </w:r>
    </w:p>
    <w:p w14:paraId="5A7494DE" w14:textId="77777777" w:rsidR="000F52DA" w:rsidRPr="00B05705" w:rsidRDefault="000F52DA" w:rsidP="000F52DA">
      <w:pPr>
        <w:spacing w:before="80"/>
        <w:jc w:val="both"/>
      </w:pPr>
      <w:r w:rsidRPr="00B05705">
        <w:t>Tôi xin cam đoan những lời khai trong đơn là đúng sự thực và hoàn toàn chịu trách nhiệm trước pháp luật về các nội dung đã kê khai./.</w:t>
      </w:r>
    </w:p>
    <w:tbl>
      <w:tblPr>
        <w:tblW w:w="9934" w:type="dxa"/>
        <w:tblLook w:val="01E0" w:firstRow="1" w:lastRow="1" w:firstColumn="1" w:lastColumn="1" w:noHBand="0" w:noVBand="0"/>
      </w:tblPr>
      <w:tblGrid>
        <w:gridCol w:w="4967"/>
        <w:gridCol w:w="4967"/>
      </w:tblGrid>
      <w:tr w:rsidR="000F52DA" w:rsidRPr="00B05705" w14:paraId="7247DACF" w14:textId="77777777" w:rsidTr="00D01490">
        <w:trPr>
          <w:trHeight w:val="1203"/>
        </w:trPr>
        <w:tc>
          <w:tcPr>
            <w:tcW w:w="4967" w:type="dxa"/>
          </w:tcPr>
          <w:p w14:paraId="457FFA9D" w14:textId="77777777" w:rsidR="000F52DA" w:rsidRPr="00B05705" w:rsidRDefault="000F52DA" w:rsidP="00D01490">
            <w:pPr>
              <w:spacing w:before="120"/>
              <w:jc w:val="center"/>
            </w:pPr>
          </w:p>
        </w:tc>
        <w:tc>
          <w:tcPr>
            <w:tcW w:w="4967" w:type="dxa"/>
          </w:tcPr>
          <w:p w14:paraId="59BE3D70" w14:textId="77777777" w:rsidR="000F52DA" w:rsidRPr="00B05705" w:rsidRDefault="000F52DA" w:rsidP="00D01490">
            <w:pPr>
              <w:spacing w:before="120"/>
              <w:jc w:val="center"/>
            </w:pPr>
            <w:r w:rsidRPr="00B05705">
              <w:rPr>
                <w:i/>
              </w:rPr>
              <w:t>………….., ngày ….. tháng ….. năm ……..</w:t>
            </w:r>
            <w:r w:rsidRPr="00B05705">
              <w:rPr>
                <w:i/>
              </w:rPr>
              <w:br/>
            </w:r>
            <w:r w:rsidRPr="00B05705">
              <w:rPr>
                <w:b/>
              </w:rPr>
              <w:t>Người kê khai</w:t>
            </w:r>
            <w:r w:rsidRPr="00B05705">
              <w:rPr>
                <w:b/>
              </w:rPr>
              <w:br/>
            </w:r>
            <w:r w:rsidRPr="00B05705">
              <w:rPr>
                <w:i/>
              </w:rPr>
              <w:t>(ký, ghi rõ họ tên)</w:t>
            </w:r>
          </w:p>
        </w:tc>
      </w:tr>
    </w:tbl>
    <w:p w14:paraId="49A23155" w14:textId="77777777" w:rsidR="000F52DA" w:rsidRPr="00B05705" w:rsidRDefault="000F52DA" w:rsidP="000F52DA">
      <w:pPr>
        <w:tabs>
          <w:tab w:val="left" w:leader="dot" w:pos="1560"/>
          <w:tab w:val="center" w:pos="4592"/>
          <w:tab w:val="left" w:pos="8931"/>
        </w:tabs>
        <w:spacing w:before="80" w:after="80"/>
        <w:jc w:val="center"/>
      </w:pPr>
    </w:p>
    <w:p w14:paraId="6E4B66B6" w14:textId="77777777" w:rsidR="000F52DA" w:rsidRPr="00B05705" w:rsidRDefault="000F52DA" w:rsidP="000F52DA">
      <w:pPr>
        <w:rPr>
          <w:b/>
          <w:spacing w:val="4"/>
        </w:rPr>
      </w:pPr>
    </w:p>
    <w:tbl>
      <w:tblPr>
        <w:tblW w:w="9435" w:type="dxa"/>
        <w:tblInd w:w="108" w:type="dxa"/>
        <w:tblLook w:val="04A0" w:firstRow="1" w:lastRow="0" w:firstColumn="1" w:lastColumn="0" w:noHBand="0" w:noVBand="1"/>
      </w:tblPr>
      <w:tblGrid>
        <w:gridCol w:w="4717"/>
        <w:gridCol w:w="4718"/>
      </w:tblGrid>
      <w:tr w:rsidR="000F52DA" w:rsidRPr="00B05705" w14:paraId="694CFA21" w14:textId="77777777" w:rsidTr="00D01490">
        <w:trPr>
          <w:trHeight w:val="1158"/>
        </w:trPr>
        <w:tc>
          <w:tcPr>
            <w:tcW w:w="4717" w:type="dxa"/>
            <w:shd w:val="clear" w:color="auto" w:fill="auto"/>
          </w:tcPr>
          <w:p w14:paraId="5DB05657" w14:textId="77777777" w:rsidR="000F52DA" w:rsidRPr="00B05705" w:rsidRDefault="000F52DA" w:rsidP="00D01490">
            <w:pPr>
              <w:rPr>
                <w:b/>
                <w:spacing w:val="4"/>
              </w:rPr>
            </w:pPr>
            <w:r w:rsidRPr="00B05705">
              <w:rPr>
                <w:b/>
                <w:spacing w:val="4"/>
              </w:rPr>
              <w:t>Xác nhận của cơ quan, đơn vị</w:t>
            </w:r>
            <w:r w:rsidRPr="00B05705">
              <w:rPr>
                <w:rStyle w:val="FootnoteReference"/>
                <w:b/>
                <w:spacing w:val="4"/>
              </w:rPr>
              <w:footnoteReference w:id="17"/>
            </w:r>
            <w:r w:rsidRPr="00B05705">
              <w:rPr>
                <w:b/>
                <w:spacing w:val="4"/>
              </w:rPr>
              <w:t xml:space="preserve"> nơi người đề nghị đang làm việc là Ông/Bà…….có tiền lương/tiền công hàng tháng là…đồng</w:t>
            </w:r>
          </w:p>
          <w:p w14:paraId="50ED3C1E" w14:textId="77777777" w:rsidR="000F52DA" w:rsidRPr="00B05705" w:rsidRDefault="000F52DA" w:rsidP="00D01490">
            <w:pPr>
              <w:rPr>
                <w:b/>
                <w:spacing w:val="4"/>
              </w:rPr>
            </w:pPr>
          </w:p>
          <w:p w14:paraId="3828360C" w14:textId="77777777" w:rsidR="000F52DA" w:rsidRPr="00B05705" w:rsidRDefault="000F52DA" w:rsidP="00D01490">
            <w:pPr>
              <w:jc w:val="center"/>
              <w:rPr>
                <w:i/>
                <w:spacing w:val="4"/>
              </w:rPr>
            </w:pPr>
            <w:r w:rsidRPr="00B05705">
              <w:rPr>
                <w:i/>
                <w:spacing w:val="4"/>
              </w:rPr>
              <w:t>(Ký tên, đóng dấu)</w:t>
            </w:r>
          </w:p>
          <w:p w14:paraId="79AE3A74" w14:textId="77777777" w:rsidR="000F52DA" w:rsidRPr="00B05705" w:rsidRDefault="000F52DA" w:rsidP="00D01490">
            <w:pPr>
              <w:rPr>
                <w:b/>
                <w:spacing w:val="4"/>
              </w:rPr>
            </w:pPr>
          </w:p>
        </w:tc>
        <w:tc>
          <w:tcPr>
            <w:tcW w:w="4718" w:type="dxa"/>
            <w:shd w:val="clear" w:color="auto" w:fill="auto"/>
          </w:tcPr>
          <w:p w14:paraId="2C057B03" w14:textId="77777777" w:rsidR="000F52DA" w:rsidRPr="00B05705" w:rsidRDefault="000F52DA" w:rsidP="00D01490">
            <w:pPr>
              <w:jc w:val="center"/>
              <w:rPr>
                <w:b/>
                <w:spacing w:val="4"/>
              </w:rPr>
            </w:pPr>
          </w:p>
        </w:tc>
      </w:tr>
    </w:tbl>
    <w:p w14:paraId="4924AE3D" w14:textId="77777777" w:rsidR="000F52DA" w:rsidRPr="00B05705" w:rsidRDefault="000F52DA" w:rsidP="000F52DA">
      <w:pPr>
        <w:jc w:val="both"/>
        <w:rPr>
          <w:i/>
          <w:spacing w:val="4"/>
        </w:rPr>
      </w:pPr>
    </w:p>
    <w:p w14:paraId="1F3D235E" w14:textId="77777777" w:rsidR="000F52DA" w:rsidRPr="00B05705" w:rsidRDefault="000F52DA" w:rsidP="000F52DA">
      <w:pPr>
        <w:jc w:val="center"/>
        <w:rPr>
          <w:b/>
          <w:spacing w:val="4"/>
        </w:rPr>
      </w:pPr>
    </w:p>
    <w:p w14:paraId="07829263" w14:textId="77777777" w:rsidR="000F52DA" w:rsidRPr="00B05705" w:rsidRDefault="000F52DA" w:rsidP="000F52DA">
      <w:pPr>
        <w:tabs>
          <w:tab w:val="left" w:pos="1170"/>
        </w:tabs>
        <w:rPr>
          <w:b/>
          <w:spacing w:val="4"/>
        </w:rPr>
      </w:pPr>
      <w:r w:rsidRPr="00B05705">
        <w:rPr>
          <w:b/>
          <w:spacing w:val="4"/>
        </w:rPr>
        <w:t xml:space="preserve"> </w:t>
      </w:r>
    </w:p>
    <w:p w14:paraId="37368D26" w14:textId="77777777" w:rsidR="000F52DA" w:rsidRPr="00B05705" w:rsidRDefault="000F52DA" w:rsidP="000F52DA">
      <w:pPr>
        <w:tabs>
          <w:tab w:val="left" w:pos="540"/>
        </w:tabs>
        <w:spacing w:before="120" w:after="120" w:line="310" w:lineRule="exact"/>
        <w:jc w:val="center"/>
        <w:rPr>
          <w:b/>
          <w:spacing w:val="4"/>
        </w:rPr>
      </w:pPr>
      <w:r w:rsidRPr="00B05705">
        <w:br w:type="page"/>
      </w:r>
      <w:r w:rsidRPr="00B05705">
        <w:rPr>
          <w:b/>
          <w:spacing w:val="4"/>
        </w:rPr>
        <w:lastRenderedPageBreak/>
        <w:t xml:space="preserve">Mẫu số 04. Mẫu giấy tự kê khai về điều kiện thu nhập </w:t>
      </w:r>
    </w:p>
    <w:p w14:paraId="42D1B296" w14:textId="77777777" w:rsidR="000F52DA" w:rsidRPr="00B05705" w:rsidRDefault="000F52DA" w:rsidP="000F52DA">
      <w:pPr>
        <w:spacing w:before="120"/>
        <w:jc w:val="center"/>
        <w:rPr>
          <w:b/>
        </w:rPr>
      </w:pPr>
    </w:p>
    <w:p w14:paraId="01BCFEC9" w14:textId="77777777" w:rsidR="000F52DA" w:rsidRPr="00B05705" w:rsidRDefault="000F52DA" w:rsidP="000F52DA">
      <w:pPr>
        <w:spacing w:before="120"/>
        <w:jc w:val="center"/>
        <w:rPr>
          <w:b/>
        </w:rPr>
      </w:pPr>
      <w:r w:rsidRPr="00B05705">
        <w:rPr>
          <w:b/>
        </w:rPr>
        <w:t xml:space="preserve">CỘNG HÒA XÃ HỘI CHỦ NGHĨA VIỆT NAM </w:t>
      </w:r>
      <w:r w:rsidRPr="00B05705">
        <w:rPr>
          <w:b/>
        </w:rPr>
        <w:br/>
        <w:t>Độc lập - Tự do - Hạnh phúc</w:t>
      </w:r>
      <w:r w:rsidRPr="00B05705">
        <w:rPr>
          <w:b/>
        </w:rPr>
        <w:br/>
        <w:t>---------------</w:t>
      </w:r>
    </w:p>
    <w:p w14:paraId="4A8713C6" w14:textId="77777777" w:rsidR="000F52DA" w:rsidRPr="00B05705" w:rsidRDefault="000F52DA" w:rsidP="000F52DA">
      <w:pPr>
        <w:spacing w:before="120"/>
        <w:jc w:val="center"/>
        <w:rPr>
          <w:b/>
        </w:rPr>
      </w:pPr>
      <w:r w:rsidRPr="00B05705">
        <w:rPr>
          <w:b/>
        </w:rPr>
        <w:t>MẪU GIẤY TỰ KHAI VỀ ĐIỀU KIỆN THU NHẬP</w:t>
      </w:r>
      <w:r w:rsidRPr="00B05705">
        <w:rPr>
          <w:rStyle w:val="FootnoteReference"/>
        </w:rPr>
        <w:footnoteReference w:id="18"/>
      </w:r>
    </w:p>
    <w:p w14:paraId="3B0E79F6" w14:textId="77777777" w:rsidR="000F52DA" w:rsidRPr="00B05705" w:rsidRDefault="000F52DA" w:rsidP="000F52DA">
      <w:pPr>
        <w:spacing w:before="120"/>
        <w:jc w:val="center"/>
        <w:rPr>
          <w:b/>
        </w:rPr>
      </w:pPr>
    </w:p>
    <w:p w14:paraId="3569937B" w14:textId="77777777" w:rsidR="000F52DA" w:rsidRPr="00B05705" w:rsidRDefault="000F52DA" w:rsidP="000F52DA">
      <w:pPr>
        <w:spacing w:before="80"/>
        <w:jc w:val="both"/>
      </w:pPr>
      <w:r w:rsidRPr="00B05705">
        <w:t>1. Họ và tên người kê khai:…………………………………..………………………………….</w:t>
      </w:r>
    </w:p>
    <w:p w14:paraId="2E4BA99B" w14:textId="77777777" w:rsidR="000F52DA" w:rsidRPr="00B05705" w:rsidRDefault="000F52DA" w:rsidP="000F52DA">
      <w:pPr>
        <w:spacing w:before="80"/>
        <w:jc w:val="both"/>
      </w:pPr>
      <w:r w:rsidRPr="00B05705">
        <w:t>2. Căn cước công dân số…………………….. cấp ngày …./.../... tại………………………….</w:t>
      </w:r>
    </w:p>
    <w:p w14:paraId="27B66392" w14:textId="77777777" w:rsidR="000F52DA" w:rsidRPr="00B05705" w:rsidRDefault="000F52DA" w:rsidP="000F52DA">
      <w:pPr>
        <w:spacing w:before="80"/>
        <w:jc w:val="both"/>
      </w:pPr>
      <w:r w:rsidRPr="00B05705">
        <w:t>3. Nơi ở hiện tại</w:t>
      </w:r>
      <w:r w:rsidRPr="00B05705">
        <w:rPr>
          <w:rStyle w:val="FootnoteReference"/>
        </w:rPr>
        <w:footnoteReference w:id="19"/>
      </w:r>
      <w:r w:rsidRPr="00B05705">
        <w:t>:……………………………………………………………………………….</w:t>
      </w:r>
    </w:p>
    <w:p w14:paraId="1B169DBA" w14:textId="77777777" w:rsidR="000F52DA" w:rsidRPr="00B05705" w:rsidRDefault="000F52DA" w:rsidP="000F52DA">
      <w:pPr>
        <w:tabs>
          <w:tab w:val="left" w:leader="dot" w:pos="5520"/>
          <w:tab w:val="left" w:leader="dot" w:pos="9120"/>
        </w:tabs>
        <w:spacing w:before="80"/>
        <w:jc w:val="both"/>
      </w:pPr>
      <w:r w:rsidRPr="00B05705">
        <w:t>4. Đăng ký thường trú (đăng ký tạm trú)</w:t>
      </w:r>
      <w:r w:rsidRPr="00B05705">
        <w:rPr>
          <w:rStyle w:val="FootnoteReference"/>
        </w:rPr>
        <w:footnoteReference w:id="20"/>
      </w:r>
      <w:r w:rsidRPr="00B05705">
        <w:t xml:space="preserve"> tại: </w:t>
      </w:r>
      <w:r w:rsidRPr="00B05705">
        <w:tab/>
        <w:t>……………………………………...</w:t>
      </w:r>
    </w:p>
    <w:p w14:paraId="4DAD9933" w14:textId="77777777" w:rsidR="000F52DA" w:rsidRPr="00B05705" w:rsidRDefault="000F52DA" w:rsidP="000F52DA">
      <w:pPr>
        <w:spacing w:before="80"/>
      </w:pPr>
      <w:r w:rsidRPr="00B05705">
        <w:t>5. Họ và tên vợ/chồng: …………………….. Căn cước công dân  số…………………….. cấp ngày …./.../... tại………………………….</w:t>
      </w:r>
    </w:p>
    <w:p w14:paraId="17DB0EF3" w14:textId="77777777" w:rsidR="000F52DA" w:rsidRPr="00B05705" w:rsidRDefault="000F52DA" w:rsidP="000F52DA">
      <w:pPr>
        <w:spacing w:before="80"/>
      </w:pPr>
      <w:r w:rsidRPr="00B05705">
        <w:t xml:space="preserve"> Nghề nghiệp ……………………. Tên cơ quan (đơn vị) ……………………………………</w:t>
      </w:r>
    </w:p>
    <w:p w14:paraId="49D93673" w14:textId="77777777" w:rsidR="000F52DA" w:rsidRPr="00B05705" w:rsidRDefault="000F52DA" w:rsidP="000F52DA">
      <w:pPr>
        <w:spacing w:before="80"/>
      </w:pPr>
      <w:r w:rsidRPr="00B05705">
        <w:t>6. Đăng ký kết hôn số…………………………………………………………………………..</w:t>
      </w:r>
    </w:p>
    <w:p w14:paraId="2D0AC022" w14:textId="77777777" w:rsidR="000F52DA" w:rsidRPr="00B05705" w:rsidRDefault="000F52DA" w:rsidP="000F52DA">
      <w:pPr>
        <w:spacing w:before="80"/>
      </w:pPr>
      <w:r w:rsidRPr="00B05705">
        <w:t>7. Là người thu nhập thấp tại khu vực đô thị</w:t>
      </w:r>
    </w:p>
    <w:p w14:paraId="1079907A" w14:textId="77777777" w:rsidR="000F52DA" w:rsidRPr="00B05705" w:rsidRDefault="000F52DA" w:rsidP="000F52DA">
      <w:pPr>
        <w:spacing w:before="80"/>
        <w:jc w:val="both"/>
      </w:pPr>
      <w:r w:rsidRPr="00B05705">
        <w:t>8. Tôi và vợ/chồng có mức thu nhập bình quân hàng tháng của tôi và vợ/chồng không quá 15 triệu đồng/tháng.</w:t>
      </w:r>
    </w:p>
    <w:p w14:paraId="22A84DAC" w14:textId="77777777" w:rsidR="000F52DA" w:rsidRPr="00B05705" w:rsidRDefault="000F52DA" w:rsidP="000F52DA">
      <w:pPr>
        <w:spacing w:before="80"/>
        <w:jc w:val="both"/>
      </w:pPr>
      <w:r w:rsidRPr="00B05705">
        <w:t>Tôi xin cam đoan những lời khai trong đơn là đúng sự thực và hoàn toàn chịu trách nhiệm trước pháp luật về các nội dung đã kê khai./.</w:t>
      </w:r>
    </w:p>
    <w:tbl>
      <w:tblPr>
        <w:tblW w:w="9934" w:type="dxa"/>
        <w:tblLook w:val="01E0" w:firstRow="1" w:lastRow="1" w:firstColumn="1" w:lastColumn="1" w:noHBand="0" w:noVBand="0"/>
      </w:tblPr>
      <w:tblGrid>
        <w:gridCol w:w="4967"/>
        <w:gridCol w:w="4967"/>
      </w:tblGrid>
      <w:tr w:rsidR="000F52DA" w:rsidRPr="009C17AA" w14:paraId="5A45EBA7" w14:textId="77777777" w:rsidTr="00D01490">
        <w:trPr>
          <w:trHeight w:val="1203"/>
        </w:trPr>
        <w:tc>
          <w:tcPr>
            <w:tcW w:w="4967" w:type="dxa"/>
          </w:tcPr>
          <w:p w14:paraId="2DB87F8D" w14:textId="77777777" w:rsidR="000F52DA" w:rsidRPr="00B05705" w:rsidRDefault="000F52DA" w:rsidP="00D01490">
            <w:pPr>
              <w:spacing w:before="120"/>
              <w:jc w:val="center"/>
            </w:pPr>
          </w:p>
        </w:tc>
        <w:tc>
          <w:tcPr>
            <w:tcW w:w="4967" w:type="dxa"/>
          </w:tcPr>
          <w:p w14:paraId="1A020351" w14:textId="77777777" w:rsidR="000F52DA" w:rsidRPr="00F37EC6" w:rsidRDefault="000F52DA" w:rsidP="00D01490">
            <w:pPr>
              <w:spacing w:before="120"/>
              <w:jc w:val="center"/>
            </w:pPr>
            <w:r w:rsidRPr="00B05705">
              <w:rPr>
                <w:i/>
              </w:rPr>
              <w:t>………….., ngày ….. tháng ….. năm ……..</w:t>
            </w:r>
            <w:r w:rsidRPr="00B05705">
              <w:rPr>
                <w:i/>
              </w:rPr>
              <w:br/>
            </w:r>
            <w:r w:rsidRPr="00B05705">
              <w:rPr>
                <w:b/>
              </w:rPr>
              <w:t>Người kê khai</w:t>
            </w:r>
            <w:r w:rsidRPr="00B05705">
              <w:rPr>
                <w:b/>
              </w:rPr>
              <w:br/>
            </w:r>
            <w:r w:rsidRPr="00B05705">
              <w:rPr>
                <w:i/>
              </w:rPr>
              <w:t>(ký, ghi rõ họ tên)</w:t>
            </w:r>
          </w:p>
        </w:tc>
      </w:tr>
    </w:tbl>
    <w:p w14:paraId="476E4C78" w14:textId="77777777" w:rsidR="000F52DA" w:rsidRDefault="000F52DA" w:rsidP="000F52DA">
      <w:pPr>
        <w:tabs>
          <w:tab w:val="left" w:leader="dot" w:pos="1560"/>
          <w:tab w:val="center" w:pos="4592"/>
          <w:tab w:val="left" w:pos="8931"/>
        </w:tabs>
        <w:spacing w:before="80" w:after="80"/>
        <w:jc w:val="center"/>
      </w:pPr>
    </w:p>
    <w:p w14:paraId="6D787986" w14:textId="77777777" w:rsidR="000F52DA" w:rsidRDefault="000F52DA" w:rsidP="000F52DA">
      <w:pPr>
        <w:spacing w:before="120" w:after="120"/>
        <w:jc w:val="both"/>
      </w:pPr>
    </w:p>
    <w:p w14:paraId="41DAF307" w14:textId="77777777" w:rsidR="000F52DA" w:rsidRDefault="000F52DA" w:rsidP="000F52DA">
      <w:pPr>
        <w:spacing w:before="120" w:after="120"/>
        <w:jc w:val="both"/>
      </w:pPr>
    </w:p>
    <w:p w14:paraId="07AA3C5F" w14:textId="77777777" w:rsidR="000F52DA" w:rsidRPr="005D337D" w:rsidRDefault="000F52DA" w:rsidP="000F52DA">
      <w:pPr>
        <w:spacing w:before="120" w:after="120"/>
        <w:jc w:val="both"/>
        <w:rPr>
          <w:i/>
        </w:rPr>
      </w:pPr>
    </w:p>
    <w:p w14:paraId="28DAC069" w14:textId="77777777" w:rsidR="000F52DA" w:rsidRPr="00D07E87" w:rsidRDefault="000F52DA" w:rsidP="000F52DA">
      <w:pPr>
        <w:tabs>
          <w:tab w:val="left" w:pos="1170"/>
        </w:tabs>
        <w:rPr>
          <w:i/>
          <w:lang w:val="nl-NL"/>
        </w:rPr>
      </w:pPr>
    </w:p>
    <w:p w14:paraId="6B1442F3" w14:textId="77777777" w:rsidR="000F52DA" w:rsidRPr="009C17AA" w:rsidRDefault="000F52DA" w:rsidP="000F52DA">
      <w:pPr>
        <w:spacing w:before="120"/>
      </w:pPr>
    </w:p>
    <w:p w14:paraId="5325A90C" w14:textId="4EF8FF86" w:rsidR="005E6449" w:rsidRDefault="005E6449" w:rsidP="000F52DA">
      <w:pPr>
        <w:pStyle w:val="Heading1"/>
        <w:jc w:val="center"/>
      </w:pPr>
    </w:p>
    <w:p w14:paraId="66D31BFB" w14:textId="77777777" w:rsidR="005E6449" w:rsidRPr="005D337D" w:rsidRDefault="005E6449" w:rsidP="005E6449">
      <w:pPr>
        <w:spacing w:before="120" w:after="120"/>
        <w:jc w:val="both"/>
        <w:rPr>
          <w:i/>
        </w:rPr>
      </w:pPr>
    </w:p>
    <w:p w14:paraId="4BE5583B" w14:textId="77777777" w:rsidR="005E6449" w:rsidRPr="00D07E87" w:rsidRDefault="005E6449" w:rsidP="005E6449">
      <w:pPr>
        <w:tabs>
          <w:tab w:val="left" w:pos="1170"/>
        </w:tabs>
        <w:rPr>
          <w:i/>
          <w:lang w:val="nl-NL"/>
        </w:rPr>
      </w:pPr>
    </w:p>
    <w:p w14:paraId="3876A66D" w14:textId="77777777" w:rsidR="005E6449" w:rsidRPr="009C17AA" w:rsidRDefault="005E6449" w:rsidP="005E6449">
      <w:pPr>
        <w:spacing w:before="120"/>
      </w:pPr>
    </w:p>
    <w:p w14:paraId="590564CD" w14:textId="267AF167" w:rsidR="005E6449" w:rsidRDefault="005E6449">
      <w:pPr>
        <w:spacing w:after="160" w:line="259" w:lineRule="auto"/>
        <w:rPr>
          <w:b/>
          <w:bCs/>
          <w:color w:val="222222"/>
          <w:sz w:val="26"/>
          <w:szCs w:val="26"/>
          <w:lang w:val="vi-VN"/>
        </w:rPr>
      </w:pPr>
      <w:r>
        <w:rPr>
          <w:b/>
          <w:bCs/>
          <w:color w:val="222222"/>
          <w:sz w:val="26"/>
          <w:szCs w:val="26"/>
          <w:lang w:val="vi-VN"/>
        </w:rPr>
        <w:br w:type="page"/>
      </w:r>
    </w:p>
    <w:p w14:paraId="30547E66" w14:textId="77777777" w:rsidR="003B2E6D" w:rsidRPr="00E14B9E" w:rsidRDefault="003B2E6D" w:rsidP="003B2E6D">
      <w:pPr>
        <w:pStyle w:val="Heading1"/>
        <w:jc w:val="center"/>
        <w:rPr>
          <w:rFonts w:ascii="Times New Roman" w:hAnsi="Times New Roman" w:cs="Times New Roman"/>
          <w:b/>
          <w:color w:val="auto"/>
          <w:sz w:val="28"/>
          <w:szCs w:val="28"/>
          <w:lang w:val="nl-NL"/>
        </w:rPr>
      </w:pPr>
      <w:r w:rsidRPr="00E14B9E">
        <w:rPr>
          <w:rFonts w:ascii="Times New Roman" w:hAnsi="Times New Roman" w:cs="Times New Roman"/>
          <w:b/>
          <w:color w:val="auto"/>
          <w:sz w:val="28"/>
          <w:szCs w:val="28"/>
          <w:lang w:val="nl-NL"/>
        </w:rPr>
        <w:lastRenderedPageBreak/>
        <w:t xml:space="preserve">Phụ lục </w:t>
      </w:r>
      <w:r>
        <w:rPr>
          <w:rFonts w:ascii="Times New Roman" w:hAnsi="Times New Roman" w:cs="Times New Roman"/>
          <w:b/>
          <w:color w:val="auto"/>
          <w:sz w:val="28"/>
          <w:szCs w:val="28"/>
          <w:lang w:val="nl-NL"/>
        </w:rPr>
        <w:t>5</w:t>
      </w:r>
    </w:p>
    <w:p w14:paraId="3481DC4F" w14:textId="77777777" w:rsidR="003B2E6D" w:rsidRPr="00E14B9E" w:rsidRDefault="003B2E6D" w:rsidP="003B2E6D">
      <w:pPr>
        <w:tabs>
          <w:tab w:val="left" w:leader="dot" w:pos="1560"/>
          <w:tab w:val="center" w:pos="4592"/>
          <w:tab w:val="left" w:pos="8931"/>
        </w:tabs>
        <w:jc w:val="center"/>
        <w:rPr>
          <w:b/>
          <w:sz w:val="28"/>
          <w:szCs w:val="28"/>
          <w:lang w:val="nl-NL"/>
        </w:rPr>
      </w:pPr>
      <w:r w:rsidRPr="00E14B9E">
        <w:rPr>
          <w:b/>
          <w:sz w:val="28"/>
          <w:szCs w:val="28"/>
          <w:lang w:val="nl-NL"/>
        </w:rPr>
        <w:t xml:space="preserve">MẪU HỢP ĐỒNG MUA BÁN NHÀ Ở PHỤC VỤ TÁI ĐỊNH CƯ </w:t>
      </w:r>
    </w:p>
    <w:p w14:paraId="74ED8096" w14:textId="72E5D691" w:rsidR="003B2E6D" w:rsidRPr="00E14B9E" w:rsidRDefault="003B2E6D" w:rsidP="003B2E6D">
      <w:pPr>
        <w:tabs>
          <w:tab w:val="left" w:leader="dot" w:pos="1560"/>
          <w:tab w:val="center" w:pos="4592"/>
          <w:tab w:val="left" w:pos="8931"/>
        </w:tabs>
        <w:jc w:val="center"/>
        <w:rPr>
          <w:i/>
          <w:sz w:val="26"/>
          <w:szCs w:val="26"/>
          <w:lang w:val="nl-NL"/>
        </w:rPr>
      </w:pPr>
      <w:r w:rsidRPr="00E14B9E">
        <w:rPr>
          <w:i/>
          <w:sz w:val="26"/>
          <w:szCs w:val="26"/>
          <w:lang w:val="nl-NL"/>
        </w:rPr>
        <w:t xml:space="preserve">(Ban hành kèm theo Thông tư số        /2024/TT-BXD  ngày     /     /2024 của Bộ trưởng Bộ Xây dựng </w:t>
      </w:r>
      <w:r w:rsidR="0079385E">
        <w:rPr>
          <w:i/>
          <w:sz w:val="28"/>
          <w:szCs w:val="28"/>
          <w:lang w:val="nl-NL"/>
        </w:rPr>
        <w:t>quy định chi tiết một số điều</w:t>
      </w:r>
      <w:r w:rsidR="0079385E" w:rsidRPr="00E14B9E">
        <w:rPr>
          <w:i/>
          <w:sz w:val="28"/>
          <w:szCs w:val="28"/>
          <w:lang w:val="nl-NL"/>
        </w:rPr>
        <w:t xml:space="preserve"> của </w:t>
      </w:r>
      <w:r w:rsidRPr="00E14B9E">
        <w:rPr>
          <w:i/>
          <w:sz w:val="26"/>
          <w:szCs w:val="26"/>
          <w:lang w:val="nl-NL"/>
        </w:rPr>
        <w:t>Luật Nhà ở)</w:t>
      </w:r>
    </w:p>
    <w:p w14:paraId="566AFC0B" w14:textId="77777777" w:rsidR="003B2E6D" w:rsidRPr="00E14B9E" w:rsidRDefault="003B2E6D" w:rsidP="003B2E6D">
      <w:pPr>
        <w:tabs>
          <w:tab w:val="left" w:pos="1560"/>
          <w:tab w:val="center" w:pos="4592"/>
        </w:tabs>
        <w:jc w:val="center"/>
        <w:rPr>
          <w:b/>
          <w:bCs/>
          <w:sz w:val="28"/>
          <w:szCs w:val="28"/>
          <w:lang w:val="nl-NL"/>
        </w:rPr>
      </w:pPr>
    </w:p>
    <w:p w14:paraId="61540E15" w14:textId="77777777" w:rsidR="003B2E6D" w:rsidRPr="00E14B9E" w:rsidRDefault="003B2E6D" w:rsidP="003B2E6D">
      <w:pPr>
        <w:tabs>
          <w:tab w:val="left" w:pos="1560"/>
          <w:tab w:val="center" w:pos="4592"/>
        </w:tabs>
        <w:jc w:val="center"/>
        <w:rPr>
          <w:b/>
          <w:bCs/>
          <w:sz w:val="28"/>
          <w:szCs w:val="28"/>
          <w:lang w:val="nl-NL"/>
        </w:rPr>
      </w:pPr>
      <w:r w:rsidRPr="00E14B9E">
        <w:rPr>
          <w:b/>
          <w:bCs/>
          <w:sz w:val="28"/>
          <w:szCs w:val="28"/>
          <w:lang w:val="nl-NL"/>
        </w:rPr>
        <w:t>CỘNG HOÀ XÃ HỘI CHỦ NGHĨA VIỆT NAM</w:t>
      </w:r>
    </w:p>
    <w:p w14:paraId="70AD1E88" w14:textId="77777777" w:rsidR="003B2E6D" w:rsidRPr="00E14B9E" w:rsidRDefault="003B2E6D" w:rsidP="003B2E6D">
      <w:pPr>
        <w:jc w:val="center"/>
        <w:rPr>
          <w:b/>
          <w:bCs/>
          <w:sz w:val="28"/>
          <w:szCs w:val="28"/>
          <w:u w:val="single"/>
        </w:rPr>
      </w:pPr>
      <w:r w:rsidRPr="00E14B9E">
        <w:rPr>
          <w:b/>
          <w:bCs/>
          <w:sz w:val="28"/>
          <w:szCs w:val="28"/>
          <w:u w:val="single"/>
        </w:rPr>
        <w:t>Độc lập - Tự do - Hạnh phúc</w:t>
      </w:r>
    </w:p>
    <w:p w14:paraId="3C793E9E" w14:textId="77777777" w:rsidR="003B2E6D" w:rsidRPr="00E14B9E" w:rsidRDefault="003B2E6D" w:rsidP="003B2E6D">
      <w:pPr>
        <w:spacing w:before="160" w:after="80" w:line="340" w:lineRule="exact"/>
        <w:rPr>
          <w:i/>
          <w:iCs/>
          <w:sz w:val="28"/>
          <w:szCs w:val="28"/>
        </w:rPr>
      </w:pPr>
      <w:r w:rsidRPr="00E14B9E">
        <w:rPr>
          <w:i/>
          <w:iCs/>
          <w:sz w:val="28"/>
          <w:szCs w:val="28"/>
        </w:rPr>
        <w:tab/>
      </w:r>
      <w:r w:rsidRPr="00E14B9E">
        <w:rPr>
          <w:i/>
          <w:iCs/>
          <w:sz w:val="28"/>
          <w:szCs w:val="28"/>
        </w:rPr>
        <w:tab/>
      </w:r>
      <w:r w:rsidRPr="00E14B9E">
        <w:rPr>
          <w:i/>
          <w:iCs/>
          <w:sz w:val="28"/>
          <w:szCs w:val="28"/>
        </w:rPr>
        <w:tab/>
      </w:r>
      <w:r w:rsidRPr="00E14B9E">
        <w:rPr>
          <w:i/>
          <w:iCs/>
          <w:sz w:val="28"/>
          <w:szCs w:val="28"/>
        </w:rPr>
        <w:tab/>
      </w:r>
      <w:r w:rsidRPr="00E14B9E">
        <w:rPr>
          <w:i/>
          <w:iCs/>
          <w:sz w:val="28"/>
          <w:szCs w:val="28"/>
        </w:rPr>
        <w:tab/>
        <w:t xml:space="preserve"> ............., ngày..........tháng...........năm..........</w:t>
      </w:r>
    </w:p>
    <w:p w14:paraId="12640CF1" w14:textId="77777777" w:rsidR="003B2E6D" w:rsidRPr="00E14B9E" w:rsidRDefault="003B2E6D" w:rsidP="003B2E6D">
      <w:pPr>
        <w:spacing w:before="80" w:after="80" w:line="340" w:lineRule="exact"/>
        <w:jc w:val="center"/>
        <w:rPr>
          <w:b/>
          <w:bCs/>
          <w:sz w:val="28"/>
          <w:szCs w:val="28"/>
        </w:rPr>
      </w:pPr>
    </w:p>
    <w:p w14:paraId="00811BF3" w14:textId="21188059" w:rsidR="008F49F4" w:rsidRDefault="008F49F4" w:rsidP="008F49F4">
      <w:pPr>
        <w:shd w:val="clear" w:color="auto" w:fill="FFFFFF"/>
        <w:spacing w:before="120" w:after="120" w:line="234" w:lineRule="atLeast"/>
        <w:jc w:val="center"/>
        <w:rPr>
          <w:b/>
          <w:bCs/>
          <w:color w:val="000000"/>
          <w:sz w:val="26"/>
          <w:szCs w:val="26"/>
        </w:rPr>
      </w:pPr>
      <w:r>
        <w:rPr>
          <w:b/>
          <w:bCs/>
          <w:color w:val="000000"/>
          <w:sz w:val="26"/>
          <w:szCs w:val="26"/>
        </w:rPr>
        <w:t xml:space="preserve">HỢP ĐỒNG MUA BÁN NHÀ Ở </w:t>
      </w:r>
      <w:r>
        <w:rPr>
          <w:b/>
          <w:bCs/>
          <w:color w:val="000000"/>
          <w:sz w:val="26"/>
          <w:szCs w:val="26"/>
        </w:rPr>
        <w:t xml:space="preserve">PHỤC VỤ </w:t>
      </w:r>
      <w:r>
        <w:rPr>
          <w:b/>
          <w:bCs/>
          <w:color w:val="000000"/>
          <w:sz w:val="26"/>
          <w:szCs w:val="26"/>
        </w:rPr>
        <w:t>TÁI ĐỊNH CƯ</w:t>
      </w:r>
    </w:p>
    <w:p w14:paraId="1ECAFA40" w14:textId="77777777" w:rsidR="008F49F4" w:rsidRDefault="008F49F4" w:rsidP="008F49F4">
      <w:pPr>
        <w:shd w:val="clear" w:color="auto" w:fill="FFFFFF"/>
        <w:spacing w:before="120" w:after="120" w:line="234" w:lineRule="atLeast"/>
        <w:jc w:val="center"/>
        <w:rPr>
          <w:color w:val="000000"/>
          <w:sz w:val="26"/>
          <w:szCs w:val="26"/>
        </w:rPr>
      </w:pPr>
      <w:r>
        <w:rPr>
          <w:b/>
          <w:bCs/>
          <w:color w:val="000000"/>
          <w:sz w:val="26"/>
          <w:szCs w:val="26"/>
        </w:rPr>
        <w:t>Số ............/HĐ</w:t>
      </w:r>
    </w:p>
    <w:p w14:paraId="6BEF2677" w14:textId="77777777" w:rsidR="008F49F4" w:rsidRDefault="008F49F4" w:rsidP="008F49F4">
      <w:pPr>
        <w:shd w:val="clear" w:color="auto" w:fill="FFFFFF"/>
        <w:spacing w:before="120" w:after="120" w:line="234" w:lineRule="atLeast"/>
        <w:ind w:left="720"/>
        <w:rPr>
          <w:color w:val="000000"/>
          <w:sz w:val="26"/>
          <w:szCs w:val="26"/>
        </w:rPr>
      </w:pPr>
      <w:r>
        <w:rPr>
          <w:i/>
          <w:iCs/>
          <w:color w:val="000000"/>
          <w:sz w:val="26"/>
          <w:szCs w:val="26"/>
        </w:rPr>
        <w:t>Căn cứ Bộ Luật Dân sự ngày 09 tháng 12 năm 2015;</w:t>
      </w:r>
    </w:p>
    <w:p w14:paraId="50A38C6E" w14:textId="77777777" w:rsidR="008F49F4" w:rsidRDefault="008F49F4" w:rsidP="008F49F4">
      <w:pPr>
        <w:shd w:val="clear" w:color="auto" w:fill="FFFFFF"/>
        <w:spacing w:before="120" w:after="120" w:line="234" w:lineRule="atLeast"/>
        <w:ind w:firstLine="720"/>
        <w:rPr>
          <w:color w:val="000000"/>
          <w:sz w:val="26"/>
          <w:szCs w:val="26"/>
        </w:rPr>
      </w:pPr>
      <w:r>
        <w:rPr>
          <w:i/>
          <w:iCs/>
          <w:color w:val="000000"/>
          <w:sz w:val="26"/>
          <w:szCs w:val="26"/>
        </w:rPr>
        <w:t>Căn cứ Luật Nhà ở ngày 27 tháng 11 năm 2023;</w:t>
      </w:r>
    </w:p>
    <w:p w14:paraId="5258D597" w14:textId="77777777" w:rsidR="008F49F4" w:rsidRDefault="008F49F4" w:rsidP="008F49F4">
      <w:pPr>
        <w:shd w:val="clear" w:color="auto" w:fill="FFFFFF"/>
        <w:spacing w:before="120" w:after="120" w:line="234" w:lineRule="atLeast"/>
        <w:ind w:firstLine="720"/>
        <w:rPr>
          <w:i/>
          <w:iCs/>
          <w:color w:val="000000"/>
          <w:sz w:val="26"/>
          <w:szCs w:val="26"/>
        </w:rPr>
      </w:pPr>
      <w:r>
        <w:rPr>
          <w:i/>
          <w:iCs/>
          <w:color w:val="000000"/>
          <w:sz w:val="26"/>
          <w:szCs w:val="26"/>
        </w:rPr>
        <w:t>Căn cứ phương án bồi thường, hỗ trợ, tái định cư được Ủy ban nhân dân cấp tỉnh/thành phố……phê duyệt tại Quyết định số……ngày…..tháng…..năm….;</w:t>
      </w:r>
    </w:p>
    <w:p w14:paraId="3506F685" w14:textId="77777777" w:rsidR="008F49F4" w:rsidRDefault="008F49F4" w:rsidP="008F49F4">
      <w:pPr>
        <w:shd w:val="clear" w:color="auto" w:fill="FFFFFF"/>
        <w:spacing w:before="120" w:after="120" w:line="234" w:lineRule="atLeast"/>
        <w:ind w:firstLine="720"/>
        <w:rPr>
          <w:color w:val="000000"/>
          <w:sz w:val="26"/>
          <w:szCs w:val="26"/>
        </w:rPr>
      </w:pPr>
      <w:r>
        <w:rPr>
          <w:i/>
          <w:iCs/>
          <w:color w:val="000000"/>
          <w:sz w:val="26"/>
          <w:szCs w:val="26"/>
        </w:rPr>
        <w:t>Căn cứ……………….</w:t>
      </w:r>
    </w:p>
    <w:p w14:paraId="672C1F09" w14:textId="77777777" w:rsidR="008F49F4" w:rsidRDefault="008F49F4" w:rsidP="008F49F4">
      <w:pPr>
        <w:shd w:val="clear" w:color="auto" w:fill="FFFFFF"/>
        <w:spacing w:before="120" w:after="120" w:line="234" w:lineRule="atLeast"/>
        <w:jc w:val="both"/>
        <w:rPr>
          <w:color w:val="000000"/>
          <w:sz w:val="26"/>
          <w:szCs w:val="26"/>
        </w:rPr>
      </w:pPr>
      <w:r>
        <w:rPr>
          <w:i/>
          <w:iCs/>
          <w:color w:val="000000"/>
          <w:sz w:val="26"/>
          <w:szCs w:val="26"/>
        </w:rPr>
        <w:t>Hai bên chúng tôi gồm:</w:t>
      </w:r>
    </w:p>
    <w:p w14:paraId="22AF8A7E" w14:textId="77777777" w:rsidR="008F49F4" w:rsidRDefault="008F49F4" w:rsidP="008F49F4">
      <w:pPr>
        <w:shd w:val="clear" w:color="auto" w:fill="FFFFFF"/>
        <w:spacing w:before="120" w:after="120" w:line="234" w:lineRule="atLeast"/>
        <w:jc w:val="both"/>
        <w:rPr>
          <w:color w:val="000000"/>
          <w:sz w:val="26"/>
          <w:szCs w:val="26"/>
        </w:rPr>
      </w:pPr>
      <w:r>
        <w:rPr>
          <w:b/>
          <w:bCs/>
          <w:color w:val="000000"/>
          <w:sz w:val="26"/>
          <w:szCs w:val="26"/>
        </w:rPr>
        <w:t>CHỦ ĐẦU TƯ DỰ ÁN HOẶC ĐƠN VỊ ĐƯỢC GIAO BỐ TRÍ NHÀ Ở TÁI ĐỊNH CƯ (sau đây gọi tắt là Bên bán):</w:t>
      </w:r>
    </w:p>
    <w:p w14:paraId="4360BEAB"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Tên đơn vị: ............................................................................................................</w:t>
      </w:r>
    </w:p>
    <w:p w14:paraId="717F771E"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Người đại diện theo pháp luật:...............................................................................</w:t>
      </w:r>
    </w:p>
    <w:p w14:paraId="4209A14D"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Địa chỉ liên hệ:.......................................................................................................</w:t>
      </w:r>
    </w:p>
    <w:p w14:paraId="067DD3EE"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Hộ khẩu thường trú:...............................................................................................</w:t>
      </w:r>
    </w:p>
    <w:p w14:paraId="2437F37B"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Điện thoại: ............................................Fax (nếu có):............................................</w:t>
      </w:r>
    </w:p>
    <w:p w14:paraId="11847AFF"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Số tài Khoản: ..........................................tại Ngân hàng: .......................................</w:t>
      </w:r>
    </w:p>
    <w:p w14:paraId="226F3CCA"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Mã số thuế: ............................................................................................................</w:t>
      </w:r>
    </w:p>
    <w:p w14:paraId="207BD50C" w14:textId="77777777" w:rsidR="008F49F4" w:rsidRDefault="008F49F4" w:rsidP="008F49F4">
      <w:pPr>
        <w:shd w:val="clear" w:color="auto" w:fill="FFFFFF"/>
        <w:spacing w:before="120" w:after="120" w:line="234" w:lineRule="atLeast"/>
        <w:jc w:val="both"/>
        <w:rPr>
          <w:color w:val="000000"/>
          <w:sz w:val="26"/>
          <w:szCs w:val="26"/>
        </w:rPr>
      </w:pPr>
      <w:r>
        <w:rPr>
          <w:b/>
          <w:bCs/>
          <w:color w:val="000000"/>
          <w:sz w:val="26"/>
          <w:szCs w:val="26"/>
        </w:rPr>
        <w:t>BÊN ĐƯỢC BỐ TRÍ NHÀ Ở TÁI ĐỊNH CƯ (sau đây gọi tắt là Bên mua):</w:t>
      </w:r>
    </w:p>
    <w:p w14:paraId="49A8E1A9" w14:textId="77777777" w:rsidR="008F49F4" w:rsidRDefault="008F49F4" w:rsidP="008F49F4">
      <w:pPr>
        <w:shd w:val="clear" w:color="auto" w:fill="FFFFFF"/>
        <w:spacing w:line="234" w:lineRule="atLeast"/>
        <w:jc w:val="both"/>
        <w:rPr>
          <w:color w:val="000000"/>
          <w:sz w:val="26"/>
          <w:szCs w:val="26"/>
        </w:rPr>
      </w:pPr>
      <w:r>
        <w:rPr>
          <w:color w:val="000000"/>
          <w:sz w:val="26"/>
          <w:szCs w:val="26"/>
        </w:rPr>
        <w:t>Là chủ sở hữu căn hộ chung cư/ nhà ở riêng lẻ số…..thuộc Nhà chung cư….Khu chung cư…..tại địa chỉ…………………………………………………………….</w:t>
      </w:r>
    </w:p>
    <w:p w14:paraId="6EE5E1FD" w14:textId="77777777" w:rsidR="008F49F4" w:rsidRDefault="008F49F4" w:rsidP="008F49F4">
      <w:pPr>
        <w:shd w:val="clear" w:color="auto" w:fill="FFFFFF"/>
        <w:spacing w:line="234" w:lineRule="atLeast"/>
        <w:jc w:val="both"/>
        <w:rPr>
          <w:color w:val="000000"/>
          <w:sz w:val="26"/>
          <w:szCs w:val="26"/>
        </w:rPr>
      </w:pPr>
      <w:r>
        <w:rPr>
          <w:color w:val="000000"/>
          <w:sz w:val="26"/>
          <w:szCs w:val="26"/>
        </w:rPr>
        <w:t>- Đại diện bởi Ông (Bà):…………………………………………………………..</w:t>
      </w:r>
    </w:p>
    <w:p w14:paraId="041B9FB3"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Số CMND (hộ chiếu hoặc thẻ quân nhân hoặc thẻ căn cước công dân) số ....................cấp ngày........./........./.........tại .................</w:t>
      </w:r>
    </w:p>
    <w:p w14:paraId="32CA4203"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Và vợ hoặc chồng (nếu có) là:……………………………………………………</w:t>
      </w:r>
    </w:p>
    <w:p w14:paraId="14533878"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Số CMND (hộ chiếu hoặc thẻ quân nhân hoặc thẻ căn cước công dân) số ....................cấp ngày........./........./.........tại ................</w:t>
      </w:r>
    </w:p>
    <w:p w14:paraId="57AA2317"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Hộ khẩu thường trú hoặc tạm trú: .........................................................................</w:t>
      </w:r>
    </w:p>
    <w:p w14:paraId="35111ED8"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Địa chỉ liên hệ: ......................................................................................................</w:t>
      </w:r>
    </w:p>
    <w:p w14:paraId="6CD9171D"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Điện thoại: ............................................Fax (nếu có).............................................</w:t>
      </w:r>
    </w:p>
    <w:p w14:paraId="5F589AC9"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lastRenderedPageBreak/>
        <w:t>- Số tài khoản:.......................................tại Ngân hàng:............................................</w:t>
      </w:r>
    </w:p>
    <w:p w14:paraId="6536F68C"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Mã số thuế: ............................................................................................................</w:t>
      </w:r>
    </w:p>
    <w:p w14:paraId="089D376C"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xml:space="preserve">Hai bên chúng tôi thống nhất ký kết Hợp đồng mua bán nhà ở tái định cư sau khi nhà chung cư số……được cải tạo, xây dựng lại với các nội dung sau đây: </w:t>
      </w:r>
    </w:p>
    <w:p w14:paraId="1263E68E" w14:textId="77777777" w:rsidR="008F49F4" w:rsidRDefault="008F49F4" w:rsidP="008F49F4">
      <w:pPr>
        <w:shd w:val="clear" w:color="auto" w:fill="FFFFFF"/>
        <w:spacing w:before="120" w:after="120" w:line="234" w:lineRule="atLeast"/>
        <w:jc w:val="both"/>
        <w:rPr>
          <w:color w:val="000000"/>
          <w:sz w:val="26"/>
          <w:szCs w:val="26"/>
        </w:rPr>
      </w:pPr>
      <w:r>
        <w:rPr>
          <w:b/>
          <w:bCs/>
          <w:color w:val="000000"/>
          <w:sz w:val="26"/>
          <w:szCs w:val="26"/>
        </w:rPr>
        <w:t>Điều 1. Các thông tin về nhà ở tái định cư</w:t>
      </w:r>
    </w:p>
    <w:p w14:paraId="1D909188"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1. Loại nhà ở </w:t>
      </w:r>
      <w:r>
        <w:rPr>
          <w:i/>
          <w:iCs/>
          <w:color w:val="000000"/>
          <w:sz w:val="26"/>
          <w:szCs w:val="26"/>
        </w:rPr>
        <w:t>(căn hộ chung cư hoặc nhà ở riêng lẻ)</w:t>
      </w:r>
      <w:r>
        <w:rPr>
          <w:color w:val="000000"/>
          <w:sz w:val="26"/>
          <w:szCs w:val="26"/>
        </w:rPr>
        <w:t>:..............................................</w:t>
      </w:r>
    </w:p>
    <w:p w14:paraId="4E2BCDDF"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2. Địa chỉ nhà ở: ......................................................................................................</w:t>
      </w:r>
    </w:p>
    <w:p w14:paraId="0185B816"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3. Diện tích sử dụng ..................m</w:t>
      </w:r>
      <w:r>
        <w:rPr>
          <w:color w:val="000000"/>
          <w:sz w:val="26"/>
          <w:szCs w:val="26"/>
          <w:vertAlign w:val="superscript"/>
        </w:rPr>
        <w:t>2</w:t>
      </w:r>
      <w:r>
        <w:rPr>
          <w:color w:val="000000"/>
          <w:sz w:val="26"/>
          <w:szCs w:val="26"/>
        </w:rPr>
        <w:t> </w:t>
      </w:r>
    </w:p>
    <w:p w14:paraId="01F3CFD4"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4. Các thông tin về phần sở hữu riêng, phần sở hữu chung, phần sử dụng riêng, phần sử dụng chung (nếu là căn hộ chung cư):.........................................................</w:t>
      </w:r>
    </w:p>
    <w:p w14:paraId="0178B576"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5. Các trang thiết bị chủ yếu gắn liền với nhà ở: ......................................................</w:t>
      </w:r>
    </w:p>
    <w:p w14:paraId="0ED62CBF"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6. Các thông tin khác: ..............................................................................................</w:t>
      </w:r>
    </w:p>
    <w:p w14:paraId="497F616A" w14:textId="77777777" w:rsidR="008F49F4" w:rsidRDefault="008F49F4" w:rsidP="008F49F4">
      <w:pPr>
        <w:shd w:val="clear" w:color="auto" w:fill="FFFFFF"/>
        <w:spacing w:before="120" w:after="120" w:line="234" w:lineRule="atLeast"/>
        <w:jc w:val="both"/>
        <w:rPr>
          <w:i/>
          <w:iCs/>
          <w:color w:val="000000"/>
          <w:sz w:val="26"/>
          <w:szCs w:val="26"/>
        </w:rPr>
      </w:pPr>
      <w:r>
        <w:rPr>
          <w:i/>
          <w:iCs/>
          <w:color w:val="000000"/>
          <w:sz w:val="26"/>
          <w:szCs w:val="26"/>
        </w:rPr>
        <w:t>(Có bản vẽ sơ đồ vị trí nhà ở, mặt bằng nhà ở đính kèm hợp đồng này)</w:t>
      </w:r>
    </w:p>
    <w:p w14:paraId="36C90671" w14:textId="77777777" w:rsidR="008F49F4" w:rsidRDefault="008F49F4" w:rsidP="008F49F4">
      <w:pPr>
        <w:shd w:val="clear" w:color="auto" w:fill="FFFFFF"/>
        <w:spacing w:before="120" w:after="120" w:line="234" w:lineRule="atLeast"/>
        <w:jc w:val="both"/>
        <w:rPr>
          <w:color w:val="000000"/>
          <w:sz w:val="26"/>
          <w:szCs w:val="26"/>
        </w:rPr>
      </w:pPr>
      <w:r>
        <w:rPr>
          <w:b/>
          <w:bCs/>
          <w:color w:val="000000"/>
          <w:sz w:val="26"/>
          <w:szCs w:val="26"/>
        </w:rPr>
        <w:t>Điều 2. Giá bán và phương thức thanh toán</w:t>
      </w:r>
    </w:p>
    <w:p w14:paraId="5908EE6C" w14:textId="77777777" w:rsidR="008F49F4" w:rsidRDefault="008F49F4" w:rsidP="008F49F4">
      <w:pPr>
        <w:shd w:val="clear" w:color="auto" w:fill="FFFFFF"/>
        <w:spacing w:before="120" w:after="120" w:line="234" w:lineRule="atLeast"/>
        <w:jc w:val="both"/>
        <w:rPr>
          <w:color w:val="000000"/>
          <w:sz w:val="26"/>
          <w:szCs w:val="26"/>
          <w:vertAlign w:val="superscript"/>
        </w:rPr>
      </w:pPr>
      <w:r>
        <w:rPr>
          <w:color w:val="000000"/>
          <w:sz w:val="26"/>
          <w:szCs w:val="26"/>
        </w:rPr>
        <w:t>1. Giá bán nhà ở tái định cư: …………………… đồng/m</w:t>
      </w:r>
      <w:r>
        <w:rPr>
          <w:color w:val="000000"/>
          <w:sz w:val="26"/>
          <w:szCs w:val="26"/>
          <w:vertAlign w:val="superscript"/>
        </w:rPr>
        <w:t xml:space="preserve">2 </w:t>
      </w:r>
    </w:p>
    <w:p w14:paraId="46AF891D" w14:textId="77777777" w:rsidR="008F49F4" w:rsidRDefault="008F49F4" w:rsidP="008F49F4">
      <w:pPr>
        <w:shd w:val="clear" w:color="auto" w:fill="FFFFFF"/>
        <w:spacing w:before="120" w:after="120" w:line="234" w:lineRule="atLeast"/>
        <w:jc w:val="both"/>
        <w:rPr>
          <w:color w:val="000000"/>
          <w:sz w:val="26"/>
          <w:szCs w:val="26"/>
          <w:vertAlign w:val="superscript"/>
        </w:rPr>
      </w:pPr>
      <w:r>
        <w:rPr>
          <w:color w:val="000000"/>
          <w:sz w:val="26"/>
          <w:szCs w:val="26"/>
        </w:rPr>
        <w:t>2. Diện tích nhà ở tái định cư theo phương án bồi thường, hỗ trợ, tái định cư đã được UBND cấp tỉnh/thành phố phê duyệt:………………………………m</w:t>
      </w:r>
      <w:r>
        <w:rPr>
          <w:color w:val="000000"/>
          <w:sz w:val="26"/>
          <w:szCs w:val="26"/>
          <w:vertAlign w:val="superscript"/>
        </w:rPr>
        <w:t>2</w:t>
      </w:r>
    </w:p>
    <w:p w14:paraId="572BFC3E"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xml:space="preserve">3. Tổng giá trị hợp đồng:………………………………………đồng. </w:t>
      </w:r>
    </w:p>
    <w:p w14:paraId="4D78C724" w14:textId="77777777" w:rsidR="008F49F4" w:rsidRDefault="008F49F4" w:rsidP="008F49F4">
      <w:pPr>
        <w:shd w:val="clear" w:color="auto" w:fill="FFFFFF"/>
        <w:spacing w:before="120" w:after="120" w:line="234" w:lineRule="atLeast"/>
        <w:jc w:val="both"/>
        <w:rPr>
          <w:i/>
          <w:iCs/>
          <w:color w:val="000000"/>
          <w:sz w:val="26"/>
          <w:szCs w:val="26"/>
        </w:rPr>
      </w:pPr>
      <w:r>
        <w:rPr>
          <w:i/>
          <w:iCs/>
          <w:color w:val="000000"/>
          <w:sz w:val="26"/>
          <w:szCs w:val="26"/>
        </w:rPr>
        <w:t>(Bằng chữ ………….Giá trị này đã bao gồm giá trị quyền sử dụng đất, thuế giá trị gia tăng)</w:t>
      </w:r>
    </w:p>
    <w:p w14:paraId="2D7C8A25" w14:textId="77777777" w:rsidR="008F49F4" w:rsidRDefault="008F49F4" w:rsidP="008F49F4">
      <w:pPr>
        <w:shd w:val="clear" w:color="auto" w:fill="FFFFFF"/>
        <w:spacing w:line="234" w:lineRule="atLeast"/>
        <w:jc w:val="both"/>
        <w:rPr>
          <w:color w:val="000000"/>
          <w:sz w:val="26"/>
          <w:szCs w:val="26"/>
        </w:rPr>
      </w:pPr>
      <w:r>
        <w:rPr>
          <w:color w:val="000000"/>
          <w:sz w:val="26"/>
          <w:szCs w:val="26"/>
        </w:rPr>
        <w:t>4. Kinh phí bảo trì 2% tổng giá trị hợp đồng: ........................ đồng.</w:t>
      </w:r>
    </w:p>
    <w:p w14:paraId="1DCC6DA8" w14:textId="77777777" w:rsidR="008F49F4" w:rsidRDefault="008F49F4" w:rsidP="008F49F4">
      <w:pPr>
        <w:shd w:val="clear" w:color="auto" w:fill="FFFFFF"/>
        <w:spacing w:before="120" w:after="120" w:line="234" w:lineRule="atLeast"/>
        <w:jc w:val="both"/>
        <w:rPr>
          <w:color w:val="000000"/>
          <w:sz w:val="26"/>
          <w:szCs w:val="26"/>
        </w:rPr>
      </w:pPr>
      <w:r>
        <w:rPr>
          <w:i/>
          <w:iCs/>
          <w:color w:val="000000"/>
          <w:sz w:val="26"/>
          <w:szCs w:val="26"/>
        </w:rPr>
        <w:t>(Bằng chữ: ......................................................................................................).</w:t>
      </w:r>
    </w:p>
    <w:p w14:paraId="4697930F"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5. Diện tích nhà ở cũ mà Bên mua được Bên bán bồi thường để tái định cư, không phải trả tiền:………m</w:t>
      </w:r>
      <w:r>
        <w:rPr>
          <w:color w:val="000000"/>
          <w:sz w:val="26"/>
          <w:szCs w:val="26"/>
          <w:vertAlign w:val="superscript"/>
        </w:rPr>
        <w:t>2</w:t>
      </w:r>
      <w:r>
        <w:rPr>
          <w:color w:val="000000"/>
          <w:sz w:val="26"/>
          <w:szCs w:val="26"/>
        </w:rPr>
        <w:t xml:space="preserve"> tương đương số tiền là:………….đồng</w:t>
      </w:r>
    </w:p>
    <w:p w14:paraId="3FF175CC" w14:textId="77777777" w:rsidR="008F49F4" w:rsidRDefault="008F49F4" w:rsidP="008F49F4">
      <w:pPr>
        <w:shd w:val="clear" w:color="auto" w:fill="FFFFFF"/>
        <w:spacing w:before="120" w:after="120" w:line="234" w:lineRule="atLeast"/>
        <w:jc w:val="both"/>
        <w:rPr>
          <w:i/>
          <w:iCs/>
          <w:color w:val="000000"/>
          <w:sz w:val="26"/>
          <w:szCs w:val="26"/>
        </w:rPr>
      </w:pPr>
      <w:r>
        <w:rPr>
          <w:i/>
          <w:iCs/>
          <w:color w:val="000000"/>
          <w:sz w:val="26"/>
          <w:szCs w:val="26"/>
        </w:rPr>
        <w:t>(Bằng chữ: ......................................................................................................).</w:t>
      </w:r>
    </w:p>
    <w:p w14:paraId="2D40FAA9"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xml:space="preserve">6. Khoản tiền chênh lệch chủ sở hữu phải thanh toán (nếu có):………..……đồng. </w:t>
      </w:r>
    </w:p>
    <w:p w14:paraId="30DD0049"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xml:space="preserve">(Chênh lệch giữa tổng giá bán nhà ở (không tính chi phí bảo trì) so với so tiền tương đương diện tích nhà ở mà bên mua được bên bán bồi thường để tái định cư, không phải trả tiền: 6=3-5) </w:t>
      </w:r>
    </w:p>
    <w:p w14:paraId="2960B0A9"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xml:space="preserve">7. Phương thức thanh toán: </w:t>
      </w:r>
    </w:p>
    <w:p w14:paraId="7D660973"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xml:space="preserve">- Phần tiền chênh lệch nêu tại Khoản 6 Điều này được trả bằng </w:t>
      </w:r>
      <w:r>
        <w:rPr>
          <w:i/>
          <w:iCs/>
          <w:color w:val="000000"/>
          <w:sz w:val="26"/>
          <w:szCs w:val="26"/>
        </w:rPr>
        <w:t>(ghi rõ là trả bằng tiền mặt hoặc chuyển khoản qua ngân hàng)</w:t>
      </w:r>
      <w:r>
        <w:rPr>
          <w:color w:val="000000"/>
          <w:sz w:val="26"/>
          <w:szCs w:val="26"/>
        </w:rPr>
        <w:t> .........................................................</w:t>
      </w:r>
    </w:p>
    <w:p w14:paraId="4E857A9C"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Kinh phí bảo trì nêu tại Khoản 2 Điều này được chuyển khoản qua ngân hàng:………………………………………………………………………………</w:t>
      </w:r>
    </w:p>
    <w:p w14:paraId="71BD99FF"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xml:space="preserve">8. Thời hạn thực hiện thanh toán: </w:t>
      </w:r>
    </w:p>
    <w:p w14:paraId="11C9B7FC"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a) Đối với phần tiền chênh lệch nêu tại Khoản 6 Điều này (do các bên thỏa thuận lựa chọn phương thức thanh toán).</w:t>
      </w:r>
    </w:p>
    <w:p w14:paraId="02A40B34"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Thanh toán một lần vào ngày........tháng........năm........ (hoặc trong thời hạn .........ngày, kể từ sau ngày ký kết Hợp đồng này).</w:t>
      </w:r>
    </w:p>
    <w:p w14:paraId="6A4E7665"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lastRenderedPageBreak/>
        <w:t>- Trường hợp mua nhà ở theo phương thức trả chậm, trả dần thì thực hiện thanh toán vào các đợt như sau:</w:t>
      </w:r>
    </w:p>
    <w:p w14:paraId="5F20FCD9"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Đợt 1 là .......................đồng.</w:t>
      </w:r>
    </w:p>
    <w:p w14:paraId="0F9100DA"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Đợt 2 là .......................đồng.</w:t>
      </w:r>
    </w:p>
    <w:p w14:paraId="48DA73E0"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Đợt tiếp theo ......................................................................................................... đồng.</w:t>
      </w:r>
    </w:p>
    <w:p w14:paraId="7F9C398E"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Trước mỗi đợt thanh toán theo thỏa thuận tại Khoản này, Bên bán có trách nhiệm thông báo bằng văn bản </w:t>
      </w:r>
      <w:r>
        <w:rPr>
          <w:i/>
          <w:iCs/>
          <w:color w:val="000000"/>
          <w:sz w:val="26"/>
          <w:szCs w:val="26"/>
        </w:rPr>
        <w:t>(thông qua hình thức như fax, chuyển bưu điện....)</w:t>
      </w:r>
      <w:r>
        <w:rPr>
          <w:color w:val="000000"/>
          <w:sz w:val="26"/>
          <w:szCs w:val="26"/>
        </w:rPr>
        <w:t> cho Bên mua biết rõ số tiền phải thanh toán và thời hạn phải thanh toán kể từ ngày nhận được thông báo.</w:t>
      </w:r>
    </w:p>
    <w:p w14:paraId="2758ECFB"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xml:space="preserve">b) Đối với khoản kinh phí bảo trì nêu tại Khoản 4 Điều này thì phải được thanh </w:t>
      </w:r>
      <w:r>
        <w:rPr>
          <w:sz w:val="26"/>
          <w:szCs w:val="26"/>
        </w:rPr>
        <w:t xml:space="preserve">toán trước khi bàn giao nhà ở; </w:t>
      </w:r>
    </w:p>
    <w:p w14:paraId="19881E58" w14:textId="77777777" w:rsidR="008F49F4" w:rsidRDefault="008F49F4" w:rsidP="008F49F4">
      <w:pPr>
        <w:shd w:val="clear" w:color="auto" w:fill="FFFFFF"/>
        <w:spacing w:line="234" w:lineRule="atLeast"/>
        <w:jc w:val="both"/>
        <w:rPr>
          <w:color w:val="000000"/>
          <w:sz w:val="26"/>
          <w:szCs w:val="26"/>
        </w:rPr>
      </w:pPr>
      <w:r>
        <w:rPr>
          <w:color w:val="000000"/>
          <w:sz w:val="26"/>
          <w:szCs w:val="26"/>
        </w:rPr>
        <w:t>9. Mức phí và nguyên tắc điều chỉnh mức phí quản lý vận hành nhà chung cư trong thời gian chưa thành lập Ban Quản trị nhà chung cư:………………………..</w:t>
      </w:r>
    </w:p>
    <w:p w14:paraId="1600E28C" w14:textId="77777777" w:rsidR="008F49F4" w:rsidRDefault="008F49F4" w:rsidP="008F49F4">
      <w:pPr>
        <w:shd w:val="clear" w:color="auto" w:fill="FFFFFF"/>
        <w:spacing w:before="120" w:after="120" w:line="234" w:lineRule="atLeast"/>
        <w:jc w:val="both"/>
        <w:rPr>
          <w:color w:val="000000"/>
          <w:sz w:val="26"/>
          <w:szCs w:val="26"/>
        </w:rPr>
      </w:pPr>
      <w:r>
        <w:rPr>
          <w:b/>
          <w:bCs/>
          <w:color w:val="000000"/>
          <w:sz w:val="26"/>
          <w:szCs w:val="26"/>
        </w:rPr>
        <w:t>Điều 3. Thời hạn giao nhận nhà ở và hồ sơ kèm theo</w:t>
      </w:r>
    </w:p>
    <w:p w14:paraId="3AFFE0C3"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1. Bên bán có trách nhiệm bàn giao nhà ở kèm theo các trang thiết bị gắn với nhà ở đó và giấy tờ về nhà ở nêu tại Điều 1 của Hợp đồng này cho Bên mua trong thời hạn là ……….. ngày, sau khi đã hoàn thành nghiệm thu đưa công trình nhà ở, công trình xây dựng và các công trình hạ tầng xã hội phục vụ nhu cầu ở (nếu có) vào sử dụng theo quy định của pháp luật xây dựng và Bên mua đã thanh toán đủ số tiền mua nhà theo quy định của pháp luật (trừ trường hợp các bên có thỏa thuận khác). Việc bàn giao nhà ở phải lập thành biên bản có chữ ký xác nhận của hai bên.</w:t>
      </w:r>
    </w:p>
    <w:p w14:paraId="055E72C2"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xml:space="preserve">2. Các thỏa thuận khác. </w:t>
      </w:r>
    </w:p>
    <w:p w14:paraId="13652EC2" w14:textId="77777777" w:rsidR="008F49F4" w:rsidRDefault="008F49F4" w:rsidP="008F49F4">
      <w:pPr>
        <w:shd w:val="clear" w:color="auto" w:fill="FFFFFF"/>
        <w:spacing w:before="120" w:after="120" w:line="234" w:lineRule="atLeast"/>
        <w:jc w:val="both"/>
        <w:rPr>
          <w:color w:val="000000"/>
          <w:sz w:val="26"/>
          <w:szCs w:val="26"/>
        </w:rPr>
      </w:pPr>
      <w:r>
        <w:rPr>
          <w:b/>
          <w:bCs/>
          <w:color w:val="000000"/>
          <w:sz w:val="26"/>
          <w:szCs w:val="26"/>
        </w:rPr>
        <w:t>Điều 4. Bảo hành nhà ở</w:t>
      </w:r>
    </w:p>
    <w:p w14:paraId="2BBF7762"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1. Bên bán có trách nhiệm bảo hành nhà ở theo đúng quy định của Luật Nhà ở.</w:t>
      </w:r>
    </w:p>
    <w:p w14:paraId="6B53B933"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2. Bên mua phải kịp thời thông báo bằng văn bản cho Bên bán khi nhà ở có các hư hỏng thuộc diện được bảo hành. Trong thời hạn ……… ngày, kể từ ngày nhận được thông báo của Bên mua, Bên bán có trách nhiệm thực hiện việc bảo hành các hư hỏng theo đúng quy định. Nếu Bên bán chậm thực hiện bảo hành mà gây thiệt hại cho Bên mua thì phải chịu trách nhiệm bồi thường.</w:t>
      </w:r>
    </w:p>
    <w:p w14:paraId="05F4C820"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3. Không thực hiện việc bảo hành trong các trường hợp nhà ở bị hư hỏng do thiên tai, địch họa hoặc do lỗi của người sử dụng gây ra.</w:t>
      </w:r>
    </w:p>
    <w:p w14:paraId="1AAE2B00"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4. Sau thời hạn bảo hành theo quy định của Luật Nhà ở, việc sửa chữa những hư hỏng thuộc trách nhiệm của Bên mua.</w:t>
      </w:r>
    </w:p>
    <w:p w14:paraId="26B45B65"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xml:space="preserve">5. Các thỏa thuận khác. </w:t>
      </w:r>
    </w:p>
    <w:p w14:paraId="7022F49A" w14:textId="77777777" w:rsidR="008F49F4" w:rsidRDefault="008F49F4" w:rsidP="008F49F4">
      <w:pPr>
        <w:shd w:val="clear" w:color="auto" w:fill="FFFFFF"/>
        <w:spacing w:before="120" w:after="120" w:line="234" w:lineRule="atLeast"/>
        <w:jc w:val="both"/>
        <w:rPr>
          <w:color w:val="000000"/>
          <w:sz w:val="26"/>
          <w:szCs w:val="26"/>
        </w:rPr>
      </w:pPr>
      <w:r>
        <w:rPr>
          <w:b/>
          <w:bCs/>
          <w:color w:val="000000"/>
          <w:sz w:val="26"/>
          <w:szCs w:val="26"/>
        </w:rPr>
        <w:t>Điều 5. Quyền và nghĩa vụ của Bên bán</w:t>
      </w:r>
    </w:p>
    <w:p w14:paraId="080E99A8"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1. Quyền của Bên bán:</w:t>
      </w:r>
    </w:p>
    <w:p w14:paraId="3329701D"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a) Yêu cầu Bên mua thanh toán đầy đủ, đúng hạn phần chênh lệch nêu tại Khoản 6 Điều 2 (nếu có);</w:t>
      </w:r>
    </w:p>
    <w:p w14:paraId="57BED735"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b) Yêu cầu Bên mua nhận bàn giao nhà ở theo đúng thỏa thuận nêu tại Điều 3 của Hợp đồng này;</w:t>
      </w:r>
    </w:p>
    <w:p w14:paraId="4F5301D1"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c) Yêu cầu Bên mua thực hiện đầy đủ các nghĩa vụ tài chính liên quan đến việc mua bán nhà ở theo quy định của pháp luật;</w:t>
      </w:r>
    </w:p>
    <w:p w14:paraId="3E79888A"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lastRenderedPageBreak/>
        <w:t>d) Các quyền khác (nhưng không được trái quy định pháp luật).</w:t>
      </w:r>
    </w:p>
    <w:p w14:paraId="5777F943"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2. Nghĩa vụ của Bên bán:</w:t>
      </w:r>
    </w:p>
    <w:p w14:paraId="30A26518"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a) Bàn giao nhà ở kèm theo hồ sơ cho Bên mua theo đúng thỏa thuận tại Điều 3 của Hợp đồng này;</w:t>
      </w:r>
    </w:p>
    <w:p w14:paraId="610D16D1"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b) Thực hiện bảo hành nhà ở cho Bên mua theo quy định tại Điều 4 của Hợp đồng này;</w:t>
      </w:r>
    </w:p>
    <w:p w14:paraId="4E314C9B"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c) Bảo quản nhà ở và trang thiết bị gắn liền với nhà ở trong thời gian chưa bàn giao nhà cho Bên mua;</w:t>
      </w:r>
    </w:p>
    <w:p w14:paraId="5454B9BD"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d) Có trách nhiệm làm thủ tục đề nghị cấp Giấy chứng nhận cho Bên mua (trừ trường hợp các bên có thỏa thuận Bên mua chịu trách nhiệm làm thủ tục cấp Giấy chứng nhận);</w:t>
      </w:r>
    </w:p>
    <w:p w14:paraId="516662EC"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đ) Bồi thường thiệt hại do lỗi của mình gây ra;</w:t>
      </w:r>
    </w:p>
    <w:p w14:paraId="5FEDDAB7"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e) Các nghĩa vụ khác (nhưng không trái với quy định pháp luật).</w:t>
      </w:r>
    </w:p>
    <w:p w14:paraId="42EC764C" w14:textId="77777777" w:rsidR="008F49F4" w:rsidRDefault="008F49F4" w:rsidP="008F49F4">
      <w:pPr>
        <w:shd w:val="clear" w:color="auto" w:fill="FFFFFF"/>
        <w:spacing w:before="120" w:after="120" w:line="234" w:lineRule="atLeast"/>
        <w:jc w:val="both"/>
        <w:rPr>
          <w:color w:val="000000"/>
          <w:sz w:val="26"/>
          <w:szCs w:val="26"/>
        </w:rPr>
      </w:pPr>
      <w:r>
        <w:rPr>
          <w:b/>
          <w:bCs/>
          <w:color w:val="000000"/>
          <w:sz w:val="26"/>
          <w:szCs w:val="26"/>
        </w:rPr>
        <w:t>Điều 6. Quyền và nghĩa vụ của Bên mua</w:t>
      </w:r>
    </w:p>
    <w:p w14:paraId="048316F5"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1. Quyền của Bên mua:</w:t>
      </w:r>
    </w:p>
    <w:p w14:paraId="34146436"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a) Yêu cầu Bên bán bàn giao nhà ở kèm theo giấy tờ về nhà ở theo đúng thỏa thuận tại Điều 1 và Điều 3 của Hợp đồng này;</w:t>
      </w:r>
    </w:p>
    <w:p w14:paraId="0D552FBB"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b) Yêu cầu Bên bán làm thủ tục để cơ quan có thẩm quyền cấp Giấy chứng nhận quyền sử dụng đất, quyền sở hữu nhà ở và tài sản khác gắn liền với đất hoặc yêu cầy phối hợp, cung cấp các giấy tờ có liên quan để làm thủ tục đề nghị cấp Giấy chứng nhận (nếu Bên mua nhận làm thủ tục này);</w:t>
      </w:r>
    </w:p>
    <w:p w14:paraId="1814D0AF"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c) Yêu cầu Bên bán bảo hành nhà ở theo quy định tại Điều 4 của Hợp đồng này; bồi thường thiệt hại do việc giao nhà không đúng thời hạn, chất lượng và các cam kết khác trong Hợp đồng;</w:t>
      </w:r>
    </w:p>
    <w:p w14:paraId="71968271"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d) Các quyền khác (nhưng không trái với quy định của pháp luật).</w:t>
      </w:r>
    </w:p>
    <w:p w14:paraId="36172415"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2. Nghĩa vụ của Bên mua:</w:t>
      </w:r>
    </w:p>
    <w:p w14:paraId="30D01D5C"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a) Thanh toán đầy đủ phần chênh lệch nêu tại Khoản 6 Điều 2 (nếu có), kinh phí bảo trì nêu tại Khoản 4 Điều 2 và nộp các nghĩa vụ tài chính về mua bán nhà ở tái định cư theo đúng quy định;</w:t>
      </w:r>
    </w:p>
    <w:p w14:paraId="3B032332"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b) Nhận bàn giao nhà ở kèm theo giấy tờ về nhà ở theo đúng thỏa thuận tại Điều 3 của Hợp đồng này;</w:t>
      </w:r>
    </w:p>
    <w:p w14:paraId="026A07AA"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xml:space="preserve">c) Nộp chi phí quản lý vận hành và các chi phí khác trong việc sử dụng nhà ở cho bên cung cấp dịch vụ sau khi nhận bàn giao nhà ở (nếu có); </w:t>
      </w:r>
    </w:p>
    <w:p w14:paraId="38B4B7B6"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d) Các nghĩa vụ khác (nhưng không trái với quy định của pháp luật).</w:t>
      </w:r>
    </w:p>
    <w:p w14:paraId="07F88861" w14:textId="77777777" w:rsidR="008F49F4" w:rsidRDefault="008F49F4" w:rsidP="008F49F4">
      <w:pPr>
        <w:shd w:val="clear" w:color="auto" w:fill="FFFFFF"/>
        <w:spacing w:before="120" w:after="120" w:line="234" w:lineRule="atLeast"/>
        <w:jc w:val="both"/>
        <w:rPr>
          <w:color w:val="000000"/>
          <w:sz w:val="26"/>
          <w:szCs w:val="26"/>
        </w:rPr>
      </w:pPr>
      <w:r>
        <w:rPr>
          <w:b/>
          <w:bCs/>
          <w:color w:val="000000"/>
          <w:sz w:val="26"/>
          <w:szCs w:val="26"/>
        </w:rPr>
        <w:t>Điều 7. Trách nhiệm của các bên do vi phạm Hợp đồng</w:t>
      </w:r>
    </w:p>
    <w:p w14:paraId="6494B1C0"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Hai bên thỏa thuận cụ thể các trách nhiệm (như phạt; tính lãi, mức lãi suất; phương thức thực hiện trách nhiệm....) do vi phạm Hợp đồng trong các trường hợp Bên mua chậm thanh toán tiền chênh lệch mua nhà hoặc Bên bán chậm bàn giao nhà ở.</w:t>
      </w:r>
    </w:p>
    <w:p w14:paraId="3773FBA7" w14:textId="77777777" w:rsidR="008F49F4" w:rsidRDefault="008F49F4" w:rsidP="008F49F4">
      <w:pPr>
        <w:shd w:val="clear" w:color="auto" w:fill="FFFFFF"/>
        <w:spacing w:before="120" w:after="120" w:line="234" w:lineRule="atLeast"/>
        <w:jc w:val="both"/>
        <w:rPr>
          <w:color w:val="000000"/>
          <w:sz w:val="26"/>
          <w:szCs w:val="26"/>
        </w:rPr>
      </w:pPr>
      <w:r>
        <w:rPr>
          <w:b/>
          <w:bCs/>
          <w:color w:val="000000"/>
          <w:sz w:val="26"/>
          <w:szCs w:val="26"/>
        </w:rPr>
        <w:t>Điều 8. Chuyển giao quyền và nghĩa vụ</w:t>
      </w:r>
    </w:p>
    <w:p w14:paraId="7789F488"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1. Bên mua có quyền thực hiện các giao dịch như mua bán, chuyển nhượng, thế chấp, cho thuê để ở, tặng cho và các giao dịch khác theo quy định của pháp luật về nhà ở.</w:t>
      </w:r>
    </w:p>
    <w:p w14:paraId="0276EE76"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2. Thỏa thuận khác về chuyển giao quyền và nghĩa vụ nhưng không trái quy định pháp luật.</w:t>
      </w:r>
    </w:p>
    <w:p w14:paraId="27A6CB75" w14:textId="77777777" w:rsidR="008F49F4" w:rsidRDefault="008F49F4" w:rsidP="008F49F4">
      <w:pPr>
        <w:shd w:val="clear" w:color="auto" w:fill="FFFFFF"/>
        <w:spacing w:before="120" w:after="120" w:line="234" w:lineRule="atLeast"/>
        <w:jc w:val="both"/>
        <w:rPr>
          <w:color w:val="000000"/>
          <w:sz w:val="26"/>
          <w:szCs w:val="26"/>
        </w:rPr>
      </w:pPr>
      <w:r>
        <w:rPr>
          <w:b/>
          <w:bCs/>
          <w:color w:val="000000"/>
          <w:sz w:val="26"/>
          <w:szCs w:val="26"/>
        </w:rPr>
        <w:lastRenderedPageBreak/>
        <w:t>Điều 9. Các trường hợp chấm dứt Hợp đồng</w:t>
      </w:r>
    </w:p>
    <w:p w14:paraId="44D80FE3"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Hợp đồng này sẽ chấm dứt trong các trường hợp sau:</w:t>
      </w:r>
    </w:p>
    <w:p w14:paraId="2FE653C7"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1. Hai bên đồng ý chấm dứt Hợp đồng bằng văn bản. Trong trường hợp này, hai bên sẽ thỏa thuận các Điều kiện và thời hạn chấm dứt.</w:t>
      </w:r>
    </w:p>
    <w:p w14:paraId="3228CABE"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2. Bên mua chậm trễ thanh toán tiền chênh lệch mua nhà quá ........ngày (hoặc tháng) theo thỏa thuận tại Điều 2 của Hợp đồng này.</w:t>
      </w:r>
    </w:p>
    <w:p w14:paraId="61F69F82"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3. Bên bán chậm trễ bàn giao nhà ở quá ..........ngày (hoặc tháng) theo thời hạn đã thỏa thuận tại Điều 3 của Hợp đồng này.</w:t>
      </w:r>
    </w:p>
    <w:p w14:paraId="4D5218D0"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4. Các thỏa thuận khác.</w:t>
      </w:r>
    </w:p>
    <w:p w14:paraId="618ED48D" w14:textId="77777777" w:rsidR="008F49F4" w:rsidRDefault="008F49F4" w:rsidP="008F49F4">
      <w:pPr>
        <w:shd w:val="clear" w:color="auto" w:fill="FFFFFF"/>
        <w:spacing w:before="120" w:after="120" w:line="234" w:lineRule="atLeast"/>
        <w:jc w:val="both"/>
        <w:rPr>
          <w:color w:val="000000"/>
          <w:sz w:val="26"/>
          <w:szCs w:val="26"/>
        </w:rPr>
      </w:pPr>
      <w:r>
        <w:rPr>
          <w:b/>
          <w:bCs/>
          <w:color w:val="000000"/>
          <w:sz w:val="26"/>
          <w:szCs w:val="26"/>
        </w:rPr>
        <w:t>Điều 10. Cam kết của các bên và giải quyết tranh chấp</w:t>
      </w:r>
    </w:p>
    <w:p w14:paraId="3F7D2221"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1. Hai bên cùng cam kết thực hiện đúng các nội dung Hợp đồng đã ký. Trường hợp hai bên có tranh chấp về nội dung của Hợp đồng này thì hai bên cùng bàn bạc giải quyết thông qua thương lượng. Trong trường hợp hai bên không thương lượng được thì một trong hai bên có quyền yêu cầu Tòa án nhân dân giải quyết theo quy định của pháp luật.</w:t>
      </w:r>
    </w:p>
    <w:p w14:paraId="3E931DF6"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2. Các cam kết khác.</w:t>
      </w:r>
    </w:p>
    <w:p w14:paraId="2CF13545" w14:textId="77777777" w:rsidR="008F49F4" w:rsidRDefault="008F49F4" w:rsidP="008F49F4">
      <w:pPr>
        <w:shd w:val="clear" w:color="auto" w:fill="FFFFFF"/>
        <w:spacing w:before="120" w:after="120" w:line="234" w:lineRule="atLeast"/>
        <w:jc w:val="both"/>
        <w:rPr>
          <w:color w:val="000000"/>
          <w:sz w:val="26"/>
          <w:szCs w:val="26"/>
        </w:rPr>
      </w:pPr>
      <w:r>
        <w:rPr>
          <w:b/>
          <w:bCs/>
          <w:color w:val="000000"/>
          <w:sz w:val="26"/>
          <w:szCs w:val="26"/>
        </w:rPr>
        <w:t>Điều 11. Các thỏa thuận khác</w:t>
      </w:r>
    </w:p>
    <w:p w14:paraId="3C9555CF" w14:textId="77777777" w:rsidR="008F49F4" w:rsidRDefault="008F49F4" w:rsidP="008F49F4">
      <w:pPr>
        <w:shd w:val="clear" w:color="auto" w:fill="FFFFFF"/>
        <w:spacing w:before="120" w:after="120" w:line="234" w:lineRule="atLeast"/>
        <w:jc w:val="both"/>
        <w:rPr>
          <w:color w:val="000000"/>
          <w:sz w:val="26"/>
          <w:szCs w:val="26"/>
        </w:rPr>
      </w:pPr>
      <w:r>
        <w:rPr>
          <w:i/>
          <w:iCs/>
          <w:color w:val="000000"/>
          <w:sz w:val="26"/>
          <w:szCs w:val="26"/>
        </w:rPr>
        <w:t>(Các thỏa thuận trong Hợp đồng này phải phù hợp với quy định của pháp luật và không trái đạo đức xã hội).</w:t>
      </w:r>
    </w:p>
    <w:p w14:paraId="4809B373"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1...............................................................................................................................</w:t>
      </w:r>
    </w:p>
    <w:p w14:paraId="37362708"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2...............................................................................................................................</w:t>
      </w:r>
    </w:p>
    <w:p w14:paraId="33843918" w14:textId="77777777" w:rsidR="008F49F4" w:rsidRDefault="008F49F4" w:rsidP="008F49F4">
      <w:pPr>
        <w:shd w:val="clear" w:color="auto" w:fill="FFFFFF"/>
        <w:spacing w:before="120" w:after="120" w:line="234" w:lineRule="atLeast"/>
        <w:jc w:val="both"/>
        <w:rPr>
          <w:color w:val="000000"/>
          <w:sz w:val="26"/>
          <w:szCs w:val="26"/>
        </w:rPr>
      </w:pPr>
      <w:r>
        <w:rPr>
          <w:b/>
          <w:bCs/>
          <w:color w:val="000000"/>
          <w:sz w:val="26"/>
          <w:szCs w:val="26"/>
        </w:rPr>
        <w:t>Điều 12. Hiệu lực của Hợp đồng</w:t>
      </w:r>
    </w:p>
    <w:p w14:paraId="728F29BA"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1. Hợp đồng này có hiệu lực kể từ ngày ...................................................................</w:t>
      </w:r>
    </w:p>
    <w:p w14:paraId="7940C6DE"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2. Hợp đồng này được lập thành ..... bản và có giá trị pháp lý như nhau, mỗi bên giữ ....bản ..... để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F49F4" w14:paraId="0FFFD2E9" w14:textId="77777777" w:rsidTr="005B1C18">
        <w:tc>
          <w:tcPr>
            <w:tcW w:w="4675" w:type="dxa"/>
          </w:tcPr>
          <w:p w14:paraId="451A2E0E" w14:textId="77777777" w:rsidR="008F49F4" w:rsidRDefault="008F49F4" w:rsidP="005B1C18">
            <w:pPr>
              <w:spacing w:before="120" w:after="120" w:line="234" w:lineRule="atLeast"/>
              <w:jc w:val="center"/>
              <w:rPr>
                <w:color w:val="000000"/>
                <w:sz w:val="26"/>
                <w:szCs w:val="26"/>
              </w:rPr>
            </w:pPr>
            <w:r>
              <w:rPr>
                <w:b/>
                <w:bCs/>
                <w:color w:val="000000"/>
                <w:sz w:val="26"/>
                <w:szCs w:val="26"/>
              </w:rPr>
              <w:t>BÊN MUA</w:t>
            </w:r>
            <w:r>
              <w:rPr>
                <w:b/>
                <w:bCs/>
                <w:color w:val="000000"/>
                <w:sz w:val="26"/>
                <w:szCs w:val="26"/>
              </w:rPr>
              <w:br/>
            </w:r>
            <w:r>
              <w:rPr>
                <w:i/>
                <w:iCs/>
                <w:color w:val="000000"/>
                <w:sz w:val="26"/>
                <w:szCs w:val="26"/>
              </w:rPr>
              <w:t>(Ký và ghi rõ họ tên, nếu là tổ chức thì đóng dấu và ghi rõ chức vụ người ký)</w:t>
            </w:r>
          </w:p>
        </w:tc>
        <w:tc>
          <w:tcPr>
            <w:tcW w:w="4675" w:type="dxa"/>
          </w:tcPr>
          <w:p w14:paraId="1865AF39" w14:textId="77777777" w:rsidR="008F49F4" w:rsidRDefault="008F49F4" w:rsidP="005B1C18">
            <w:pPr>
              <w:spacing w:before="120" w:after="120" w:line="234" w:lineRule="atLeast"/>
              <w:jc w:val="center"/>
              <w:rPr>
                <w:color w:val="000000"/>
                <w:sz w:val="26"/>
                <w:szCs w:val="26"/>
              </w:rPr>
            </w:pPr>
            <w:r>
              <w:rPr>
                <w:b/>
                <w:bCs/>
                <w:color w:val="000000"/>
                <w:sz w:val="26"/>
                <w:szCs w:val="26"/>
              </w:rPr>
              <w:t>BÊN BÁN</w:t>
            </w:r>
            <w:r>
              <w:rPr>
                <w:b/>
                <w:bCs/>
                <w:color w:val="000000"/>
                <w:sz w:val="26"/>
                <w:szCs w:val="26"/>
              </w:rPr>
              <w:br/>
            </w:r>
            <w:r>
              <w:rPr>
                <w:i/>
                <w:iCs/>
                <w:color w:val="000000"/>
                <w:sz w:val="26"/>
                <w:szCs w:val="26"/>
              </w:rPr>
              <w:t>(Ký, đóng dấu và ghi rõ chức vụ người ký)</w:t>
            </w:r>
          </w:p>
        </w:tc>
      </w:tr>
    </w:tbl>
    <w:p w14:paraId="644AE6C5" w14:textId="77777777" w:rsidR="008F49F4" w:rsidRDefault="008F49F4" w:rsidP="008F49F4">
      <w:pPr>
        <w:shd w:val="clear" w:color="auto" w:fill="FFFFFF"/>
        <w:spacing w:before="120" w:after="120" w:line="234" w:lineRule="atLeast"/>
        <w:jc w:val="both"/>
        <w:rPr>
          <w:color w:val="000000"/>
          <w:sz w:val="28"/>
          <w:szCs w:val="28"/>
        </w:rPr>
      </w:pPr>
    </w:p>
    <w:p w14:paraId="28840143" w14:textId="042A40C4" w:rsidR="008F49F4" w:rsidRDefault="008F49F4" w:rsidP="008F49F4">
      <w:pPr>
        <w:shd w:val="clear" w:color="auto" w:fill="FFFFFF"/>
        <w:spacing w:before="120" w:after="120" w:line="234" w:lineRule="atLeast"/>
        <w:jc w:val="both"/>
        <w:rPr>
          <w:color w:val="000000"/>
          <w:sz w:val="28"/>
          <w:szCs w:val="28"/>
        </w:rPr>
      </w:pPr>
      <w:r>
        <w:rPr>
          <w:color w:val="000000"/>
          <w:sz w:val="28"/>
          <w:szCs w:val="28"/>
        </w:rPr>
        <w:t> </w:t>
      </w:r>
    </w:p>
    <w:p w14:paraId="640364A9" w14:textId="77777777" w:rsidR="008F49F4" w:rsidRDefault="008F49F4">
      <w:pPr>
        <w:spacing w:after="160" w:line="259" w:lineRule="auto"/>
        <w:rPr>
          <w:color w:val="000000"/>
          <w:sz w:val="28"/>
          <w:szCs w:val="28"/>
        </w:rPr>
      </w:pPr>
      <w:r>
        <w:rPr>
          <w:color w:val="000000"/>
          <w:sz w:val="28"/>
          <w:szCs w:val="28"/>
        </w:rPr>
        <w:br w:type="page"/>
      </w:r>
    </w:p>
    <w:p w14:paraId="6496B1A7" w14:textId="77777777" w:rsidR="008F49F4" w:rsidRDefault="008F49F4" w:rsidP="008F49F4">
      <w:pPr>
        <w:shd w:val="clear" w:color="auto" w:fill="FFFFFF"/>
        <w:spacing w:before="120" w:after="120" w:line="234" w:lineRule="atLeast"/>
        <w:jc w:val="both"/>
        <w:rPr>
          <w:color w:val="000000"/>
          <w:sz w:val="28"/>
          <w:szCs w:val="28"/>
        </w:rPr>
      </w:pPr>
    </w:p>
    <w:p w14:paraId="6B313E2E" w14:textId="77777777" w:rsidR="008F49F4" w:rsidRDefault="008F49F4" w:rsidP="008F49F4">
      <w:pPr>
        <w:jc w:val="both"/>
        <w:rPr>
          <w:sz w:val="28"/>
          <w:szCs w:val="28"/>
        </w:rPr>
      </w:pPr>
    </w:p>
    <w:p w14:paraId="5B2B588E" w14:textId="5F513341" w:rsidR="008F49F4" w:rsidRDefault="008F49F4" w:rsidP="008F49F4">
      <w:pPr>
        <w:jc w:val="center"/>
        <w:rPr>
          <w:b/>
          <w:bCs/>
          <w:sz w:val="28"/>
          <w:szCs w:val="28"/>
        </w:rPr>
      </w:pPr>
      <w:r>
        <w:rPr>
          <w:b/>
          <w:bCs/>
          <w:sz w:val="28"/>
          <w:szCs w:val="28"/>
        </w:rPr>
        <w:t xml:space="preserve">PHỤ LỤC SỐ </w:t>
      </w:r>
      <w:r>
        <w:rPr>
          <w:b/>
          <w:bCs/>
          <w:sz w:val="28"/>
          <w:szCs w:val="28"/>
        </w:rPr>
        <w:t>6</w:t>
      </w:r>
      <w:r>
        <w:rPr>
          <w:b/>
          <w:bCs/>
          <w:sz w:val="28"/>
          <w:szCs w:val="28"/>
        </w:rPr>
        <w:t xml:space="preserve">: MẪU HỢP ĐỒNG THUÊ MUA NHÀ Ở </w:t>
      </w:r>
      <w:r>
        <w:rPr>
          <w:b/>
          <w:bCs/>
          <w:sz w:val="28"/>
          <w:szCs w:val="28"/>
        </w:rPr>
        <w:t xml:space="preserve">PHỤC VỤ </w:t>
      </w:r>
      <w:r>
        <w:rPr>
          <w:b/>
          <w:bCs/>
          <w:sz w:val="28"/>
          <w:szCs w:val="28"/>
        </w:rPr>
        <w:t>TÁI ĐỊNH CƯ</w:t>
      </w:r>
    </w:p>
    <w:p w14:paraId="28F12484" w14:textId="77777777" w:rsidR="008F49F4" w:rsidRDefault="008F49F4" w:rsidP="008F49F4">
      <w:pPr>
        <w:shd w:val="clear" w:color="auto" w:fill="FFFFFF"/>
        <w:spacing w:before="120" w:after="120" w:line="234" w:lineRule="atLeast"/>
        <w:jc w:val="center"/>
        <w:rPr>
          <w:color w:val="000000"/>
          <w:sz w:val="26"/>
          <w:szCs w:val="26"/>
        </w:rPr>
      </w:pPr>
      <w:r>
        <w:rPr>
          <w:b/>
          <w:bCs/>
          <w:color w:val="000000"/>
          <w:sz w:val="26"/>
          <w:szCs w:val="26"/>
        </w:rPr>
        <w:t>CỘNG HÒA XÃ HỘI CHỦ NGHĨA VIỆT NAM</w:t>
      </w:r>
      <w:r>
        <w:rPr>
          <w:b/>
          <w:bCs/>
          <w:color w:val="000000"/>
          <w:sz w:val="26"/>
          <w:szCs w:val="26"/>
        </w:rPr>
        <w:br/>
        <w:t>Độc lập - Tự do - Hạnh phúc</w:t>
      </w:r>
      <w:r>
        <w:rPr>
          <w:b/>
          <w:bCs/>
          <w:color w:val="000000"/>
          <w:sz w:val="26"/>
          <w:szCs w:val="26"/>
        </w:rPr>
        <w:br/>
        <w:t>---------------</w:t>
      </w:r>
    </w:p>
    <w:p w14:paraId="4612A921" w14:textId="77777777" w:rsidR="008F49F4" w:rsidRDefault="008F49F4" w:rsidP="008F49F4">
      <w:pPr>
        <w:shd w:val="clear" w:color="auto" w:fill="FFFFFF"/>
        <w:spacing w:before="120" w:after="120" w:line="234" w:lineRule="atLeast"/>
        <w:jc w:val="center"/>
        <w:rPr>
          <w:color w:val="000000"/>
          <w:sz w:val="28"/>
          <w:szCs w:val="28"/>
        </w:rPr>
      </w:pPr>
    </w:p>
    <w:p w14:paraId="54EF3446" w14:textId="77777777" w:rsidR="008F49F4" w:rsidRDefault="008F49F4" w:rsidP="008F49F4">
      <w:pPr>
        <w:shd w:val="clear" w:color="auto" w:fill="FFFFFF"/>
        <w:spacing w:before="120" w:after="120" w:line="234" w:lineRule="atLeast"/>
        <w:jc w:val="center"/>
        <w:rPr>
          <w:b/>
          <w:bCs/>
          <w:color w:val="000000"/>
          <w:sz w:val="26"/>
          <w:szCs w:val="26"/>
        </w:rPr>
      </w:pPr>
      <w:r>
        <w:rPr>
          <w:b/>
          <w:bCs/>
          <w:color w:val="000000"/>
          <w:sz w:val="26"/>
          <w:szCs w:val="26"/>
        </w:rPr>
        <w:t>HỢP ĐỒNG THUÊ MUA NHÀ Ở TÁI ĐỊNH CƯ</w:t>
      </w:r>
    </w:p>
    <w:p w14:paraId="7F816E4B" w14:textId="77777777" w:rsidR="008F49F4" w:rsidRDefault="008F49F4" w:rsidP="008F49F4">
      <w:pPr>
        <w:shd w:val="clear" w:color="auto" w:fill="FFFFFF"/>
        <w:spacing w:before="120" w:after="120" w:line="234" w:lineRule="atLeast"/>
        <w:jc w:val="center"/>
        <w:rPr>
          <w:color w:val="000000"/>
          <w:sz w:val="26"/>
          <w:szCs w:val="26"/>
        </w:rPr>
      </w:pPr>
      <w:r>
        <w:rPr>
          <w:b/>
          <w:bCs/>
          <w:color w:val="000000"/>
          <w:sz w:val="26"/>
          <w:szCs w:val="26"/>
        </w:rPr>
        <w:t>Số ............/HĐ</w:t>
      </w:r>
    </w:p>
    <w:p w14:paraId="23713925" w14:textId="77777777" w:rsidR="008F49F4" w:rsidRDefault="008F49F4" w:rsidP="008F49F4">
      <w:pPr>
        <w:shd w:val="clear" w:color="auto" w:fill="FFFFFF"/>
        <w:spacing w:before="120" w:after="120" w:line="234" w:lineRule="atLeast"/>
        <w:ind w:left="720"/>
        <w:rPr>
          <w:color w:val="000000"/>
          <w:sz w:val="26"/>
          <w:szCs w:val="26"/>
        </w:rPr>
      </w:pPr>
      <w:r>
        <w:rPr>
          <w:i/>
          <w:iCs/>
          <w:color w:val="000000"/>
          <w:sz w:val="26"/>
          <w:szCs w:val="26"/>
        </w:rPr>
        <w:t>Căn cứ Bộ Luật Dân sự ngày 09 tháng 12 năm 2015;</w:t>
      </w:r>
    </w:p>
    <w:p w14:paraId="49AA0AB2" w14:textId="77777777" w:rsidR="008F49F4" w:rsidRDefault="008F49F4" w:rsidP="008F49F4">
      <w:pPr>
        <w:shd w:val="clear" w:color="auto" w:fill="FFFFFF"/>
        <w:spacing w:before="120" w:after="120" w:line="234" w:lineRule="atLeast"/>
        <w:ind w:firstLine="720"/>
        <w:rPr>
          <w:color w:val="000000"/>
          <w:sz w:val="26"/>
          <w:szCs w:val="26"/>
        </w:rPr>
      </w:pPr>
      <w:r>
        <w:rPr>
          <w:i/>
          <w:iCs/>
          <w:color w:val="000000"/>
          <w:sz w:val="26"/>
          <w:szCs w:val="26"/>
        </w:rPr>
        <w:t>Căn cứ Luật Nhà ở ngày 27 tháng 11 năm 2023;</w:t>
      </w:r>
    </w:p>
    <w:p w14:paraId="2C4C4E26" w14:textId="77777777" w:rsidR="008F49F4" w:rsidRDefault="008F49F4" w:rsidP="008F49F4">
      <w:pPr>
        <w:shd w:val="clear" w:color="auto" w:fill="FFFFFF"/>
        <w:spacing w:before="120" w:after="120" w:line="234" w:lineRule="atLeast"/>
        <w:ind w:firstLine="720"/>
        <w:rPr>
          <w:i/>
          <w:iCs/>
          <w:color w:val="000000"/>
          <w:sz w:val="26"/>
          <w:szCs w:val="26"/>
        </w:rPr>
      </w:pPr>
      <w:r>
        <w:rPr>
          <w:i/>
          <w:iCs/>
          <w:color w:val="000000"/>
          <w:sz w:val="26"/>
          <w:szCs w:val="26"/>
        </w:rPr>
        <w:t>Căn cứ phương án bồi thường, hỗ trợ, tái định cư được Ủy ban nhân dân cấp tỉnh/thành phố……phê duyệt tại Quyết định số……ngày…..tháng…..năm….;</w:t>
      </w:r>
    </w:p>
    <w:p w14:paraId="065ED4D6" w14:textId="77777777" w:rsidR="008F49F4" w:rsidRDefault="008F49F4" w:rsidP="008F49F4">
      <w:pPr>
        <w:shd w:val="clear" w:color="auto" w:fill="FFFFFF"/>
        <w:spacing w:before="120" w:after="120" w:line="234" w:lineRule="atLeast"/>
        <w:ind w:firstLine="720"/>
        <w:rPr>
          <w:color w:val="000000"/>
          <w:sz w:val="26"/>
          <w:szCs w:val="26"/>
        </w:rPr>
      </w:pPr>
      <w:r>
        <w:rPr>
          <w:i/>
          <w:iCs/>
          <w:color w:val="000000"/>
          <w:sz w:val="26"/>
          <w:szCs w:val="26"/>
        </w:rPr>
        <w:t>Căn cứ……………….</w:t>
      </w:r>
    </w:p>
    <w:p w14:paraId="7F17BEB9" w14:textId="77777777" w:rsidR="008F49F4" w:rsidRDefault="008F49F4" w:rsidP="008F49F4">
      <w:pPr>
        <w:shd w:val="clear" w:color="auto" w:fill="FFFFFF"/>
        <w:spacing w:before="120" w:after="120" w:line="234" w:lineRule="atLeast"/>
        <w:jc w:val="both"/>
        <w:rPr>
          <w:color w:val="000000"/>
          <w:sz w:val="26"/>
          <w:szCs w:val="26"/>
        </w:rPr>
      </w:pPr>
      <w:r>
        <w:rPr>
          <w:i/>
          <w:iCs/>
          <w:color w:val="000000"/>
          <w:sz w:val="26"/>
          <w:szCs w:val="26"/>
        </w:rPr>
        <w:t>Hai bên chúng tôi gồm:</w:t>
      </w:r>
    </w:p>
    <w:p w14:paraId="4CFCCD1F" w14:textId="77777777" w:rsidR="008F49F4" w:rsidRDefault="008F49F4" w:rsidP="008F49F4">
      <w:pPr>
        <w:shd w:val="clear" w:color="auto" w:fill="FFFFFF"/>
        <w:spacing w:before="120" w:after="120" w:line="234" w:lineRule="atLeast"/>
        <w:jc w:val="both"/>
        <w:rPr>
          <w:color w:val="000000"/>
          <w:sz w:val="26"/>
          <w:szCs w:val="26"/>
        </w:rPr>
      </w:pPr>
      <w:r>
        <w:rPr>
          <w:b/>
          <w:bCs/>
          <w:color w:val="000000"/>
          <w:sz w:val="26"/>
          <w:szCs w:val="26"/>
        </w:rPr>
        <w:t>CHỦ ĐẦU TƯ DỰ ÁN HOẶC ĐƠN VỊ ĐƯỢC GIAO BỐ TRÍ NHÀ Ở TÁI ĐỊNH CƯ (sau đây gọi tắt là Bên cho thuê mua):</w:t>
      </w:r>
    </w:p>
    <w:p w14:paraId="1955F94D"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Tên đơn vị: ............................................................................................................</w:t>
      </w:r>
    </w:p>
    <w:p w14:paraId="1249CD0D"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Người đại diện theo pháp luật:...............................................................................</w:t>
      </w:r>
    </w:p>
    <w:p w14:paraId="344C298A"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Địa chỉ liên hệ:.......................................................................................................</w:t>
      </w:r>
    </w:p>
    <w:p w14:paraId="68E2675A"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Hộ khẩu thường trú:...............................................................................................</w:t>
      </w:r>
    </w:p>
    <w:p w14:paraId="50A3C7D4"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Điện thoại: ............................................Fax (nếu có):............................................</w:t>
      </w:r>
    </w:p>
    <w:p w14:paraId="3635EB94"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Số tài Khoản: ..........................................tại Ngân hàng: .......................................</w:t>
      </w:r>
    </w:p>
    <w:p w14:paraId="4D9B6541"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Mã số thuế: ............................................................................................................</w:t>
      </w:r>
    </w:p>
    <w:p w14:paraId="5D885C4F" w14:textId="77777777" w:rsidR="008F49F4" w:rsidRDefault="008F49F4" w:rsidP="008F49F4">
      <w:pPr>
        <w:shd w:val="clear" w:color="auto" w:fill="FFFFFF"/>
        <w:spacing w:before="120" w:after="120" w:line="234" w:lineRule="atLeast"/>
        <w:jc w:val="both"/>
        <w:rPr>
          <w:color w:val="000000"/>
          <w:sz w:val="26"/>
          <w:szCs w:val="26"/>
        </w:rPr>
      </w:pPr>
      <w:r>
        <w:rPr>
          <w:b/>
          <w:bCs/>
          <w:color w:val="000000"/>
          <w:sz w:val="26"/>
          <w:szCs w:val="26"/>
        </w:rPr>
        <w:t>BÊN ĐƯỢC BỐ TRÍ NHÀ Ở TÁI ĐỊNH CƯ (sau đây gọi tắt là Bên thuê mua):</w:t>
      </w:r>
    </w:p>
    <w:p w14:paraId="534A198A" w14:textId="77777777" w:rsidR="008F49F4" w:rsidRDefault="008F49F4" w:rsidP="008F49F4">
      <w:pPr>
        <w:shd w:val="clear" w:color="auto" w:fill="FFFFFF"/>
        <w:spacing w:line="234" w:lineRule="atLeast"/>
        <w:jc w:val="both"/>
        <w:rPr>
          <w:color w:val="000000"/>
          <w:sz w:val="26"/>
          <w:szCs w:val="26"/>
        </w:rPr>
      </w:pPr>
      <w:r>
        <w:rPr>
          <w:color w:val="000000"/>
          <w:sz w:val="26"/>
          <w:szCs w:val="26"/>
        </w:rPr>
        <w:t>Là chủ sở hữu căn hộ chung cư /nhà ở riêng lẻ số …..thuộc Nhà chung cư….Khu chung cư…..tại địa chỉ…………………………………………………………….</w:t>
      </w:r>
    </w:p>
    <w:p w14:paraId="5CC2B0FA" w14:textId="77777777" w:rsidR="008F49F4" w:rsidRDefault="008F49F4" w:rsidP="008F49F4">
      <w:pPr>
        <w:shd w:val="clear" w:color="auto" w:fill="FFFFFF"/>
        <w:spacing w:line="234" w:lineRule="atLeast"/>
        <w:jc w:val="both"/>
        <w:rPr>
          <w:color w:val="000000"/>
          <w:sz w:val="26"/>
          <w:szCs w:val="26"/>
        </w:rPr>
      </w:pPr>
      <w:r>
        <w:rPr>
          <w:color w:val="000000"/>
          <w:sz w:val="26"/>
          <w:szCs w:val="26"/>
        </w:rPr>
        <w:t>- Đại diện bởi Ông (Bà):………………………………………………………….</w:t>
      </w:r>
    </w:p>
    <w:p w14:paraId="340C4B9A"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Số CMND (hộ chiếu hoặc thẻ quân nhân hoặc thẻ căn cước công dân) số ....................cấp ngày........./........./.........tại .................</w:t>
      </w:r>
    </w:p>
    <w:p w14:paraId="56BD122F"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Và vợ hoặc chồng (nếu có) là:……………………………………………………</w:t>
      </w:r>
    </w:p>
    <w:p w14:paraId="2E6F7A9A"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Số CMND (hộ chiếu hoặc thẻ quân nhân hoặc thẻ căn cước công dân) số ....................cấp ngày........./........./.........tại ................</w:t>
      </w:r>
    </w:p>
    <w:p w14:paraId="05BF4482"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Hộ khẩu thường trú hoặc tạm trú: .........................................................................</w:t>
      </w:r>
    </w:p>
    <w:p w14:paraId="15B3EB8C"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Địa chỉ liên hệ: ......................................................................................................</w:t>
      </w:r>
    </w:p>
    <w:p w14:paraId="326015CE"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Điện thoại: ............................................Fax (nếu có).............................................</w:t>
      </w:r>
    </w:p>
    <w:p w14:paraId="2B313F4D"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Số tài khoản:.......................................tại Ngân hàng:............................................</w:t>
      </w:r>
    </w:p>
    <w:p w14:paraId="1B56410B"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lastRenderedPageBreak/>
        <w:t>- Mã số thuế: ...........................................................................................................</w:t>
      </w:r>
    </w:p>
    <w:p w14:paraId="570A1531"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xml:space="preserve">Hai bên chúng tôi thống nhất ký kết Hợp đồng thuê mua nhà ở tái định cư sau khi nhà chung cư số……được cải tạo, xây dựng lại với các nội dung sau đây: </w:t>
      </w:r>
    </w:p>
    <w:p w14:paraId="38DBDC9B" w14:textId="77777777" w:rsidR="008F49F4" w:rsidRDefault="008F49F4" w:rsidP="008F49F4">
      <w:pPr>
        <w:shd w:val="clear" w:color="auto" w:fill="FFFFFF"/>
        <w:spacing w:before="120" w:after="120" w:line="234" w:lineRule="atLeast"/>
        <w:jc w:val="both"/>
        <w:rPr>
          <w:color w:val="000000"/>
          <w:sz w:val="26"/>
          <w:szCs w:val="26"/>
        </w:rPr>
      </w:pPr>
      <w:r>
        <w:rPr>
          <w:b/>
          <w:bCs/>
          <w:color w:val="000000"/>
          <w:sz w:val="26"/>
          <w:szCs w:val="26"/>
        </w:rPr>
        <w:t>Điều 1. Các thông tin về nhà ở tái định cư</w:t>
      </w:r>
    </w:p>
    <w:p w14:paraId="65AAFE0C"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1. Loại nhà ở </w:t>
      </w:r>
      <w:r>
        <w:rPr>
          <w:i/>
          <w:iCs/>
          <w:color w:val="000000"/>
          <w:sz w:val="26"/>
          <w:szCs w:val="26"/>
        </w:rPr>
        <w:t>(căn hộ chung cư hoặc nhà ở riêng lẻ)</w:t>
      </w:r>
      <w:r>
        <w:rPr>
          <w:color w:val="000000"/>
          <w:sz w:val="26"/>
          <w:szCs w:val="26"/>
        </w:rPr>
        <w:t>:...............................................</w:t>
      </w:r>
    </w:p>
    <w:p w14:paraId="6BE10718"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2. Địa chỉ nhà ở: ......................................................................................................</w:t>
      </w:r>
    </w:p>
    <w:p w14:paraId="32DA23C6"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3. Diện tích sử dụng: ..................m</w:t>
      </w:r>
      <w:r>
        <w:rPr>
          <w:color w:val="000000"/>
          <w:sz w:val="26"/>
          <w:szCs w:val="26"/>
          <w:vertAlign w:val="superscript"/>
        </w:rPr>
        <w:t>2</w:t>
      </w:r>
      <w:r>
        <w:rPr>
          <w:color w:val="000000"/>
          <w:sz w:val="26"/>
          <w:szCs w:val="26"/>
        </w:rPr>
        <w:t> </w:t>
      </w:r>
    </w:p>
    <w:p w14:paraId="759B26BD"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4. Các thông tin về phần sở hữu riêng, phần sở hữu chung, phần sử dụng riêng, phần sử dụng chung (nếu là căn hộ chung cư):.........................................................</w:t>
      </w:r>
    </w:p>
    <w:p w14:paraId="5C2A0942"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5. Các trang thiết bị chủ yếu gắn liền với nhà ở: .....................................................</w:t>
      </w:r>
    </w:p>
    <w:p w14:paraId="53B218B2"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6. Các thông tin khác: .............................................................................................</w:t>
      </w:r>
    </w:p>
    <w:p w14:paraId="726A37D5" w14:textId="77777777" w:rsidR="008F49F4" w:rsidRDefault="008F49F4" w:rsidP="008F49F4">
      <w:pPr>
        <w:shd w:val="clear" w:color="auto" w:fill="FFFFFF"/>
        <w:spacing w:before="120" w:after="120" w:line="234" w:lineRule="atLeast"/>
        <w:jc w:val="both"/>
        <w:rPr>
          <w:i/>
          <w:iCs/>
          <w:color w:val="000000"/>
          <w:sz w:val="26"/>
          <w:szCs w:val="26"/>
        </w:rPr>
      </w:pPr>
      <w:r>
        <w:rPr>
          <w:i/>
          <w:iCs/>
          <w:color w:val="000000"/>
          <w:sz w:val="26"/>
          <w:szCs w:val="26"/>
        </w:rPr>
        <w:t>(Có bản vẽ sơ đồ vị trí nhà ở, mặt bằng nhà ở đính kèm hợp đồng này)</w:t>
      </w:r>
    </w:p>
    <w:p w14:paraId="6FECD80B" w14:textId="77777777" w:rsidR="008F49F4" w:rsidRDefault="008F49F4" w:rsidP="008F49F4">
      <w:pPr>
        <w:shd w:val="clear" w:color="auto" w:fill="FFFFFF"/>
        <w:spacing w:before="120" w:after="120" w:line="234" w:lineRule="atLeast"/>
        <w:jc w:val="both"/>
        <w:rPr>
          <w:color w:val="000000"/>
          <w:sz w:val="26"/>
          <w:szCs w:val="26"/>
        </w:rPr>
      </w:pPr>
      <w:r>
        <w:rPr>
          <w:b/>
          <w:bCs/>
          <w:color w:val="000000"/>
          <w:sz w:val="26"/>
          <w:szCs w:val="26"/>
        </w:rPr>
        <w:t>Điều 2. Giá thuê mua và phương thức thanh toán</w:t>
      </w:r>
    </w:p>
    <w:p w14:paraId="6C290CF6" w14:textId="77777777" w:rsidR="008F49F4" w:rsidRDefault="008F49F4" w:rsidP="008F49F4">
      <w:pPr>
        <w:shd w:val="clear" w:color="auto" w:fill="FFFFFF"/>
        <w:spacing w:before="120" w:after="120" w:line="234" w:lineRule="atLeast"/>
        <w:jc w:val="both"/>
        <w:rPr>
          <w:color w:val="000000"/>
          <w:sz w:val="26"/>
          <w:szCs w:val="26"/>
          <w:vertAlign w:val="superscript"/>
        </w:rPr>
      </w:pPr>
      <w:r>
        <w:rPr>
          <w:color w:val="000000"/>
          <w:sz w:val="26"/>
          <w:szCs w:val="26"/>
        </w:rPr>
        <w:t>1. Giá thuê mua nhà ở tái định cư:…………………… đồng/m</w:t>
      </w:r>
      <w:r>
        <w:rPr>
          <w:color w:val="000000"/>
          <w:sz w:val="26"/>
          <w:szCs w:val="26"/>
          <w:vertAlign w:val="superscript"/>
        </w:rPr>
        <w:t>2</w:t>
      </w:r>
    </w:p>
    <w:p w14:paraId="7DE33A04" w14:textId="77777777" w:rsidR="008F49F4" w:rsidRDefault="008F49F4" w:rsidP="008F49F4">
      <w:pPr>
        <w:shd w:val="clear" w:color="auto" w:fill="FFFFFF"/>
        <w:spacing w:before="120" w:after="120" w:line="234" w:lineRule="atLeast"/>
        <w:jc w:val="both"/>
        <w:rPr>
          <w:color w:val="000000"/>
          <w:sz w:val="26"/>
          <w:szCs w:val="26"/>
        </w:rPr>
      </w:pPr>
      <w:r>
        <w:rPr>
          <w:i/>
          <w:iCs/>
          <w:color w:val="000000"/>
          <w:sz w:val="26"/>
          <w:szCs w:val="26"/>
        </w:rPr>
        <w:t>(Bằng chữ: ......................................................................................................).</w:t>
      </w:r>
    </w:p>
    <w:p w14:paraId="1135A703" w14:textId="77777777" w:rsidR="008F49F4" w:rsidRDefault="008F49F4" w:rsidP="008F49F4">
      <w:pPr>
        <w:shd w:val="clear" w:color="auto" w:fill="FFFFFF"/>
        <w:spacing w:before="120" w:after="120" w:line="234" w:lineRule="atLeast"/>
        <w:jc w:val="both"/>
        <w:rPr>
          <w:color w:val="000000"/>
          <w:sz w:val="26"/>
          <w:szCs w:val="26"/>
          <w:vertAlign w:val="superscript"/>
        </w:rPr>
      </w:pPr>
      <w:r>
        <w:rPr>
          <w:color w:val="000000"/>
          <w:sz w:val="26"/>
          <w:szCs w:val="26"/>
        </w:rPr>
        <w:t>2. Diện tích nhà ở thuê mua được tái định cư theo phương án bồi thường, hỗ trợ, tái định cư đã được UBND cấp tỉnh/thành phố phê duyệt: ………………….…m</w:t>
      </w:r>
      <w:r>
        <w:rPr>
          <w:color w:val="000000"/>
          <w:sz w:val="26"/>
          <w:szCs w:val="26"/>
          <w:vertAlign w:val="superscript"/>
        </w:rPr>
        <w:t>2</w:t>
      </w:r>
    </w:p>
    <w:p w14:paraId="5254E5CC"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xml:space="preserve">3. Tổng giá trị hợp đồng thuê mua:……………………………………    …đồng. </w:t>
      </w:r>
    </w:p>
    <w:p w14:paraId="1E00966F" w14:textId="77777777" w:rsidR="008F49F4" w:rsidRDefault="008F49F4" w:rsidP="008F49F4">
      <w:pPr>
        <w:shd w:val="clear" w:color="auto" w:fill="FFFFFF"/>
        <w:spacing w:before="120" w:after="120" w:line="234" w:lineRule="atLeast"/>
        <w:jc w:val="both"/>
        <w:rPr>
          <w:i/>
          <w:iCs/>
          <w:color w:val="000000"/>
          <w:sz w:val="26"/>
          <w:szCs w:val="26"/>
        </w:rPr>
      </w:pPr>
      <w:r>
        <w:rPr>
          <w:i/>
          <w:iCs/>
          <w:color w:val="000000"/>
          <w:sz w:val="26"/>
          <w:szCs w:val="26"/>
        </w:rPr>
        <w:t>(Bằng chữ ………….Giá trị này đã bao gồm giá trị quyền sử dụng đất, thuế giá trị gia tăng)</w:t>
      </w:r>
    </w:p>
    <w:p w14:paraId="1797D334"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4. Kinh phí bảo trì 2% tổng giá trị hợp đồng thuê mua nhà ở:...................... đồng.</w:t>
      </w:r>
    </w:p>
    <w:p w14:paraId="368E322E" w14:textId="77777777" w:rsidR="008F49F4" w:rsidRDefault="008F49F4" w:rsidP="008F49F4">
      <w:pPr>
        <w:shd w:val="clear" w:color="auto" w:fill="FFFFFF"/>
        <w:spacing w:before="120" w:after="120" w:line="234" w:lineRule="atLeast"/>
        <w:jc w:val="both"/>
        <w:rPr>
          <w:color w:val="000000"/>
          <w:sz w:val="26"/>
          <w:szCs w:val="26"/>
        </w:rPr>
      </w:pPr>
      <w:r>
        <w:rPr>
          <w:i/>
          <w:iCs/>
          <w:color w:val="000000"/>
          <w:sz w:val="26"/>
          <w:szCs w:val="26"/>
        </w:rPr>
        <w:t>(Bằng chữ: ......................................................................................................).</w:t>
      </w:r>
    </w:p>
    <w:p w14:paraId="0827E2B6"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5. Diện tích nhà ở cũ mà Bên thuê mua được Bên cho thuê mua bồi thường để tái định cư, không phải trả tiền là:………m</w:t>
      </w:r>
      <w:r>
        <w:rPr>
          <w:color w:val="000000"/>
          <w:sz w:val="26"/>
          <w:szCs w:val="26"/>
          <w:vertAlign w:val="superscript"/>
        </w:rPr>
        <w:t>2</w:t>
      </w:r>
      <w:r>
        <w:rPr>
          <w:color w:val="000000"/>
          <w:sz w:val="26"/>
          <w:szCs w:val="26"/>
        </w:rPr>
        <w:t xml:space="preserve"> tương đương số tiền là:………….đồng</w:t>
      </w:r>
    </w:p>
    <w:p w14:paraId="7D3104FA" w14:textId="77777777" w:rsidR="008F49F4" w:rsidRDefault="008F49F4" w:rsidP="008F49F4">
      <w:pPr>
        <w:shd w:val="clear" w:color="auto" w:fill="FFFFFF"/>
        <w:spacing w:before="120" w:after="120" w:line="234" w:lineRule="atLeast"/>
        <w:jc w:val="both"/>
        <w:rPr>
          <w:i/>
          <w:iCs/>
          <w:color w:val="000000"/>
          <w:sz w:val="26"/>
          <w:szCs w:val="26"/>
        </w:rPr>
      </w:pPr>
      <w:r>
        <w:rPr>
          <w:i/>
          <w:iCs/>
          <w:color w:val="000000"/>
          <w:sz w:val="26"/>
          <w:szCs w:val="26"/>
        </w:rPr>
        <w:t>(Bằng chữ: ......................................................................................................).</w:t>
      </w:r>
    </w:p>
    <w:p w14:paraId="5C98F91C"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xml:space="preserve">6. Khoản tiền thuê mua chênh lệch mà Bên thuê mua phải thanh toán:...…….đồng. </w:t>
      </w:r>
    </w:p>
    <w:p w14:paraId="73997E9C"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xml:space="preserve">(Chênh lệch giữa tổng giá trị hợp đồng thuê mua (không tính chi phí bảo trì) so với số tiền tương đương diện tích nhà ở mà bên thuê mua được bên cho thuê mua bồi thường để tái định cư, không phải trả tiền: 6=3-5) </w:t>
      </w:r>
    </w:p>
    <w:p w14:paraId="629B25E6"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xml:space="preserve">7. Phương thức thanh toán: </w:t>
      </w:r>
    </w:p>
    <w:p w14:paraId="7509D2E0"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xml:space="preserve">- Phần tiền thuê mua chênh lệch nêu tại Khoản 6 Điều này (nếu có) được trả bằng </w:t>
      </w:r>
      <w:r>
        <w:rPr>
          <w:i/>
          <w:iCs/>
          <w:color w:val="000000"/>
          <w:sz w:val="26"/>
          <w:szCs w:val="26"/>
        </w:rPr>
        <w:t>(ghi rõ là trả bằng tiền mặt hoặc chuyển khoản qua ngân hàng)</w:t>
      </w:r>
      <w:r>
        <w:rPr>
          <w:color w:val="000000"/>
          <w:sz w:val="26"/>
          <w:szCs w:val="26"/>
        </w:rPr>
        <w:t>:............................</w:t>
      </w:r>
    </w:p>
    <w:p w14:paraId="14EBD1EA"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Kinh phí bảo trì nêu tại Khoản 4 Điều này được chuyển khoản qua ngân hàng:………………………………………………………………………………</w:t>
      </w:r>
    </w:p>
    <w:p w14:paraId="35E0BF45"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xml:space="preserve">8. Thời hạn thực hiện thanh toán: </w:t>
      </w:r>
    </w:p>
    <w:p w14:paraId="0A169BED"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a) Đối với phần tiền thuê mua chênh lệch nêu tại Khoản 6 Điều này (do các bên thỏa thuận lựa chọn phương thức thanh toán).</w:t>
      </w:r>
    </w:p>
    <w:p w14:paraId="20688F1E"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Số tiền trả lần đầu bằng: 20% giá trị khoản tiền thuê mua chênh lệch vào ngày........tháng........năm........ (hoặc trong thời hạn .........ngày, kể từ sau ngày ký kết Hợp đồng này).</w:t>
      </w:r>
    </w:p>
    <w:p w14:paraId="66473854"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lastRenderedPageBreak/>
        <w:t xml:space="preserve">- Tiền thuê mua nhà ở hàng tháng </w:t>
      </w:r>
      <w:r>
        <w:rPr>
          <w:i/>
          <w:iCs/>
          <w:color w:val="000000"/>
          <w:sz w:val="26"/>
          <w:szCs w:val="26"/>
        </w:rPr>
        <w:t>(ghi rõ là trả bằng tiền mặt hoặc chuyển khoản qua ngân hàng):</w:t>
      </w:r>
      <w:r>
        <w:rPr>
          <w:color w:val="000000"/>
          <w:sz w:val="26"/>
          <w:szCs w:val="26"/>
        </w:rPr>
        <w:t>…………………………………………………………………..</w:t>
      </w:r>
    </w:p>
    <w:p w14:paraId="5548E4D4"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xml:space="preserve">b) Đối với khoản kinh phí bảo trì nêu tại Khoản 4 Điều này thì phải được thanh </w:t>
      </w:r>
      <w:r>
        <w:rPr>
          <w:sz w:val="26"/>
          <w:szCs w:val="26"/>
        </w:rPr>
        <w:t xml:space="preserve">toán trước khi bàn giao nhà ở; </w:t>
      </w:r>
    </w:p>
    <w:p w14:paraId="687F6B96"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xml:space="preserve">9. Các chi phí về quản lý vận hành nhà ở, chi phí sử dụng điện, nước, điện thoại và các dịch vụ khác do Bên thuê mua thanh toán cho bên cung cấp dịch vụ theo thỏa thuận. Các chi phí này không tính vào giá thuê mua nhà ở quy định tại Khoản 1 Điều này. </w:t>
      </w:r>
    </w:p>
    <w:p w14:paraId="7B4F39C6" w14:textId="77777777" w:rsidR="008F49F4" w:rsidRDefault="008F49F4" w:rsidP="008F49F4">
      <w:pPr>
        <w:shd w:val="clear" w:color="auto" w:fill="FFFFFF"/>
        <w:spacing w:before="120" w:after="120" w:line="234" w:lineRule="atLeast"/>
        <w:jc w:val="both"/>
        <w:rPr>
          <w:color w:val="000000"/>
          <w:sz w:val="26"/>
          <w:szCs w:val="26"/>
        </w:rPr>
      </w:pPr>
      <w:r>
        <w:rPr>
          <w:b/>
          <w:bCs/>
          <w:color w:val="000000"/>
          <w:sz w:val="26"/>
          <w:szCs w:val="26"/>
        </w:rPr>
        <w:t>Điều 3. Thời hạn giao nhận nhà ở và hồ sơ kèm theo</w:t>
      </w:r>
    </w:p>
    <w:p w14:paraId="29684A6E"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1. Bên cho thuê mua có trách nhiệm bàn giao nhà ở kèm theo các trang thiết bị gắn với nhà ở đó và giấy tờ về nhà ở nêu tại Điều 1 của Hợp đồng này cho Bên thuê mua trong thời hạn là ………..ngày, kể từ ngày Bên thuê mua thanh toán số tiền trả lần đầu theo quy định tại Khoản 8 Điều 2 của Hợp đồng này (trừ trường hợp các bên có thỏa thuận khác). Việc bàn giao nhà ở phải lập thành biên bản có chữ ký xác nhận của hai bên.</w:t>
      </w:r>
    </w:p>
    <w:p w14:paraId="20FC2E36"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2. Thời hạn cho thuê mua nhà ở là…….năm (……tháng), kể từ ngày…tháng…..năm……đến ngày……tháng…..năm…</w:t>
      </w:r>
    </w:p>
    <w:p w14:paraId="058595B4"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xml:space="preserve">3. Các thỏa thuận khác. </w:t>
      </w:r>
    </w:p>
    <w:p w14:paraId="70CCC3D3" w14:textId="77777777" w:rsidR="008F49F4" w:rsidRDefault="008F49F4" w:rsidP="008F49F4">
      <w:pPr>
        <w:shd w:val="clear" w:color="auto" w:fill="FFFFFF"/>
        <w:spacing w:before="120" w:after="120" w:line="234" w:lineRule="atLeast"/>
        <w:jc w:val="both"/>
        <w:rPr>
          <w:color w:val="000000"/>
          <w:sz w:val="26"/>
          <w:szCs w:val="26"/>
        </w:rPr>
      </w:pPr>
      <w:r>
        <w:rPr>
          <w:b/>
          <w:bCs/>
          <w:color w:val="000000"/>
          <w:sz w:val="26"/>
          <w:szCs w:val="26"/>
        </w:rPr>
        <w:t>Điều 4. Bảo hành nhà ở</w:t>
      </w:r>
    </w:p>
    <w:p w14:paraId="7A8160A6"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1. Bên cho thuê mua có trách nhiệm bảo hành nhà ở theo đúng quy định của Luật Nhà ở.</w:t>
      </w:r>
    </w:p>
    <w:p w14:paraId="5065A8D4"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2. Bên thuê mua phải kịp thời thông báo bằng văn bản cho Bên cho thuê mua khi nhà ở có các hư hỏng thuộc diện được bảo hành. Trong thời hạn ……… ngày, kể từ ngày nhận được thông báo của Bên thuê mua, Bên cho thuê có trách nhiệm thực hiện việc bảo hành các hư hỏng theo đúng quy định. Nếu Bên cho thuê chậm thực hiện bảo hành mà gây thiệt hại cho Bên thuê mua thì phải chịu trách nhiệm bồi thường.</w:t>
      </w:r>
    </w:p>
    <w:p w14:paraId="670AB5D7"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3. Không thực hiện việc bảo hành trong các trường hợp nhà ở bị hư hỏng do thiên tai, địch họa hoặc do lỗi của người sử dụng gây ra.</w:t>
      </w:r>
    </w:p>
    <w:p w14:paraId="20EED75E"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4. Sau thời hạn bảo hành theo quy định của Luật Nhà ở, việc sửa chữa những hư hỏng thuộc trách nhiệm của Bên thuê mua.</w:t>
      </w:r>
    </w:p>
    <w:p w14:paraId="05C8F7F6"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xml:space="preserve">5. Các thỏa thuận khác. </w:t>
      </w:r>
    </w:p>
    <w:p w14:paraId="09DD3E6F" w14:textId="77777777" w:rsidR="008F49F4" w:rsidRDefault="008F49F4" w:rsidP="008F49F4">
      <w:pPr>
        <w:shd w:val="clear" w:color="auto" w:fill="FFFFFF"/>
        <w:spacing w:before="120" w:after="120" w:line="234" w:lineRule="atLeast"/>
        <w:jc w:val="both"/>
        <w:rPr>
          <w:color w:val="000000"/>
          <w:sz w:val="26"/>
          <w:szCs w:val="26"/>
        </w:rPr>
      </w:pPr>
      <w:r>
        <w:rPr>
          <w:b/>
          <w:bCs/>
          <w:color w:val="000000"/>
          <w:sz w:val="26"/>
          <w:szCs w:val="26"/>
        </w:rPr>
        <w:t>Điều 5. Quyền và nghĩa vụ của Bên cho thuê mua</w:t>
      </w:r>
    </w:p>
    <w:p w14:paraId="07B0E64B"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1. Quyền của Bên cho thuê mua:</w:t>
      </w:r>
    </w:p>
    <w:p w14:paraId="287F870A"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a) Yêu cầu Bên thuê mua sử dụng nhà ở thuê mua đúng mục đích và thực hiện đúng các quy định về quản lý sử dụng nhà ở thuê mua</w:t>
      </w:r>
    </w:p>
    <w:p w14:paraId="3F6C6286"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b) Yêu cầu Bên thuê mua trả đầy đủ, đúng hạn phần chênh lệch theo thời hạn đã cam kết;</w:t>
      </w:r>
    </w:p>
    <w:p w14:paraId="3C0C8AFE"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c) Yêu cầu Bên thuê mua nhận bàn giao nhà ở theo đúng thỏa thuận nêu tại Điều 3 của Hợp đồng này;</w:t>
      </w:r>
    </w:p>
    <w:p w14:paraId="483D03B8"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xml:space="preserve">d) Yêu cầu Bên thuê mua có trách nhiệm sửa chữa các hư hỏng và bồi thường thiệt tại do lỗi của bên thuê mua gây ra trong thời gian thuê mua nhà ở; </w:t>
      </w:r>
    </w:p>
    <w:p w14:paraId="67C494B0"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xml:space="preserve">đ) Được chấm dứt Hợp đồng thuê mua và thu hồi nhà ở cho thuê mua trong các trường hợp chấm dứt hợp đồng thuê mua nhà ở quy định tại Điều 7 của Hợp đồng này hoặc khi nhà ở thuê mua thuộc diện bị thu hồi theo quy định của Luật Nhà ở; </w:t>
      </w:r>
    </w:p>
    <w:p w14:paraId="7B8924E3"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e) Các quyền khác (nhưng không được trái quy định pháp luật).</w:t>
      </w:r>
    </w:p>
    <w:p w14:paraId="57590975"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lastRenderedPageBreak/>
        <w:t>2. Nghĩa vụ của Bên cho thuê mua:</w:t>
      </w:r>
    </w:p>
    <w:p w14:paraId="0DCCA40D"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a) Bàn giao nhà ở kèm theo hồ sơ cho Bên thuê mua theo đúng thỏa thuận tại Điều 3 của Hợp đồng này;</w:t>
      </w:r>
    </w:p>
    <w:p w14:paraId="7EBE3254"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b) Thực hiện bảo hành nhà ở cho Bên thuê mua theo quy định tại Điều 4 của Hợp đồng này;</w:t>
      </w:r>
    </w:p>
    <w:p w14:paraId="619DB5C7"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xml:space="preserve">c) Phổ biến, hướng dẫn cho Bên thuê mua biết quy định về quản lý, sử dụng nhà ở thuê mua; </w:t>
      </w:r>
    </w:p>
    <w:p w14:paraId="7A537778"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d) Bảo trì, quản lý vận hành nhà ở cho thuê mua theo quy định của pháp luật về quản lý sử dụng nhà ở;</w:t>
      </w:r>
    </w:p>
    <w:p w14:paraId="6F1B312D"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xml:space="preserve">đ) Thông báo bằng văn bản cho Bên thuê mua những thay đổi về giá thuê mua nhà hàng tháng, phí dịch vụ quản lý vận hành nhà ở trước khi áp dụng ít nhất là 01 tháng. </w:t>
      </w:r>
    </w:p>
    <w:p w14:paraId="013A6B7C"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xml:space="preserve">e) Hướng dẫn, đôn đốc Bên thuê mua thực hiện các quy định về quản lý hộ khẩu, nhân khẩu và quy định về an ninh, trật tự, vệ sinh môi trường; </w:t>
      </w:r>
    </w:p>
    <w:p w14:paraId="393A2952"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g) Có trách nhiệm làm thủ tục đề nghị cấp Giấy chứng nhận cho Bên thuê mua khi hết thời hạn thuê mua và bên thuê mua đã thanh toán đủ tiền thuê mua nhà ở theo thỏa thuận trong Hợp đồng này (trừ trường hợp các bên có thỏa thuận Bên thuê mua chịu trách nhiệm làm thủ tục cấp Giấy chứng nhận);</w:t>
      </w:r>
    </w:p>
    <w:p w14:paraId="07500E41"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h) Chấp hành các quyết định của cơ quan có thẩm quyền trong việc quản lý, xử lý nhà ở thuê mua và giải quyết các tranh chấp có liên quan đến hợp đồng này;</w:t>
      </w:r>
    </w:p>
    <w:p w14:paraId="253F7BED"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i) Các nghĩa vụ khác (nhưng không trái với quy định pháp luật).</w:t>
      </w:r>
    </w:p>
    <w:p w14:paraId="0F82024D" w14:textId="77777777" w:rsidR="008F49F4" w:rsidRDefault="008F49F4" w:rsidP="008F49F4">
      <w:pPr>
        <w:shd w:val="clear" w:color="auto" w:fill="FFFFFF"/>
        <w:spacing w:before="120" w:after="120" w:line="234" w:lineRule="atLeast"/>
        <w:jc w:val="both"/>
        <w:rPr>
          <w:color w:val="000000"/>
          <w:sz w:val="26"/>
          <w:szCs w:val="26"/>
        </w:rPr>
      </w:pPr>
      <w:r>
        <w:rPr>
          <w:b/>
          <w:bCs/>
          <w:color w:val="000000"/>
          <w:sz w:val="26"/>
          <w:szCs w:val="26"/>
        </w:rPr>
        <w:t>Điều 6. Quyền và nghĩa vụ của Bên thuê mua</w:t>
      </w:r>
    </w:p>
    <w:p w14:paraId="099EF73A"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1. Quyền của Bên thuê mua:</w:t>
      </w:r>
    </w:p>
    <w:p w14:paraId="327F28D7"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a) Yêu cầu Bên cho thuê mua bàn giao nhà ở kèm theo giấy tờ về nhà ở theo đúng thỏa thuận tại Điều 1 và Điều 3 của Hợp đồng này;</w:t>
      </w:r>
    </w:p>
    <w:p w14:paraId="534E7F7E"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b) Yêu cầu Bên cho thuê mua làm thủ tục để cơ quan có thẩm quyền cấp Giấy chứng nhận quyền sử dụng đất, quyền sở hữu nhà ở và tài sản khác gắn liền với đất hoặc yêu cầu phối hợp, cung cấp các giấy tờ có liên quan để làm thủ tục đề nghị cấp Giấy chứng nhận (nếu Bên thuê mua nhận làm thủ tục này) sau khi hết hạn Hợp đồng thuê mua và Bên thuê mua đã trả đủ tiền thuê mua theo thỏa thuận trong Hợp đồng này;</w:t>
      </w:r>
    </w:p>
    <w:p w14:paraId="057DF83E"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c) Yêu cầu Bên cho thuê mua bảo hành nhà ở theo quy định tại Điều 4 của Hợp đồng này; bồi thường thiệt hại do việc giao nhà không đúng thời hạn, chất lượng và các cam kết khác trong Hợp đồng;</w:t>
      </w:r>
    </w:p>
    <w:p w14:paraId="4CA9127A"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xml:space="preserve">d) Yêu cầu Bên cho thuê mua sửa chữa kịp thời những hư hỏng mà không phải do lỗi của mình gây ra; </w:t>
      </w:r>
    </w:p>
    <w:p w14:paraId="0D36B5C1"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xml:space="preserve">đ) Được quyền thực hiện các giao dịch về nhà ở sau khi đã trả hết tiền thuê mua và đã được cấp Giấy chứng nhận; </w:t>
      </w:r>
    </w:p>
    <w:p w14:paraId="06E76204"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e) Các quyền khác (nhưng không trái với quy định của pháp luật).</w:t>
      </w:r>
    </w:p>
    <w:p w14:paraId="75A7F011"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2. Nghĩa vụ của Bên thuê mua:</w:t>
      </w:r>
    </w:p>
    <w:p w14:paraId="46B1BA5B"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a) Thanh toán đầy đủ và đúng hạn phần chênh lệch thuê mua lần đầu và tiền thuê thuê nhà hàng tháng theo thỏa thuận quy định tại Điều 2 của Hợp đồng này; thanh toán kinh phí bảo trì, chi phí quản lý vận hành và các chi phí khác liên quan đến sử dụng nhà ở cho bên cung cấp dịch vụ;</w:t>
      </w:r>
    </w:p>
    <w:p w14:paraId="2B470A67"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lastRenderedPageBreak/>
        <w:t>b) Nhận bàn giao nhà ở kèm theo giấy tờ về nhà ở theo đúng thỏa thuận tại Điều 3 của Hợp đồng này;</w:t>
      </w:r>
    </w:p>
    <w:p w14:paraId="5F66E6FC"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c) Sử dụng nhà ở đúng mục đích; giữ gìn nhà ở và có trách nhiệm sửa chữa phần hư hỏng do mình gây ra;</w:t>
      </w:r>
    </w:p>
    <w:p w14:paraId="09B83C06"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xml:space="preserve">d) Chấp hành đầy đủ các quy định về quản lý, sử dụng nhà ở thuê mua và quyết định của cơ quan có thẩm quyền giải quyết các tranh chấp liên quan đến Hợp đồng này; </w:t>
      </w:r>
    </w:p>
    <w:p w14:paraId="7BE369EC"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xml:space="preserve">đ) Không được chuyển nhượng nhà ở thuê mua dưới bất kỳ hình thức nào trong thời gian thuê mua nhà ở; </w:t>
      </w:r>
    </w:p>
    <w:p w14:paraId="5E638854"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xml:space="preserve">e) Chấp hành các quy định về giữ gìn vệ sinh môi trường và an ninh trật tự trong khu vực cư trú; </w:t>
      </w:r>
    </w:p>
    <w:p w14:paraId="2B71F9A0"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xml:space="preserve">g) Bồi thường thiệt hại do lỗi mình gây ra; </w:t>
      </w:r>
    </w:p>
    <w:p w14:paraId="4E82334F"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h) Các nghĩa vụ khác (nhưng không trái với quy định của pháp luật).</w:t>
      </w:r>
    </w:p>
    <w:p w14:paraId="73F742C6" w14:textId="77777777" w:rsidR="008F49F4" w:rsidRDefault="008F49F4" w:rsidP="008F49F4">
      <w:pPr>
        <w:shd w:val="clear" w:color="auto" w:fill="FFFFFF"/>
        <w:spacing w:before="120" w:after="120" w:line="234" w:lineRule="atLeast"/>
        <w:jc w:val="both"/>
        <w:rPr>
          <w:color w:val="000000"/>
          <w:sz w:val="26"/>
          <w:szCs w:val="26"/>
        </w:rPr>
      </w:pPr>
      <w:r>
        <w:rPr>
          <w:b/>
          <w:bCs/>
          <w:color w:val="000000"/>
          <w:sz w:val="26"/>
          <w:szCs w:val="26"/>
        </w:rPr>
        <w:t>Điều 7. Trách nhiệm của các bên do vi phạm Hợp đồng</w:t>
      </w:r>
    </w:p>
    <w:p w14:paraId="6FC9A767"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Hai bên thỏa thuận cụ thể các trách nhiệm (như phạt; tính lãi, mức lãi suất; phương thức thực hiện trách nhiệm....) do vi phạm Hợp đồng trong các trường hợp Bên thuê mua chậm thanh toán tiền chênh lệch thuê mua nhà hoặc Bên cho thuê mua chậm bàn giao nhà ở.</w:t>
      </w:r>
    </w:p>
    <w:p w14:paraId="262815D4" w14:textId="77777777" w:rsidR="008F49F4" w:rsidRDefault="008F49F4" w:rsidP="008F49F4">
      <w:pPr>
        <w:shd w:val="clear" w:color="auto" w:fill="FFFFFF"/>
        <w:spacing w:before="120" w:after="120" w:line="234" w:lineRule="atLeast"/>
        <w:jc w:val="both"/>
        <w:rPr>
          <w:color w:val="000000"/>
          <w:sz w:val="26"/>
          <w:szCs w:val="26"/>
        </w:rPr>
      </w:pPr>
      <w:r>
        <w:rPr>
          <w:b/>
          <w:bCs/>
          <w:color w:val="000000"/>
          <w:sz w:val="26"/>
          <w:szCs w:val="26"/>
        </w:rPr>
        <w:t>Điều 8. Các trường hợp chấm dứt Hợp đồng</w:t>
      </w:r>
    </w:p>
    <w:p w14:paraId="6ADA1FC8"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Hợp đồng này sẽ chấm dứt trong các trường hợp sau:</w:t>
      </w:r>
    </w:p>
    <w:p w14:paraId="4D023D95"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1. Hai bên đồng ý chấm dứt Hợp đồng bằng văn bản. Trong trường hợp này, hai bên sẽ thỏa thuận các Điều kiện và thời hạn chấm dứt.</w:t>
      </w:r>
    </w:p>
    <w:p w14:paraId="6A0155C4"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2. Bên thuê mua không trả tiền thuê nhà liên tục trong ba tháng liên tục mà không có lý do chính đáng.</w:t>
      </w:r>
    </w:p>
    <w:p w14:paraId="50443BD6"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xml:space="preserve">3. Bên thuê mua tự ý chuyển quyền thuê cho người khác trong thời hạn thuê mua. </w:t>
      </w:r>
    </w:p>
    <w:p w14:paraId="64B84F57"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xml:space="preserve">4. Bên thuê mua tự ý sửa chữa, đục phá kết cấu, cải tạo hoặc cơi nói nhà ở thuê mua trong thời hạn thuê mua. </w:t>
      </w:r>
    </w:p>
    <w:p w14:paraId="0DC8AB34"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5. Các thỏa thuận khác.</w:t>
      </w:r>
    </w:p>
    <w:p w14:paraId="665CA143" w14:textId="77777777" w:rsidR="008F49F4" w:rsidRDefault="008F49F4" w:rsidP="008F49F4">
      <w:pPr>
        <w:shd w:val="clear" w:color="auto" w:fill="FFFFFF"/>
        <w:spacing w:before="120" w:after="120" w:line="234" w:lineRule="atLeast"/>
        <w:jc w:val="both"/>
        <w:rPr>
          <w:color w:val="000000"/>
          <w:sz w:val="26"/>
          <w:szCs w:val="26"/>
        </w:rPr>
      </w:pPr>
      <w:r>
        <w:rPr>
          <w:b/>
          <w:bCs/>
          <w:color w:val="000000"/>
          <w:sz w:val="26"/>
          <w:szCs w:val="26"/>
        </w:rPr>
        <w:t>Điều 9. Cam kết của các bên và giải quyết tranh chấp</w:t>
      </w:r>
    </w:p>
    <w:p w14:paraId="0AA36A19"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1. Hai bên cùng cam kết thực hiện đúng các nội dung Hợp đồng đã ký. Trường hợp hai bên có tranh chấp về nội dung của Hợp đồng này thì hai bên cùng bàn bạc giải quyết thông qua thương lượng. Trong trường hợp hai bên không thương lượng được thì một trong hai bên có quyền yêu cầu Tòa án nhân dân giải quyết theo quy định của pháp luật.</w:t>
      </w:r>
    </w:p>
    <w:p w14:paraId="3A2A03FE"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2. Các cam kết khác.</w:t>
      </w:r>
    </w:p>
    <w:p w14:paraId="78E808FA" w14:textId="77777777" w:rsidR="008F49F4" w:rsidRDefault="008F49F4" w:rsidP="008F49F4">
      <w:pPr>
        <w:shd w:val="clear" w:color="auto" w:fill="FFFFFF"/>
        <w:spacing w:before="120" w:after="120" w:line="234" w:lineRule="atLeast"/>
        <w:jc w:val="both"/>
        <w:rPr>
          <w:b/>
          <w:bCs/>
          <w:color w:val="000000"/>
          <w:sz w:val="26"/>
          <w:szCs w:val="26"/>
        </w:rPr>
      </w:pPr>
      <w:r>
        <w:rPr>
          <w:b/>
          <w:bCs/>
          <w:color w:val="000000"/>
          <w:sz w:val="26"/>
          <w:szCs w:val="26"/>
        </w:rPr>
        <w:t>Điều 10. Trách nhiệm của các bên do vi phạm hợp đồng</w:t>
      </w:r>
    </w:p>
    <w:p w14:paraId="78AD59A0"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xml:space="preserve">Hai bên thỏa thuận cụ thể về các trường hợp vi phạm hợp đồng và trách nhiệm của mỗi bên trong trường hợp vi phạm </w:t>
      </w:r>
      <w:r>
        <w:rPr>
          <w:i/>
          <w:iCs/>
          <w:color w:val="000000"/>
          <w:sz w:val="26"/>
          <w:szCs w:val="26"/>
        </w:rPr>
        <w:t>(thỏa thuận này phải phù hợp với quy định của pháp luật và không trái với đạo đức xã hội)</w:t>
      </w:r>
    </w:p>
    <w:p w14:paraId="2D54443D" w14:textId="77777777" w:rsidR="008F49F4" w:rsidRDefault="008F49F4" w:rsidP="008F49F4">
      <w:pPr>
        <w:shd w:val="clear" w:color="auto" w:fill="FFFFFF"/>
        <w:spacing w:before="120" w:after="120" w:line="234" w:lineRule="atLeast"/>
        <w:jc w:val="both"/>
        <w:rPr>
          <w:color w:val="000000"/>
          <w:sz w:val="26"/>
          <w:szCs w:val="26"/>
        </w:rPr>
      </w:pPr>
      <w:r>
        <w:rPr>
          <w:b/>
          <w:bCs/>
          <w:color w:val="000000"/>
          <w:sz w:val="26"/>
          <w:szCs w:val="26"/>
        </w:rPr>
        <w:t>Điều 11. Các thỏa thuận khác</w:t>
      </w:r>
    </w:p>
    <w:p w14:paraId="14CAAE68" w14:textId="77777777" w:rsidR="008F49F4" w:rsidRDefault="008F49F4" w:rsidP="008F49F4">
      <w:pPr>
        <w:shd w:val="clear" w:color="auto" w:fill="FFFFFF"/>
        <w:spacing w:before="120" w:after="120" w:line="234" w:lineRule="atLeast"/>
        <w:jc w:val="both"/>
        <w:rPr>
          <w:color w:val="000000"/>
          <w:sz w:val="26"/>
          <w:szCs w:val="26"/>
        </w:rPr>
      </w:pPr>
      <w:r>
        <w:rPr>
          <w:i/>
          <w:iCs/>
          <w:color w:val="000000"/>
          <w:sz w:val="26"/>
          <w:szCs w:val="26"/>
        </w:rPr>
        <w:t>(Các thỏa thuận trong Hợp đồng này phải phù hợp với quy định của pháp luật và không trái đạo đức xã hội).</w:t>
      </w:r>
    </w:p>
    <w:p w14:paraId="3E9181E1"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1...............................................................................................................................</w:t>
      </w:r>
    </w:p>
    <w:p w14:paraId="6F30741F"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lastRenderedPageBreak/>
        <w:t>2...............................................................................................................................</w:t>
      </w:r>
    </w:p>
    <w:p w14:paraId="30E3ABDE"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3...............................................................................................................................</w:t>
      </w:r>
    </w:p>
    <w:p w14:paraId="29453EFD"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4...............................................................................................................................</w:t>
      </w:r>
    </w:p>
    <w:p w14:paraId="608E337E" w14:textId="77777777" w:rsidR="008F49F4" w:rsidRDefault="008F49F4" w:rsidP="008F49F4">
      <w:pPr>
        <w:shd w:val="clear" w:color="auto" w:fill="FFFFFF"/>
        <w:spacing w:before="120" w:after="120" w:line="234" w:lineRule="atLeast"/>
        <w:jc w:val="both"/>
        <w:rPr>
          <w:color w:val="000000"/>
          <w:sz w:val="26"/>
          <w:szCs w:val="26"/>
        </w:rPr>
      </w:pPr>
      <w:r>
        <w:rPr>
          <w:b/>
          <w:bCs/>
          <w:color w:val="000000"/>
          <w:sz w:val="26"/>
          <w:szCs w:val="26"/>
        </w:rPr>
        <w:t>Điều 12. Hiệu lực của Hợp đồng</w:t>
      </w:r>
    </w:p>
    <w:p w14:paraId="4A5A62D5"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1. Hợp đồng này có hiệu lực kể từ ngày ..................................................................</w:t>
      </w:r>
    </w:p>
    <w:p w14:paraId="088E5B1A" w14:textId="77777777" w:rsidR="008F49F4" w:rsidRDefault="008F49F4" w:rsidP="008F49F4">
      <w:pPr>
        <w:shd w:val="clear" w:color="auto" w:fill="FFFFFF"/>
        <w:spacing w:before="120" w:after="120" w:line="234" w:lineRule="atLeast"/>
        <w:jc w:val="both"/>
        <w:rPr>
          <w:color w:val="000000"/>
          <w:sz w:val="26"/>
          <w:szCs w:val="26"/>
        </w:rPr>
      </w:pPr>
      <w:r>
        <w:rPr>
          <w:color w:val="000000"/>
          <w:sz w:val="26"/>
          <w:szCs w:val="26"/>
        </w:rPr>
        <w:t xml:space="preserve">2. Hợp đồng này được lập thành ..... bản và có giá trị pháp lý như nhau, mỗi bên giữ ....bản....để thực hiện. </w:t>
      </w:r>
    </w:p>
    <w:tbl>
      <w:tblPr>
        <w:tblStyle w:val="TableGrid"/>
        <w:tblW w:w="89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639"/>
      </w:tblGrid>
      <w:tr w:rsidR="008F49F4" w14:paraId="211B9C8B" w14:textId="77777777" w:rsidTr="005B1C18">
        <w:trPr>
          <w:trHeight w:val="1563"/>
        </w:trPr>
        <w:tc>
          <w:tcPr>
            <w:tcW w:w="4303" w:type="dxa"/>
          </w:tcPr>
          <w:p w14:paraId="5849A021" w14:textId="77777777" w:rsidR="008F49F4" w:rsidRDefault="008F49F4" w:rsidP="005B1C18">
            <w:pPr>
              <w:spacing w:before="120" w:after="120" w:line="234" w:lineRule="atLeast"/>
              <w:jc w:val="center"/>
              <w:rPr>
                <w:color w:val="000000"/>
                <w:sz w:val="26"/>
                <w:szCs w:val="26"/>
              </w:rPr>
            </w:pPr>
            <w:r>
              <w:rPr>
                <w:b/>
                <w:bCs/>
                <w:color w:val="000000"/>
                <w:sz w:val="26"/>
                <w:szCs w:val="26"/>
              </w:rPr>
              <w:t>BÊN MUA</w:t>
            </w:r>
            <w:r>
              <w:rPr>
                <w:b/>
                <w:bCs/>
                <w:color w:val="000000"/>
                <w:sz w:val="26"/>
                <w:szCs w:val="26"/>
              </w:rPr>
              <w:br/>
            </w:r>
            <w:r>
              <w:rPr>
                <w:i/>
                <w:iCs/>
                <w:color w:val="000000"/>
                <w:sz w:val="26"/>
                <w:szCs w:val="26"/>
              </w:rPr>
              <w:t>(Ký và ghi rõ họ tên, nếu là tổ chức thì đóng dấu và ghi rõ chức vụ người ký)</w:t>
            </w:r>
          </w:p>
        </w:tc>
        <w:tc>
          <w:tcPr>
            <w:tcW w:w="4639" w:type="dxa"/>
          </w:tcPr>
          <w:p w14:paraId="1B90E7DC" w14:textId="77777777" w:rsidR="008F49F4" w:rsidRDefault="008F49F4" w:rsidP="005B1C18">
            <w:pPr>
              <w:spacing w:before="120" w:after="120" w:line="234" w:lineRule="atLeast"/>
              <w:jc w:val="center"/>
              <w:rPr>
                <w:color w:val="000000"/>
                <w:sz w:val="26"/>
                <w:szCs w:val="26"/>
              </w:rPr>
            </w:pPr>
            <w:r>
              <w:rPr>
                <w:b/>
                <w:bCs/>
                <w:color w:val="000000"/>
                <w:sz w:val="26"/>
                <w:szCs w:val="26"/>
              </w:rPr>
              <w:t>BÊN BÁN</w:t>
            </w:r>
            <w:r>
              <w:rPr>
                <w:b/>
                <w:bCs/>
                <w:color w:val="000000"/>
                <w:sz w:val="26"/>
                <w:szCs w:val="26"/>
              </w:rPr>
              <w:br/>
            </w:r>
            <w:r>
              <w:rPr>
                <w:i/>
                <w:iCs/>
                <w:color w:val="000000"/>
                <w:sz w:val="26"/>
                <w:szCs w:val="26"/>
              </w:rPr>
              <w:t>(Ký, đóng dấu và ghi rõ chức vụ người ký)</w:t>
            </w:r>
          </w:p>
        </w:tc>
      </w:tr>
    </w:tbl>
    <w:p w14:paraId="696A3CA4" w14:textId="4ECBEE48" w:rsidR="00E14B9E" w:rsidRPr="00E14B9E" w:rsidRDefault="00E14B9E" w:rsidP="00E14B9E">
      <w:pPr>
        <w:spacing w:before="120" w:after="120" w:line="320" w:lineRule="exact"/>
        <w:rPr>
          <w:sz w:val="28"/>
          <w:szCs w:val="28"/>
        </w:rPr>
        <w:sectPr w:rsidR="00E14B9E" w:rsidRPr="00E14B9E" w:rsidSect="008504C8">
          <w:pgSz w:w="11906" w:h="16838" w:code="9"/>
          <w:pgMar w:top="964" w:right="964" w:bottom="964" w:left="1531" w:header="720" w:footer="510" w:gutter="0"/>
          <w:cols w:space="720"/>
          <w:docGrid w:linePitch="381"/>
        </w:sectPr>
      </w:pPr>
    </w:p>
    <w:p w14:paraId="5349384F" w14:textId="77777777" w:rsidR="003B2E6D" w:rsidRPr="00E14B9E" w:rsidRDefault="003B2E6D" w:rsidP="003B2E6D">
      <w:pPr>
        <w:pStyle w:val="Heading1"/>
        <w:jc w:val="center"/>
        <w:rPr>
          <w:rFonts w:ascii="Times New Roman" w:hAnsi="Times New Roman" w:cs="Times New Roman"/>
          <w:b/>
          <w:color w:val="auto"/>
          <w:sz w:val="28"/>
          <w:szCs w:val="28"/>
          <w:lang w:val="nl-NL"/>
        </w:rPr>
      </w:pPr>
      <w:bookmarkStart w:id="4" w:name="chuong_phuluc_2"/>
      <w:r w:rsidRPr="00E14B9E">
        <w:rPr>
          <w:rFonts w:ascii="Times New Roman" w:hAnsi="Times New Roman" w:cs="Times New Roman"/>
          <w:b/>
          <w:color w:val="auto"/>
          <w:sz w:val="28"/>
          <w:szCs w:val="28"/>
          <w:lang w:val="nl-NL"/>
        </w:rPr>
        <w:lastRenderedPageBreak/>
        <w:t xml:space="preserve">Phụ lục </w:t>
      </w:r>
      <w:r>
        <w:rPr>
          <w:rFonts w:ascii="Times New Roman" w:hAnsi="Times New Roman" w:cs="Times New Roman"/>
          <w:b/>
          <w:color w:val="auto"/>
          <w:sz w:val="28"/>
          <w:szCs w:val="28"/>
          <w:lang w:val="nl-NL"/>
        </w:rPr>
        <w:t>7</w:t>
      </w:r>
    </w:p>
    <w:p w14:paraId="3B020B29" w14:textId="77777777" w:rsidR="003B2E6D" w:rsidRPr="00E14B9E" w:rsidRDefault="003B2E6D" w:rsidP="003B2E6D">
      <w:pPr>
        <w:tabs>
          <w:tab w:val="left" w:leader="dot" w:pos="1560"/>
          <w:tab w:val="center" w:pos="4592"/>
          <w:tab w:val="left" w:pos="8931"/>
        </w:tabs>
        <w:jc w:val="center"/>
        <w:rPr>
          <w:b/>
          <w:sz w:val="28"/>
          <w:szCs w:val="28"/>
          <w:lang w:val="nl-NL"/>
        </w:rPr>
      </w:pPr>
      <w:r w:rsidRPr="00E14B9E">
        <w:rPr>
          <w:b/>
          <w:sz w:val="28"/>
          <w:szCs w:val="28"/>
          <w:lang w:val="nl-NL"/>
        </w:rPr>
        <w:t xml:space="preserve">MẪU HỢP ĐỒNG THUÊ NHÀ Ở </w:t>
      </w:r>
    </w:p>
    <w:p w14:paraId="58730347" w14:textId="33834965" w:rsidR="003B2E6D" w:rsidRPr="00E14B9E" w:rsidRDefault="003B2E6D" w:rsidP="003B2E6D">
      <w:pPr>
        <w:tabs>
          <w:tab w:val="left" w:leader="dot" w:pos="1560"/>
          <w:tab w:val="center" w:pos="4592"/>
          <w:tab w:val="left" w:pos="8931"/>
        </w:tabs>
        <w:jc w:val="center"/>
        <w:rPr>
          <w:i/>
          <w:sz w:val="26"/>
          <w:szCs w:val="26"/>
          <w:lang w:val="nl-NL"/>
        </w:rPr>
      </w:pPr>
      <w:r w:rsidRPr="00E14B9E">
        <w:rPr>
          <w:i/>
          <w:sz w:val="26"/>
          <w:szCs w:val="26"/>
          <w:lang w:val="nl-NL"/>
        </w:rPr>
        <w:t xml:space="preserve">(Ban hành kèm theo Thông tư số        /2024/TT-BXD  ngày     /     /2024 của Bộ trưởng Bộ Xây dựng </w:t>
      </w:r>
      <w:r w:rsidR="0079385E" w:rsidRPr="0079385E">
        <w:rPr>
          <w:i/>
          <w:sz w:val="26"/>
          <w:szCs w:val="26"/>
          <w:lang w:val="nl-NL"/>
        </w:rPr>
        <w:t xml:space="preserve">quy định chi tiết một số điều của </w:t>
      </w:r>
      <w:r w:rsidRPr="00E14B9E">
        <w:rPr>
          <w:i/>
          <w:sz w:val="26"/>
          <w:szCs w:val="26"/>
          <w:lang w:val="nl-NL"/>
        </w:rPr>
        <w:t>Luật Nhà ở)</w:t>
      </w:r>
    </w:p>
    <w:p w14:paraId="4F519D66" w14:textId="77777777" w:rsidR="003B2E6D" w:rsidRPr="00E14B9E" w:rsidRDefault="003B2E6D" w:rsidP="003B2E6D">
      <w:pPr>
        <w:tabs>
          <w:tab w:val="left" w:pos="1560"/>
          <w:tab w:val="center" w:pos="4592"/>
        </w:tabs>
        <w:rPr>
          <w:sz w:val="28"/>
          <w:szCs w:val="28"/>
          <w:lang w:val="nl-NL"/>
        </w:rPr>
      </w:pPr>
    </w:p>
    <w:tbl>
      <w:tblPr>
        <w:tblW w:w="9068" w:type="dxa"/>
        <w:tblLook w:val="01E0" w:firstRow="1" w:lastRow="1" w:firstColumn="1" w:lastColumn="1" w:noHBand="0" w:noVBand="0"/>
      </w:tblPr>
      <w:tblGrid>
        <w:gridCol w:w="9068"/>
      </w:tblGrid>
      <w:tr w:rsidR="003B2E6D" w:rsidRPr="00E14B9E" w14:paraId="517E4321" w14:textId="77777777" w:rsidTr="009C4ABF">
        <w:tc>
          <w:tcPr>
            <w:tcW w:w="9068" w:type="dxa"/>
          </w:tcPr>
          <w:p w14:paraId="09102D65" w14:textId="77777777" w:rsidR="003B2E6D" w:rsidRPr="00E14B9E" w:rsidRDefault="003B2E6D" w:rsidP="009C4ABF">
            <w:pPr>
              <w:spacing w:before="80" w:after="80" w:line="340" w:lineRule="exact"/>
              <w:jc w:val="center"/>
              <w:rPr>
                <w:b/>
                <w:sz w:val="28"/>
                <w:szCs w:val="28"/>
                <w:lang w:val="nl-NL"/>
              </w:rPr>
            </w:pPr>
            <w:r w:rsidRPr="00E14B9E">
              <w:rPr>
                <w:b/>
                <w:sz w:val="28"/>
                <w:szCs w:val="28"/>
                <w:lang w:val="nl-NL"/>
              </w:rPr>
              <w:t>CỘNG HOÀ XÃ HỘI CHỦ NGHĨA VIỆT NAM</w:t>
            </w:r>
          </w:p>
          <w:p w14:paraId="4CAA3F47" w14:textId="77777777" w:rsidR="003B2E6D" w:rsidRPr="00E14B9E" w:rsidRDefault="003B2E6D" w:rsidP="009C4ABF">
            <w:pPr>
              <w:spacing w:before="80" w:after="80" w:line="340" w:lineRule="exact"/>
              <w:jc w:val="center"/>
              <w:rPr>
                <w:b/>
                <w:sz w:val="28"/>
                <w:szCs w:val="28"/>
                <w:lang w:val="nl-NL"/>
              </w:rPr>
            </w:pPr>
            <w:r w:rsidRPr="00E14B9E">
              <w:rPr>
                <w:b/>
                <w:sz w:val="28"/>
                <w:szCs w:val="28"/>
                <w:lang w:val="nl-NL"/>
              </w:rPr>
              <w:t>Độc lập - Tự do - Hạnh phúc</w:t>
            </w:r>
          </w:p>
          <w:p w14:paraId="3A4A5A7D" w14:textId="77777777" w:rsidR="003B2E6D" w:rsidRPr="00E14B9E" w:rsidRDefault="003B2E6D" w:rsidP="009C4ABF">
            <w:pPr>
              <w:spacing w:before="140" w:after="80" w:line="340" w:lineRule="exact"/>
              <w:jc w:val="center"/>
              <w:rPr>
                <w:i/>
                <w:sz w:val="28"/>
                <w:szCs w:val="28"/>
              </w:rPr>
            </w:pPr>
            <w:r w:rsidRPr="00E14B9E">
              <w:rPr>
                <w:noProof/>
                <w:sz w:val="28"/>
                <w:szCs w:val="28"/>
              </w:rPr>
              <mc:AlternateContent>
                <mc:Choice Requires="wps">
                  <w:drawing>
                    <wp:anchor distT="4294967295" distB="4294967295" distL="114300" distR="114300" simplePos="0" relativeHeight="251688960" behindDoc="0" locked="0" layoutInCell="1" allowOverlap="1" wp14:anchorId="3FD2C432" wp14:editId="13BD7CDF">
                      <wp:simplePos x="0" y="0"/>
                      <wp:positionH relativeFrom="column">
                        <wp:posOffset>1705610</wp:posOffset>
                      </wp:positionH>
                      <wp:positionV relativeFrom="paragraph">
                        <wp:posOffset>27939</wp:posOffset>
                      </wp:positionV>
                      <wp:extent cx="222250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CF59B" id="Straight Connector 4"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3pt,2.2pt" to="309.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"/>
                  </w:pict>
                </mc:Fallback>
              </mc:AlternateContent>
            </w:r>
            <w:r w:rsidRPr="00E14B9E">
              <w:rPr>
                <w:i/>
                <w:sz w:val="28"/>
                <w:szCs w:val="28"/>
                <w:lang w:val="nl-NL"/>
              </w:rPr>
              <w:t xml:space="preserve">                                          .........., ngày....</w:t>
            </w:r>
            <w:r w:rsidRPr="00E14B9E">
              <w:rPr>
                <w:i/>
                <w:sz w:val="28"/>
                <w:szCs w:val="28"/>
              </w:rPr>
              <w:t>....tháng ........năm.........</w:t>
            </w:r>
          </w:p>
        </w:tc>
      </w:tr>
    </w:tbl>
    <w:p w14:paraId="73E21B08" w14:textId="77777777" w:rsidR="003B2E6D" w:rsidRPr="00E14B9E" w:rsidRDefault="003B2E6D" w:rsidP="003B2E6D">
      <w:pPr>
        <w:spacing w:before="80" w:after="80" w:line="340" w:lineRule="exact"/>
        <w:jc w:val="center"/>
        <w:rPr>
          <w:b/>
          <w:sz w:val="28"/>
          <w:szCs w:val="28"/>
        </w:rPr>
      </w:pPr>
    </w:p>
    <w:p w14:paraId="4433FE23" w14:textId="77777777" w:rsidR="003B2E6D" w:rsidRPr="00E14B9E" w:rsidRDefault="003B2E6D" w:rsidP="003B2E6D">
      <w:pPr>
        <w:spacing w:before="80" w:after="80" w:line="340" w:lineRule="exact"/>
        <w:jc w:val="center"/>
        <w:rPr>
          <w:b/>
          <w:sz w:val="28"/>
          <w:szCs w:val="28"/>
        </w:rPr>
      </w:pPr>
      <w:r w:rsidRPr="00E14B9E">
        <w:rPr>
          <w:b/>
          <w:sz w:val="28"/>
          <w:szCs w:val="28"/>
        </w:rPr>
        <w:t>MẪU HỢP ĐỒNG THUÊ NHÀ Ở</w:t>
      </w:r>
      <w:r w:rsidRPr="00E14B9E">
        <w:rPr>
          <w:rStyle w:val="FootnoteReference"/>
          <w:sz w:val="28"/>
          <w:szCs w:val="28"/>
        </w:rPr>
        <w:footnoteReference w:id="21"/>
      </w:r>
      <w:r w:rsidRPr="00E14B9E">
        <w:rPr>
          <w:b/>
          <w:sz w:val="28"/>
          <w:szCs w:val="28"/>
        </w:rPr>
        <w:t xml:space="preserve"> </w:t>
      </w:r>
    </w:p>
    <w:p w14:paraId="19A964DA" w14:textId="77777777" w:rsidR="003B2E6D" w:rsidRPr="00E14B9E" w:rsidRDefault="003B2E6D" w:rsidP="003B2E6D">
      <w:pPr>
        <w:spacing w:before="80" w:after="80" w:line="340" w:lineRule="exact"/>
        <w:jc w:val="center"/>
        <w:rPr>
          <w:b/>
          <w:sz w:val="28"/>
          <w:szCs w:val="28"/>
        </w:rPr>
      </w:pPr>
      <w:r w:rsidRPr="00E14B9E">
        <w:rPr>
          <w:b/>
          <w:sz w:val="28"/>
          <w:szCs w:val="28"/>
        </w:rPr>
        <w:t>Số ......../HĐ</w:t>
      </w:r>
    </w:p>
    <w:p w14:paraId="128EB466" w14:textId="77777777" w:rsidR="003B2E6D" w:rsidRPr="00E14B9E" w:rsidRDefault="003B2E6D" w:rsidP="003B2E6D">
      <w:pPr>
        <w:spacing w:before="80" w:after="80" w:line="340" w:lineRule="exact"/>
        <w:ind w:firstLine="567"/>
        <w:rPr>
          <w:i/>
          <w:sz w:val="28"/>
          <w:szCs w:val="28"/>
        </w:rPr>
      </w:pPr>
      <w:r w:rsidRPr="00E14B9E">
        <w:rPr>
          <w:noProof/>
          <w:sz w:val="28"/>
          <w:szCs w:val="28"/>
        </w:rPr>
        <mc:AlternateContent>
          <mc:Choice Requires="wps">
            <w:drawing>
              <wp:anchor distT="4294967295" distB="4294967295" distL="114300" distR="114300" simplePos="0" relativeHeight="251687936" behindDoc="0" locked="0" layoutInCell="1" allowOverlap="1" wp14:anchorId="676C2E28" wp14:editId="3C33A8BF">
                <wp:simplePos x="0" y="0"/>
                <wp:positionH relativeFrom="column">
                  <wp:posOffset>2527300</wp:posOffset>
                </wp:positionH>
                <wp:positionV relativeFrom="paragraph">
                  <wp:posOffset>-2541</wp:posOffset>
                </wp:positionV>
                <wp:extent cx="570865" cy="0"/>
                <wp:effectExtent l="0" t="0" r="196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4432B" id="Straight Connector 3"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pt,-.2pt" to="243.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"/>
            </w:pict>
          </mc:Fallback>
        </mc:AlternateContent>
      </w:r>
      <w:r w:rsidRPr="00E14B9E">
        <w:rPr>
          <w:i/>
          <w:sz w:val="28"/>
          <w:szCs w:val="28"/>
        </w:rPr>
        <w:t>Căn cứ Bộ Luật dân sự;</w:t>
      </w:r>
    </w:p>
    <w:p w14:paraId="07AB5F2F" w14:textId="77777777" w:rsidR="003B2E6D" w:rsidRPr="00E14B9E" w:rsidRDefault="003B2E6D" w:rsidP="003B2E6D">
      <w:pPr>
        <w:spacing w:before="120" w:after="120" w:line="340" w:lineRule="exact"/>
        <w:ind w:firstLine="567"/>
        <w:jc w:val="both"/>
        <w:rPr>
          <w:i/>
          <w:sz w:val="28"/>
          <w:szCs w:val="28"/>
        </w:rPr>
      </w:pPr>
      <w:r w:rsidRPr="00E14B9E">
        <w:rPr>
          <w:i/>
          <w:sz w:val="28"/>
          <w:szCs w:val="28"/>
        </w:rPr>
        <w:t>Căn cứ Luật Nhà ở ngày 27 tháng 11 năm 2023;</w:t>
      </w:r>
    </w:p>
    <w:p w14:paraId="546F5568" w14:textId="77777777" w:rsidR="003B2E6D" w:rsidRPr="00E14B9E" w:rsidRDefault="003B2E6D" w:rsidP="003B2E6D">
      <w:pPr>
        <w:spacing w:before="120" w:after="120" w:line="340" w:lineRule="exact"/>
        <w:ind w:firstLine="567"/>
        <w:jc w:val="both"/>
        <w:rPr>
          <w:i/>
          <w:sz w:val="28"/>
          <w:szCs w:val="28"/>
        </w:rPr>
      </w:pPr>
      <w:r w:rsidRPr="00E14B9E">
        <w:rPr>
          <w:i/>
          <w:sz w:val="28"/>
          <w:szCs w:val="28"/>
        </w:rPr>
        <w:t>Căn cứ đơn đề nghị thuê nhà ở của Ông (Bà)………..………. đề ngày….. tháng….. năm……….</w:t>
      </w:r>
      <w:r w:rsidRPr="00E14B9E">
        <w:rPr>
          <w:i/>
          <w:sz w:val="28"/>
          <w:szCs w:val="28"/>
        </w:rPr>
        <w:tab/>
      </w:r>
    </w:p>
    <w:p w14:paraId="4E2C4D9F" w14:textId="77777777" w:rsidR="003B2E6D" w:rsidRPr="00E14B9E" w:rsidRDefault="003B2E6D" w:rsidP="003B2E6D">
      <w:pPr>
        <w:spacing w:before="120" w:after="120" w:line="340" w:lineRule="exact"/>
        <w:ind w:firstLine="567"/>
        <w:rPr>
          <w:i/>
          <w:sz w:val="28"/>
          <w:szCs w:val="28"/>
        </w:rPr>
      </w:pPr>
      <w:r w:rsidRPr="00E14B9E">
        <w:rPr>
          <w:i/>
          <w:sz w:val="28"/>
          <w:szCs w:val="28"/>
        </w:rPr>
        <w:t>Căn cứ</w:t>
      </w:r>
      <w:r w:rsidRPr="00E14B9E">
        <w:rPr>
          <w:b/>
          <w:i/>
          <w:sz w:val="28"/>
          <w:szCs w:val="28"/>
          <w:vertAlign w:val="superscript"/>
          <w:lang w:val="fr-FR"/>
        </w:rPr>
        <w:footnoteReference w:id="22"/>
      </w:r>
      <w:r w:rsidRPr="00E14B9E">
        <w:rPr>
          <w:i/>
          <w:sz w:val="28"/>
          <w:szCs w:val="28"/>
        </w:rPr>
        <w:t>.....................................................................................................,</w:t>
      </w:r>
    </w:p>
    <w:p w14:paraId="14AABA9C" w14:textId="77777777" w:rsidR="003B2E6D" w:rsidRPr="00E14B9E" w:rsidRDefault="003B2E6D" w:rsidP="003B2E6D">
      <w:pPr>
        <w:spacing w:before="120" w:after="120" w:line="340" w:lineRule="exact"/>
        <w:rPr>
          <w:sz w:val="28"/>
          <w:szCs w:val="28"/>
        </w:rPr>
      </w:pPr>
      <w:r w:rsidRPr="00E14B9E">
        <w:rPr>
          <w:sz w:val="28"/>
          <w:szCs w:val="28"/>
        </w:rPr>
        <w:tab/>
        <w:t>Hai bên chúng tôi gồm:</w:t>
      </w:r>
    </w:p>
    <w:p w14:paraId="74C5B116" w14:textId="77777777" w:rsidR="003B2E6D" w:rsidRPr="00E14B9E" w:rsidRDefault="003B2E6D" w:rsidP="003B2E6D">
      <w:pPr>
        <w:spacing w:before="120" w:after="120" w:line="340" w:lineRule="exact"/>
        <w:ind w:firstLine="567"/>
        <w:rPr>
          <w:b/>
          <w:bCs/>
          <w:sz w:val="28"/>
          <w:szCs w:val="28"/>
        </w:rPr>
      </w:pPr>
      <w:r w:rsidRPr="00E14B9E">
        <w:rPr>
          <w:b/>
          <w:bCs/>
          <w:sz w:val="28"/>
          <w:szCs w:val="28"/>
        </w:rPr>
        <w:t xml:space="preserve">BÊN CHO THUÊ NHÀ Ở (sau đây gọi tắt là Bên cho thuê): </w:t>
      </w:r>
    </w:p>
    <w:p w14:paraId="5F277E98" w14:textId="77777777" w:rsidR="003B2E6D" w:rsidRPr="00E14B9E" w:rsidRDefault="003B2E6D" w:rsidP="003B2E6D">
      <w:pPr>
        <w:spacing w:before="120" w:after="120" w:line="340" w:lineRule="exact"/>
        <w:ind w:firstLine="567"/>
        <w:rPr>
          <w:sz w:val="28"/>
          <w:szCs w:val="28"/>
        </w:rPr>
      </w:pPr>
      <w:r w:rsidRPr="00E14B9E">
        <w:rPr>
          <w:sz w:val="28"/>
          <w:szCs w:val="28"/>
        </w:rPr>
        <w:t xml:space="preserve">  - Tên đơn vị:................................................................................................</w:t>
      </w:r>
    </w:p>
    <w:p w14:paraId="093072C0" w14:textId="77777777" w:rsidR="003B2E6D" w:rsidRPr="00E14B9E" w:rsidRDefault="003B2E6D" w:rsidP="003B2E6D">
      <w:pPr>
        <w:spacing w:before="120" w:after="120" w:line="340" w:lineRule="exact"/>
        <w:ind w:firstLine="567"/>
        <w:rPr>
          <w:sz w:val="28"/>
          <w:szCs w:val="28"/>
        </w:rPr>
      </w:pPr>
      <w:r w:rsidRPr="00E14B9E">
        <w:rPr>
          <w:sz w:val="28"/>
          <w:szCs w:val="28"/>
        </w:rPr>
        <w:t xml:space="preserve">  - Người đại diện theo pháp luật: .................................................</w:t>
      </w:r>
    </w:p>
    <w:p w14:paraId="22AEE7F3" w14:textId="77777777" w:rsidR="003B2E6D" w:rsidRPr="00E14B9E" w:rsidRDefault="003B2E6D" w:rsidP="003B2E6D">
      <w:pPr>
        <w:spacing w:before="120" w:after="120" w:line="340" w:lineRule="exact"/>
        <w:rPr>
          <w:sz w:val="28"/>
          <w:szCs w:val="28"/>
        </w:rPr>
      </w:pPr>
      <w:r w:rsidRPr="00E14B9E">
        <w:rPr>
          <w:sz w:val="28"/>
          <w:szCs w:val="28"/>
        </w:rPr>
        <w:tab/>
        <w:t>- Địa chỉ liên hệ:.........................................................................................</w:t>
      </w:r>
    </w:p>
    <w:p w14:paraId="2B051199" w14:textId="77777777" w:rsidR="003B2E6D" w:rsidRPr="00E14B9E" w:rsidRDefault="003B2E6D" w:rsidP="003B2E6D">
      <w:pPr>
        <w:spacing w:before="120" w:after="120" w:line="340" w:lineRule="exact"/>
        <w:ind w:firstLine="567"/>
        <w:rPr>
          <w:sz w:val="28"/>
          <w:szCs w:val="28"/>
        </w:rPr>
      </w:pPr>
      <w:r w:rsidRPr="00E14B9E">
        <w:rPr>
          <w:sz w:val="28"/>
          <w:szCs w:val="28"/>
        </w:rPr>
        <w:t xml:space="preserve">  - Hộ khẩu thường trú:..................................................................................</w:t>
      </w:r>
    </w:p>
    <w:p w14:paraId="7C80D685" w14:textId="77777777" w:rsidR="003B2E6D" w:rsidRPr="00E14B9E" w:rsidRDefault="003B2E6D" w:rsidP="003B2E6D">
      <w:pPr>
        <w:spacing w:before="120" w:after="120" w:line="340" w:lineRule="exact"/>
        <w:rPr>
          <w:sz w:val="28"/>
          <w:szCs w:val="28"/>
        </w:rPr>
      </w:pPr>
      <w:r w:rsidRPr="00E14B9E">
        <w:rPr>
          <w:sz w:val="28"/>
          <w:szCs w:val="28"/>
        </w:rPr>
        <w:tab/>
        <w:t>- Điện thoại:...............................................Fax (nếu có):............................</w:t>
      </w:r>
    </w:p>
    <w:p w14:paraId="75B2B881" w14:textId="77777777" w:rsidR="003B2E6D" w:rsidRPr="00E14B9E" w:rsidRDefault="003B2E6D" w:rsidP="003B2E6D">
      <w:pPr>
        <w:spacing w:before="120" w:after="120" w:line="340" w:lineRule="exact"/>
        <w:rPr>
          <w:sz w:val="28"/>
          <w:szCs w:val="28"/>
        </w:rPr>
      </w:pPr>
      <w:r w:rsidRPr="00E14B9E">
        <w:rPr>
          <w:sz w:val="28"/>
          <w:szCs w:val="28"/>
        </w:rPr>
        <w:tab/>
        <w:t>- Số tài khoản:.........................................tại Ngân hàng:.............................</w:t>
      </w:r>
    </w:p>
    <w:p w14:paraId="645D275F" w14:textId="77777777" w:rsidR="003B2E6D" w:rsidRPr="00E14B9E" w:rsidRDefault="003B2E6D" w:rsidP="003B2E6D">
      <w:pPr>
        <w:spacing w:before="120" w:after="120" w:line="340" w:lineRule="exact"/>
        <w:rPr>
          <w:sz w:val="28"/>
          <w:szCs w:val="28"/>
        </w:rPr>
      </w:pPr>
      <w:r w:rsidRPr="00E14B9E">
        <w:rPr>
          <w:sz w:val="28"/>
          <w:szCs w:val="28"/>
        </w:rPr>
        <w:tab/>
        <w:t>- Mã số thuế:................................................................................................</w:t>
      </w:r>
    </w:p>
    <w:p w14:paraId="64BC40C0" w14:textId="77777777" w:rsidR="003B2E6D" w:rsidRPr="00E14B9E" w:rsidRDefault="003B2E6D" w:rsidP="003B2E6D">
      <w:pPr>
        <w:spacing w:before="120" w:after="120" w:line="340" w:lineRule="exact"/>
        <w:ind w:firstLine="567"/>
        <w:rPr>
          <w:b/>
          <w:sz w:val="28"/>
          <w:szCs w:val="28"/>
        </w:rPr>
      </w:pPr>
      <w:r w:rsidRPr="00E14B9E">
        <w:rPr>
          <w:b/>
          <w:sz w:val="28"/>
          <w:szCs w:val="28"/>
        </w:rPr>
        <w:t>BÊN THUÊ NHÀ Ở (sau đây gọi tắt là Bên thuê):</w:t>
      </w:r>
    </w:p>
    <w:p w14:paraId="250CEC67" w14:textId="77777777" w:rsidR="003B2E6D" w:rsidRPr="00E14B9E" w:rsidRDefault="003B2E6D" w:rsidP="003B2E6D">
      <w:pPr>
        <w:spacing w:before="120" w:after="120" w:line="340" w:lineRule="exact"/>
        <w:ind w:firstLine="720"/>
        <w:rPr>
          <w:sz w:val="28"/>
          <w:szCs w:val="28"/>
          <w:lang w:val="it-IT"/>
        </w:rPr>
      </w:pPr>
      <w:r w:rsidRPr="00E14B9E">
        <w:rPr>
          <w:sz w:val="28"/>
          <w:szCs w:val="28"/>
          <w:lang w:val="it-IT"/>
        </w:rPr>
        <w:t>- Ông (bà):............................................................................là đại diện cho các thành viên cùng thuê nhà ở có tên trong phụ lục A đính kèm theo Hợp đồng này</w:t>
      </w:r>
      <w:r w:rsidRPr="00E14B9E">
        <w:rPr>
          <w:rStyle w:val="FootnoteReference"/>
          <w:sz w:val="28"/>
          <w:szCs w:val="28"/>
          <w:lang w:val="it-IT"/>
        </w:rPr>
        <w:footnoteReference w:id="23"/>
      </w:r>
      <w:r w:rsidRPr="00E14B9E">
        <w:rPr>
          <w:sz w:val="28"/>
          <w:szCs w:val="28"/>
          <w:lang w:val="it-IT"/>
        </w:rPr>
        <w:t>.</w:t>
      </w:r>
    </w:p>
    <w:p w14:paraId="7BD5FF69" w14:textId="77777777" w:rsidR="003B2E6D" w:rsidRPr="00E14B9E" w:rsidRDefault="003B2E6D" w:rsidP="003B2E6D">
      <w:pPr>
        <w:spacing w:before="120" w:after="120" w:line="340" w:lineRule="exact"/>
        <w:rPr>
          <w:sz w:val="28"/>
          <w:szCs w:val="28"/>
          <w:lang w:val="it-IT"/>
        </w:rPr>
      </w:pPr>
      <w:r w:rsidRPr="00E14B9E">
        <w:rPr>
          <w:sz w:val="28"/>
          <w:szCs w:val="28"/>
          <w:lang w:val="it-IT"/>
        </w:rPr>
        <w:tab/>
        <w:t>- Số CMND (hộ chiếu hoặc thẻ quân nhân)……………………...........cấp ngày.........../……..../.........., tại .............................................................................</w:t>
      </w:r>
    </w:p>
    <w:p w14:paraId="5BB450BC" w14:textId="77777777" w:rsidR="003B2E6D" w:rsidRPr="00E14B9E" w:rsidRDefault="003B2E6D" w:rsidP="003B2E6D">
      <w:pPr>
        <w:spacing w:before="120" w:after="120" w:line="340" w:lineRule="exact"/>
        <w:ind w:firstLine="720"/>
        <w:rPr>
          <w:sz w:val="28"/>
          <w:szCs w:val="28"/>
          <w:lang w:val="it-IT"/>
        </w:rPr>
      </w:pPr>
      <w:r w:rsidRPr="00E14B9E">
        <w:rPr>
          <w:sz w:val="28"/>
          <w:szCs w:val="28"/>
          <w:lang w:val="it-IT"/>
        </w:rPr>
        <w:t>- Hộ khẩu thường trú hoặc tạm trú...……………………………………..</w:t>
      </w:r>
    </w:p>
    <w:p w14:paraId="2F8A2439" w14:textId="77777777" w:rsidR="003B2E6D" w:rsidRPr="00E14B9E" w:rsidRDefault="003B2E6D" w:rsidP="003B2E6D">
      <w:pPr>
        <w:spacing w:before="120" w:after="120" w:line="340" w:lineRule="exact"/>
        <w:ind w:left="720"/>
        <w:rPr>
          <w:sz w:val="28"/>
          <w:szCs w:val="28"/>
          <w:lang w:val="it-IT"/>
        </w:rPr>
      </w:pPr>
      <w:r w:rsidRPr="00E14B9E">
        <w:rPr>
          <w:sz w:val="28"/>
          <w:szCs w:val="28"/>
          <w:lang w:val="it-IT"/>
        </w:rPr>
        <w:lastRenderedPageBreak/>
        <w:t>- Địa chỉ liên hệ: .........................................................................................</w:t>
      </w:r>
    </w:p>
    <w:p w14:paraId="619C7612" w14:textId="77777777" w:rsidR="003B2E6D" w:rsidRPr="00E14B9E" w:rsidRDefault="003B2E6D" w:rsidP="003B2E6D">
      <w:pPr>
        <w:spacing w:before="120" w:after="120" w:line="340" w:lineRule="exact"/>
        <w:rPr>
          <w:sz w:val="28"/>
          <w:szCs w:val="28"/>
          <w:lang w:val="it-IT"/>
        </w:rPr>
      </w:pPr>
      <w:r w:rsidRPr="00E14B9E">
        <w:rPr>
          <w:sz w:val="28"/>
          <w:szCs w:val="28"/>
          <w:lang w:val="it-IT"/>
        </w:rPr>
        <w:tab/>
        <w:t>- Điện thoại:.................................................................................................</w:t>
      </w:r>
    </w:p>
    <w:p w14:paraId="4A6A88CC" w14:textId="77777777" w:rsidR="003B2E6D" w:rsidRPr="00E14B9E" w:rsidRDefault="003B2E6D" w:rsidP="003B2E6D">
      <w:pPr>
        <w:spacing w:before="120" w:after="120" w:line="340" w:lineRule="exact"/>
        <w:rPr>
          <w:sz w:val="28"/>
          <w:szCs w:val="28"/>
          <w:lang w:val="it-IT"/>
        </w:rPr>
      </w:pPr>
      <w:r w:rsidRPr="00E14B9E">
        <w:rPr>
          <w:sz w:val="28"/>
          <w:szCs w:val="28"/>
          <w:lang w:val="it-IT"/>
        </w:rPr>
        <w:tab/>
        <w:t>Hai bên thống nhất ký kết Hợp đồng thuê nhà ở với các nội dung sau đây:</w:t>
      </w:r>
    </w:p>
    <w:p w14:paraId="740EE867" w14:textId="77777777" w:rsidR="003B2E6D" w:rsidRPr="00E14B9E" w:rsidRDefault="003B2E6D" w:rsidP="003B2E6D">
      <w:pPr>
        <w:spacing w:before="120" w:after="120" w:line="340" w:lineRule="exact"/>
        <w:ind w:firstLine="720"/>
        <w:rPr>
          <w:b/>
          <w:sz w:val="28"/>
          <w:szCs w:val="28"/>
          <w:lang w:val="it-IT"/>
        </w:rPr>
      </w:pPr>
      <w:r w:rsidRPr="00E14B9E">
        <w:rPr>
          <w:b/>
          <w:sz w:val="28"/>
          <w:szCs w:val="28"/>
          <w:lang w:val="it-IT"/>
        </w:rPr>
        <w:t>Điều 1. Thông tin về nhà ở cho thuê</w:t>
      </w:r>
    </w:p>
    <w:p w14:paraId="7AF69FA4" w14:textId="77777777" w:rsidR="003B2E6D" w:rsidRPr="00E14B9E" w:rsidRDefault="003B2E6D" w:rsidP="003B2E6D">
      <w:pPr>
        <w:spacing w:before="120" w:after="120" w:line="340" w:lineRule="exact"/>
        <w:ind w:firstLine="720"/>
        <w:rPr>
          <w:sz w:val="28"/>
          <w:szCs w:val="28"/>
          <w:lang w:val="it-IT"/>
        </w:rPr>
      </w:pPr>
      <w:r w:rsidRPr="00E14B9E">
        <w:rPr>
          <w:sz w:val="28"/>
          <w:szCs w:val="28"/>
          <w:lang w:val="it-IT"/>
        </w:rPr>
        <w:t>1. Loại nhà ở (</w:t>
      </w:r>
      <w:r w:rsidRPr="00E14B9E">
        <w:rPr>
          <w:i/>
          <w:iCs/>
          <w:sz w:val="28"/>
          <w:szCs w:val="28"/>
          <w:lang w:val="it-IT"/>
        </w:rPr>
        <w:t>căn hộ chung cư hoặc nhà ở riêng lẻ)</w:t>
      </w:r>
      <w:r w:rsidRPr="00E14B9E">
        <w:rPr>
          <w:sz w:val="28"/>
          <w:szCs w:val="28"/>
          <w:lang w:val="it-IT"/>
        </w:rPr>
        <w:t>:................................</w:t>
      </w:r>
    </w:p>
    <w:p w14:paraId="625749E4" w14:textId="77777777" w:rsidR="003B2E6D" w:rsidRPr="00E14B9E" w:rsidRDefault="003B2E6D" w:rsidP="003B2E6D">
      <w:pPr>
        <w:spacing w:before="120" w:after="120" w:line="340" w:lineRule="exact"/>
        <w:ind w:firstLine="720"/>
        <w:rPr>
          <w:sz w:val="28"/>
          <w:szCs w:val="28"/>
          <w:lang w:val="it-IT"/>
        </w:rPr>
      </w:pPr>
      <w:r w:rsidRPr="00E14B9E">
        <w:rPr>
          <w:sz w:val="28"/>
          <w:szCs w:val="28"/>
          <w:lang w:val="it-IT"/>
        </w:rPr>
        <w:t>2. Địa chỉ nhà ở:...........................................................................................</w:t>
      </w:r>
    </w:p>
    <w:p w14:paraId="49BA9EA6" w14:textId="77777777" w:rsidR="003B2E6D" w:rsidRPr="00E14B9E" w:rsidRDefault="003B2E6D" w:rsidP="003B2E6D">
      <w:pPr>
        <w:spacing w:before="120" w:after="120" w:line="340" w:lineRule="exact"/>
        <w:ind w:firstLine="720"/>
        <w:jc w:val="both"/>
        <w:rPr>
          <w:sz w:val="28"/>
          <w:szCs w:val="28"/>
          <w:lang w:val="it-IT"/>
        </w:rPr>
      </w:pPr>
      <w:r w:rsidRPr="00E14B9E">
        <w:rPr>
          <w:sz w:val="28"/>
          <w:szCs w:val="28"/>
          <w:lang w:val="it-IT"/>
        </w:rPr>
        <w:t>3. Diện tích sử dụng…..............m</w:t>
      </w:r>
      <w:r w:rsidRPr="00E14B9E">
        <w:rPr>
          <w:sz w:val="28"/>
          <w:szCs w:val="28"/>
          <w:vertAlign w:val="superscript"/>
          <w:lang w:val="it-IT"/>
        </w:rPr>
        <w:t xml:space="preserve">2 </w:t>
      </w:r>
      <w:r w:rsidRPr="00E14B9E">
        <w:rPr>
          <w:sz w:val="28"/>
          <w:szCs w:val="28"/>
          <w:lang w:val="it-IT"/>
        </w:rPr>
        <w:t>(đối với căn hộ chung cư là diện tích thông thuỷ)</w:t>
      </w:r>
    </w:p>
    <w:p w14:paraId="17651296" w14:textId="77777777" w:rsidR="003B2E6D" w:rsidRPr="00E14B9E" w:rsidRDefault="003B2E6D" w:rsidP="003B2E6D">
      <w:pPr>
        <w:spacing w:before="120" w:after="120" w:line="340" w:lineRule="exact"/>
        <w:ind w:firstLine="720"/>
        <w:jc w:val="both"/>
        <w:rPr>
          <w:sz w:val="28"/>
          <w:szCs w:val="28"/>
          <w:lang w:val="it-IT"/>
        </w:rPr>
      </w:pPr>
      <w:r w:rsidRPr="00E14B9E">
        <w:rPr>
          <w:sz w:val="28"/>
          <w:szCs w:val="28"/>
          <w:lang w:val="it-IT"/>
        </w:rPr>
        <w:t>4. Các thông tin về phần sở hữu riêng, phần sở hữu chung, phần sử dụng riêng, phần sử dụng chung (nếu là căn hộ chung cư): ...............................................................................................................................</w:t>
      </w:r>
    </w:p>
    <w:p w14:paraId="1B86B486" w14:textId="77777777" w:rsidR="003B2E6D" w:rsidRPr="00E14B9E" w:rsidRDefault="003B2E6D" w:rsidP="003B2E6D">
      <w:pPr>
        <w:spacing w:before="120" w:after="120" w:line="340" w:lineRule="exact"/>
        <w:ind w:firstLine="720"/>
        <w:rPr>
          <w:sz w:val="28"/>
          <w:szCs w:val="28"/>
          <w:lang w:val="it-IT"/>
        </w:rPr>
      </w:pPr>
      <w:r w:rsidRPr="00E14B9E">
        <w:rPr>
          <w:sz w:val="28"/>
          <w:szCs w:val="28"/>
          <w:lang w:val="it-IT"/>
        </w:rPr>
        <w:t>5. Các trang thiết bị chủ yếu gắn liền với nhà ở:.........................................</w:t>
      </w:r>
    </w:p>
    <w:p w14:paraId="19C83CB8" w14:textId="77777777" w:rsidR="003B2E6D" w:rsidRPr="00E14B9E" w:rsidRDefault="003B2E6D" w:rsidP="003B2E6D">
      <w:pPr>
        <w:spacing w:before="120" w:after="120" w:line="340" w:lineRule="exact"/>
        <w:ind w:firstLine="720"/>
        <w:rPr>
          <w:sz w:val="28"/>
          <w:szCs w:val="28"/>
          <w:lang w:val="it-IT"/>
        </w:rPr>
      </w:pPr>
      <w:r w:rsidRPr="00E14B9E">
        <w:rPr>
          <w:sz w:val="28"/>
          <w:szCs w:val="28"/>
          <w:lang w:val="it-IT"/>
        </w:rPr>
        <w:t>6. Đặc điểm về đất xây dựng:......................................................................</w:t>
      </w:r>
    </w:p>
    <w:p w14:paraId="31CE0FA0" w14:textId="77777777" w:rsidR="003B2E6D" w:rsidRPr="00E14B9E" w:rsidRDefault="003B2E6D" w:rsidP="003B2E6D">
      <w:pPr>
        <w:spacing w:before="120" w:after="120" w:line="340" w:lineRule="exact"/>
        <w:jc w:val="both"/>
        <w:rPr>
          <w:i/>
          <w:sz w:val="28"/>
          <w:szCs w:val="28"/>
          <w:lang w:val="it-IT"/>
        </w:rPr>
      </w:pPr>
      <w:r w:rsidRPr="00E14B9E">
        <w:rPr>
          <w:sz w:val="28"/>
          <w:szCs w:val="28"/>
          <w:lang w:val="it-IT"/>
        </w:rPr>
        <w:tab/>
      </w:r>
      <w:r w:rsidRPr="00E14B9E">
        <w:rPr>
          <w:i/>
          <w:sz w:val="28"/>
          <w:szCs w:val="28"/>
          <w:lang w:val="it-IT"/>
        </w:rPr>
        <w:t xml:space="preserve"> (Trường hợp là nhà ở cũ thì ghi rõ diện tích chính, diện tích phụ, diện tích tự xây dựng thêm (nếu có).</w:t>
      </w:r>
    </w:p>
    <w:p w14:paraId="493A2A1E" w14:textId="77777777" w:rsidR="003B2E6D" w:rsidRPr="00E14B9E" w:rsidRDefault="003B2E6D" w:rsidP="003B2E6D">
      <w:pPr>
        <w:spacing w:before="120" w:after="120" w:line="340" w:lineRule="exact"/>
        <w:jc w:val="both"/>
        <w:rPr>
          <w:b/>
          <w:sz w:val="28"/>
          <w:szCs w:val="28"/>
          <w:lang w:val="it-IT"/>
        </w:rPr>
      </w:pPr>
      <w:r w:rsidRPr="00E14B9E">
        <w:rPr>
          <w:sz w:val="28"/>
          <w:szCs w:val="28"/>
          <w:lang w:val="it-IT"/>
        </w:rPr>
        <w:tab/>
      </w:r>
      <w:r w:rsidRPr="00E14B9E">
        <w:rPr>
          <w:b/>
          <w:sz w:val="28"/>
          <w:szCs w:val="28"/>
          <w:lang w:val="it-IT"/>
        </w:rPr>
        <w:t>Điều 2. Giá thuê nhà ở, phương thức và thời hạn thanh toán</w:t>
      </w:r>
    </w:p>
    <w:p w14:paraId="576E9531" w14:textId="77777777" w:rsidR="003B2E6D" w:rsidRPr="00E14B9E" w:rsidRDefault="003B2E6D" w:rsidP="003B2E6D">
      <w:pPr>
        <w:spacing w:before="120" w:after="120" w:line="340" w:lineRule="exact"/>
        <w:ind w:firstLine="720"/>
        <w:jc w:val="both"/>
        <w:rPr>
          <w:sz w:val="28"/>
          <w:szCs w:val="28"/>
          <w:lang w:val="it-IT"/>
        </w:rPr>
      </w:pPr>
      <w:r w:rsidRPr="00E14B9E">
        <w:rPr>
          <w:sz w:val="28"/>
          <w:szCs w:val="28"/>
          <w:lang w:val="it-IT"/>
        </w:rPr>
        <w:t>1. Giá thuê nhà ở là.............................đồng/01 tháng  (I)</w:t>
      </w:r>
    </w:p>
    <w:p w14:paraId="485E5FE7" w14:textId="77777777" w:rsidR="003B2E6D" w:rsidRPr="00E14B9E" w:rsidRDefault="003B2E6D" w:rsidP="003B2E6D">
      <w:pPr>
        <w:spacing w:before="120" w:after="120" w:line="340" w:lineRule="exact"/>
        <w:ind w:firstLine="720"/>
        <w:jc w:val="both"/>
        <w:rPr>
          <w:i/>
          <w:sz w:val="28"/>
          <w:szCs w:val="28"/>
          <w:lang w:val="it-IT"/>
        </w:rPr>
      </w:pPr>
      <w:r w:rsidRPr="00E14B9E">
        <w:rPr>
          <w:i/>
          <w:sz w:val="28"/>
          <w:szCs w:val="28"/>
          <w:lang w:val="it-IT"/>
        </w:rPr>
        <w:t>(Bằng chữ:........................................................................................).</w:t>
      </w:r>
    </w:p>
    <w:p w14:paraId="6791F85B" w14:textId="77777777" w:rsidR="003B2E6D" w:rsidRPr="00E14B9E" w:rsidRDefault="003B2E6D" w:rsidP="003B2E6D">
      <w:pPr>
        <w:spacing w:before="120" w:after="120" w:line="340" w:lineRule="exact"/>
        <w:ind w:firstLine="720"/>
        <w:jc w:val="both"/>
        <w:rPr>
          <w:i/>
          <w:sz w:val="28"/>
          <w:szCs w:val="28"/>
          <w:lang w:val="it-IT"/>
        </w:rPr>
      </w:pPr>
      <w:r w:rsidRPr="00E14B9E">
        <w:rPr>
          <w:i/>
          <w:sz w:val="28"/>
          <w:szCs w:val="28"/>
          <w:lang w:val="it-IT"/>
        </w:rPr>
        <w:t>Căn cứ vào quy định pháp luật về nhà ở áp dụng đối với từng loại nhà ở tái định cư hoặc nhà ở cũ để ghi rõ trong Hợp đồng giá thuê nhà ở có bao gồm hoặc không bao gồm các chi phí như chi phí bảo trì, chi phí thu hồi vốn đầu tư xây dựng, quản lý vận hành….</w:t>
      </w:r>
    </w:p>
    <w:p w14:paraId="65F1BA49" w14:textId="77777777" w:rsidR="003B2E6D" w:rsidRPr="00E14B9E" w:rsidRDefault="003B2E6D" w:rsidP="003B2E6D">
      <w:pPr>
        <w:spacing w:before="120" w:after="120" w:line="340" w:lineRule="exact"/>
        <w:ind w:firstLine="720"/>
        <w:jc w:val="both"/>
        <w:rPr>
          <w:sz w:val="28"/>
          <w:szCs w:val="28"/>
          <w:lang w:val="it-IT"/>
        </w:rPr>
      </w:pPr>
      <w:r w:rsidRPr="00E14B9E">
        <w:rPr>
          <w:sz w:val="28"/>
          <w:szCs w:val="28"/>
          <w:lang w:val="it-IT"/>
        </w:rPr>
        <w:t>Giá thuê nhà ở sẽ được điều chỉnh khi Nhà nước có thay đổi về khung giá hoặc giá thuê (nếu có). Bên cho thuê có trách nhiệm thông báo giá thuê mới cho Bên thuê trước khi áp dụng ít nhất là 01 tháng.</w:t>
      </w:r>
    </w:p>
    <w:p w14:paraId="05846CB2" w14:textId="77777777" w:rsidR="003B2E6D" w:rsidRPr="00E14B9E" w:rsidRDefault="003B2E6D" w:rsidP="003B2E6D">
      <w:pPr>
        <w:spacing w:before="120" w:after="120" w:line="340" w:lineRule="exact"/>
        <w:ind w:firstLine="720"/>
        <w:jc w:val="both"/>
        <w:rPr>
          <w:sz w:val="28"/>
          <w:szCs w:val="28"/>
          <w:lang w:val="it-IT"/>
        </w:rPr>
      </w:pPr>
      <w:r w:rsidRPr="00E14B9E">
        <w:rPr>
          <w:sz w:val="28"/>
          <w:szCs w:val="28"/>
          <w:lang w:val="it-IT"/>
        </w:rPr>
        <w:t>2. Số tiền thuê nhà được miễn, giảm là………………..đồng/tháng (II)</w:t>
      </w:r>
    </w:p>
    <w:p w14:paraId="444AAAE7" w14:textId="77777777" w:rsidR="003B2E6D" w:rsidRPr="00E14B9E" w:rsidRDefault="003B2E6D" w:rsidP="003B2E6D">
      <w:pPr>
        <w:spacing w:before="120" w:after="120" w:line="340" w:lineRule="exact"/>
        <w:ind w:firstLine="720"/>
        <w:jc w:val="both"/>
        <w:rPr>
          <w:i/>
          <w:sz w:val="28"/>
          <w:szCs w:val="28"/>
          <w:lang w:val="it-IT"/>
        </w:rPr>
      </w:pPr>
      <w:r w:rsidRPr="00E14B9E">
        <w:rPr>
          <w:i/>
          <w:sz w:val="28"/>
          <w:szCs w:val="28"/>
          <w:lang w:val="it-IT"/>
        </w:rPr>
        <w:t>(Bằng chữ:……………………………………..đồng/tháng)</w:t>
      </w:r>
    </w:p>
    <w:p w14:paraId="7F8B2945" w14:textId="77777777" w:rsidR="003B2E6D" w:rsidRPr="00E14B9E" w:rsidRDefault="003B2E6D" w:rsidP="003B2E6D">
      <w:pPr>
        <w:spacing w:before="120" w:after="120" w:line="340" w:lineRule="exact"/>
        <w:ind w:firstLine="720"/>
        <w:jc w:val="both"/>
        <w:rPr>
          <w:sz w:val="28"/>
          <w:szCs w:val="28"/>
          <w:lang w:val="it-IT"/>
        </w:rPr>
      </w:pPr>
      <w:r w:rsidRPr="00E14B9E">
        <w:rPr>
          <w:sz w:val="28"/>
          <w:szCs w:val="28"/>
          <w:lang w:val="it-IT"/>
        </w:rPr>
        <w:t>Bên cho thuê phải ghi rõ căn cứ pháp luật để miễn, giảm tiền thuê nhà ở</w:t>
      </w:r>
      <w:r w:rsidRPr="00E14B9E">
        <w:rPr>
          <w:rStyle w:val="FootnoteReference"/>
          <w:sz w:val="28"/>
          <w:szCs w:val="28"/>
        </w:rPr>
        <w:footnoteReference w:id="24"/>
      </w:r>
      <w:r w:rsidRPr="00E14B9E">
        <w:rPr>
          <w:sz w:val="28"/>
          <w:szCs w:val="28"/>
          <w:lang w:val="it-IT"/>
        </w:rPr>
        <w:t>.</w:t>
      </w:r>
    </w:p>
    <w:p w14:paraId="18BB359A" w14:textId="77777777" w:rsidR="003B2E6D" w:rsidRPr="00E14B9E" w:rsidRDefault="003B2E6D" w:rsidP="003B2E6D">
      <w:pPr>
        <w:spacing w:before="120" w:after="120" w:line="340" w:lineRule="exact"/>
        <w:ind w:firstLine="720"/>
        <w:jc w:val="both"/>
        <w:rPr>
          <w:sz w:val="28"/>
          <w:szCs w:val="28"/>
          <w:lang w:val="it-IT"/>
        </w:rPr>
      </w:pPr>
      <w:r w:rsidRPr="00E14B9E">
        <w:rPr>
          <w:sz w:val="28"/>
          <w:szCs w:val="28"/>
          <w:lang w:val="it-IT"/>
        </w:rPr>
        <w:t>3. Số tiền thuê Bên thuê phải trả hàng tháng là:</w:t>
      </w:r>
    </w:p>
    <w:p w14:paraId="61042065" w14:textId="77777777" w:rsidR="003B2E6D" w:rsidRPr="00E14B9E" w:rsidRDefault="003B2E6D" w:rsidP="003B2E6D">
      <w:pPr>
        <w:spacing w:before="120" w:after="120" w:line="340" w:lineRule="exact"/>
        <w:ind w:firstLine="720"/>
        <w:rPr>
          <w:sz w:val="28"/>
          <w:szCs w:val="28"/>
        </w:rPr>
      </w:pPr>
      <w:r w:rsidRPr="00E14B9E">
        <w:rPr>
          <w:sz w:val="28"/>
          <w:szCs w:val="28"/>
        </w:rPr>
        <w:t xml:space="preserve">(I) – (II) = …………………………………….đồng/tháng </w:t>
      </w:r>
    </w:p>
    <w:p w14:paraId="765BBF85" w14:textId="77777777" w:rsidR="003B2E6D" w:rsidRPr="00E14B9E" w:rsidRDefault="003B2E6D" w:rsidP="003B2E6D">
      <w:pPr>
        <w:spacing w:before="120" w:after="120" w:line="340" w:lineRule="exact"/>
        <w:ind w:firstLine="720"/>
        <w:rPr>
          <w:i/>
          <w:sz w:val="28"/>
          <w:szCs w:val="28"/>
        </w:rPr>
      </w:pPr>
      <w:r w:rsidRPr="00E14B9E">
        <w:rPr>
          <w:i/>
          <w:sz w:val="28"/>
          <w:szCs w:val="28"/>
        </w:rPr>
        <w:t>(Bằng chữ:……………………………………..đồng/tháng)</w:t>
      </w:r>
    </w:p>
    <w:p w14:paraId="38CF42AF" w14:textId="77777777" w:rsidR="003B2E6D" w:rsidRPr="00E14B9E" w:rsidRDefault="003B2E6D" w:rsidP="003B2E6D">
      <w:pPr>
        <w:spacing w:before="120" w:after="120" w:line="340" w:lineRule="exact"/>
        <w:ind w:firstLine="720"/>
        <w:jc w:val="both"/>
        <w:rPr>
          <w:sz w:val="28"/>
          <w:szCs w:val="28"/>
        </w:rPr>
      </w:pPr>
      <w:r w:rsidRPr="00E14B9E">
        <w:rPr>
          <w:sz w:val="28"/>
          <w:szCs w:val="28"/>
        </w:rPr>
        <w:lastRenderedPageBreak/>
        <w:t>4. Phương thức thanh toán: Bên thuê có trách nhiệm trả bằng (ghi rõ là trả bằng tiền mặt Việt Nam đồng hoặc chuyển khoản)</w:t>
      </w:r>
      <w:r w:rsidRPr="00E14B9E">
        <w:rPr>
          <w:rStyle w:val="FootnoteReference"/>
          <w:sz w:val="28"/>
          <w:szCs w:val="28"/>
        </w:rPr>
        <w:footnoteReference w:id="25"/>
      </w:r>
      <w:r w:rsidRPr="00E14B9E">
        <w:rPr>
          <w:sz w:val="28"/>
          <w:szCs w:val="28"/>
        </w:rPr>
        <w:t xml:space="preserve">:........................... </w:t>
      </w:r>
    </w:p>
    <w:p w14:paraId="023E06AC" w14:textId="77777777" w:rsidR="003B2E6D" w:rsidRPr="00E14B9E" w:rsidRDefault="003B2E6D" w:rsidP="003B2E6D">
      <w:pPr>
        <w:spacing w:before="120" w:after="120" w:line="340" w:lineRule="exact"/>
        <w:ind w:firstLine="720"/>
        <w:jc w:val="both"/>
        <w:rPr>
          <w:sz w:val="28"/>
          <w:szCs w:val="28"/>
        </w:rPr>
      </w:pPr>
      <w:r w:rsidRPr="00E14B9E">
        <w:rPr>
          <w:sz w:val="28"/>
          <w:szCs w:val="28"/>
        </w:rPr>
        <w:t xml:space="preserve">5. Thời hạn thanh toán: Bên thuê trả tiền thuê nhà ở vào ngày ...... hàng tháng. </w:t>
      </w:r>
    </w:p>
    <w:p w14:paraId="2092B8D2" w14:textId="77777777" w:rsidR="003B2E6D" w:rsidRPr="00E14B9E" w:rsidRDefault="003B2E6D" w:rsidP="003B2E6D">
      <w:pPr>
        <w:spacing w:before="120" w:after="120" w:line="340" w:lineRule="exact"/>
        <w:ind w:firstLine="720"/>
        <w:jc w:val="both"/>
        <w:rPr>
          <w:sz w:val="28"/>
          <w:szCs w:val="28"/>
        </w:rPr>
      </w:pPr>
      <w:r w:rsidRPr="00E14B9E">
        <w:rPr>
          <w:sz w:val="28"/>
          <w:szCs w:val="28"/>
        </w:rPr>
        <w:t>6. Chi phí sử dụng điện, nước, điện thoại và các dịch vụ khác do Bên thuê thanh toán cho bên cung cấp dịch vụ. Các chi phí này không tính vào giá thuê nhà ở quy định tại khoản 1 Điều này và Bên thuê thanh toán theo thời hạn thỏa thuận với bên cung cấp dịch vụ.</w:t>
      </w:r>
    </w:p>
    <w:p w14:paraId="37C91CF2" w14:textId="77777777" w:rsidR="003B2E6D" w:rsidRPr="00E14B9E" w:rsidRDefault="003B2E6D" w:rsidP="003B2E6D">
      <w:pPr>
        <w:spacing w:before="120" w:after="120" w:line="340" w:lineRule="exact"/>
        <w:ind w:firstLine="720"/>
        <w:jc w:val="both"/>
        <w:rPr>
          <w:sz w:val="28"/>
          <w:szCs w:val="28"/>
        </w:rPr>
      </w:pPr>
      <w:r w:rsidRPr="00E14B9E">
        <w:rPr>
          <w:b/>
          <w:sz w:val="28"/>
          <w:szCs w:val="28"/>
        </w:rPr>
        <w:t>Điều 3.</w:t>
      </w:r>
      <w:r w:rsidRPr="00E14B9E">
        <w:rPr>
          <w:sz w:val="28"/>
          <w:szCs w:val="28"/>
        </w:rPr>
        <w:t xml:space="preserve"> </w:t>
      </w:r>
      <w:r w:rsidRPr="00E14B9E">
        <w:rPr>
          <w:b/>
          <w:sz w:val="28"/>
          <w:szCs w:val="28"/>
        </w:rPr>
        <w:t xml:space="preserve">Thời điểm giao nhận nhà ở và thời hạn cho thuê nhà ở </w:t>
      </w:r>
    </w:p>
    <w:p w14:paraId="3968336D" w14:textId="77777777" w:rsidR="003B2E6D" w:rsidRPr="00E14B9E" w:rsidRDefault="003B2E6D" w:rsidP="003B2E6D">
      <w:pPr>
        <w:spacing w:before="120" w:after="120" w:line="340" w:lineRule="exact"/>
        <w:ind w:firstLine="720"/>
        <w:jc w:val="both"/>
        <w:rPr>
          <w:sz w:val="28"/>
          <w:szCs w:val="28"/>
        </w:rPr>
      </w:pPr>
      <w:r w:rsidRPr="00E14B9E">
        <w:rPr>
          <w:sz w:val="28"/>
          <w:szCs w:val="28"/>
        </w:rPr>
        <w:t>1. Thời điểm giao nhận nhà ở: ngày........tháng......... năm ....................</w:t>
      </w:r>
      <w:r w:rsidRPr="00E14B9E">
        <w:rPr>
          <w:sz w:val="28"/>
          <w:szCs w:val="28"/>
        </w:rPr>
        <w:tab/>
      </w:r>
    </w:p>
    <w:p w14:paraId="6D89A952" w14:textId="77777777" w:rsidR="003B2E6D" w:rsidRPr="00E14B9E" w:rsidRDefault="003B2E6D" w:rsidP="003B2E6D">
      <w:pPr>
        <w:spacing w:before="120" w:after="120" w:line="340" w:lineRule="exact"/>
        <w:ind w:firstLine="720"/>
        <w:jc w:val="both"/>
        <w:rPr>
          <w:sz w:val="28"/>
          <w:szCs w:val="28"/>
        </w:rPr>
      </w:pPr>
      <w:r w:rsidRPr="00E14B9E">
        <w:rPr>
          <w:sz w:val="28"/>
          <w:szCs w:val="28"/>
        </w:rPr>
        <w:t>2. Thời hạn cho thuê nhà ở là …. tháng (năm), kể từ ngày.....tháng..... năm .........</w:t>
      </w:r>
    </w:p>
    <w:p w14:paraId="5531AEFE" w14:textId="77777777" w:rsidR="003B2E6D" w:rsidRPr="00E14B9E" w:rsidRDefault="003B2E6D" w:rsidP="003B2E6D">
      <w:pPr>
        <w:spacing w:before="120" w:after="120" w:line="340" w:lineRule="exact"/>
        <w:ind w:firstLine="720"/>
        <w:jc w:val="both"/>
        <w:rPr>
          <w:sz w:val="28"/>
          <w:szCs w:val="28"/>
        </w:rPr>
      </w:pPr>
      <w:r w:rsidRPr="00E14B9E">
        <w:rPr>
          <w:sz w:val="28"/>
          <w:szCs w:val="28"/>
        </w:rPr>
        <w:t>Trước khi hết thời hạn Hợp đồng 03 tháng, nếu Bên thuê có nhu cầu tiếp tục thuê nhà ở thì có đơn đề nghị Bên cho thuê ký gia hạn Hợp đồng thuê nhà ở. Căn cứ vào đơn đề nghị, Bên cho thuê có trách nhiệm xem xét, đối chiếu quy định của pháp luật về đối tượng, điều kiện được thuê nhà ở để thông báo cho Bên thuê biết ký gia hạn Hợp đồng thuê theo phụ lục B đính kèm theo Hợp đồng thuê này; nếu Bên thuê không còn thuộc đối tượng, đủ điều kiện được thuê nhà ở tại địa chỉ quy định tại khoản 2 Điều 1 của Hợp đồng này hoặc không còn nhu cầu thuê tiếp thì hai bên chấm dứt Hợp đồng thuê và Bên thuê phải bàn giao lại nhà ở cho Bên cho thuê trong thời hạn quy định tại Hợp đồng này</w:t>
      </w:r>
    </w:p>
    <w:p w14:paraId="6E131805" w14:textId="77777777" w:rsidR="003B2E6D" w:rsidRPr="00E14B9E" w:rsidRDefault="003B2E6D" w:rsidP="003B2E6D">
      <w:pPr>
        <w:pStyle w:val="FootnoteText"/>
        <w:spacing w:before="120" w:after="120" w:line="340" w:lineRule="exact"/>
        <w:ind w:firstLine="720"/>
        <w:jc w:val="both"/>
        <w:rPr>
          <w:rFonts w:ascii="Times New Roman" w:hAnsi="Times New Roman"/>
          <w:sz w:val="28"/>
          <w:szCs w:val="28"/>
          <w:lang w:val="pt-BR"/>
        </w:rPr>
      </w:pPr>
      <w:r w:rsidRPr="00E14B9E">
        <w:rPr>
          <w:rFonts w:ascii="Times New Roman" w:hAnsi="Times New Roman"/>
          <w:sz w:val="28"/>
          <w:szCs w:val="28"/>
          <w:lang w:val="pt-BR"/>
        </w:rPr>
        <w:t xml:space="preserve">3. Đối với nhà ở cũ thuộc sở hữu nhà nước thì phải ghi rõ vào khoản này thời điểm nhà ở được bố trí sử dụng theo quy định của pháp luật nhà ở. </w:t>
      </w:r>
    </w:p>
    <w:p w14:paraId="6D8D582C" w14:textId="77777777" w:rsidR="003B2E6D" w:rsidRPr="00E14B9E" w:rsidRDefault="003B2E6D" w:rsidP="003B2E6D">
      <w:pPr>
        <w:spacing w:before="120" w:after="120" w:line="340" w:lineRule="exact"/>
        <w:jc w:val="both"/>
        <w:rPr>
          <w:b/>
          <w:sz w:val="28"/>
          <w:szCs w:val="28"/>
          <w:lang w:val="pt-BR"/>
        </w:rPr>
      </w:pPr>
      <w:r w:rsidRPr="00E14B9E">
        <w:rPr>
          <w:sz w:val="28"/>
          <w:szCs w:val="28"/>
          <w:lang w:val="pt-BR"/>
        </w:rPr>
        <w:tab/>
      </w:r>
      <w:r w:rsidRPr="00E14B9E">
        <w:rPr>
          <w:b/>
          <w:sz w:val="28"/>
          <w:szCs w:val="28"/>
          <w:lang w:val="pt-BR"/>
        </w:rPr>
        <w:t xml:space="preserve">Điều 4. Quyền và nghĩa vụ của Bên cho thuê </w:t>
      </w:r>
    </w:p>
    <w:p w14:paraId="627C809A" w14:textId="77777777" w:rsidR="003B2E6D" w:rsidRPr="00E14B9E" w:rsidRDefault="003B2E6D" w:rsidP="003B2E6D">
      <w:pPr>
        <w:spacing w:before="120" w:after="120" w:line="340" w:lineRule="exact"/>
        <w:ind w:firstLine="720"/>
        <w:jc w:val="both"/>
        <w:rPr>
          <w:sz w:val="28"/>
          <w:szCs w:val="28"/>
        </w:rPr>
      </w:pPr>
      <w:r w:rsidRPr="00E14B9E">
        <w:rPr>
          <w:sz w:val="28"/>
          <w:szCs w:val="28"/>
        </w:rPr>
        <w:t>1. Quyền của Bên cho thuê:</w:t>
      </w:r>
    </w:p>
    <w:p w14:paraId="5D5E6E15" w14:textId="77777777" w:rsidR="003B2E6D" w:rsidRPr="00E14B9E" w:rsidRDefault="003B2E6D" w:rsidP="003B2E6D">
      <w:pPr>
        <w:spacing w:before="120" w:after="120" w:line="340" w:lineRule="exact"/>
        <w:ind w:firstLine="720"/>
        <w:jc w:val="both"/>
        <w:rPr>
          <w:sz w:val="28"/>
          <w:szCs w:val="28"/>
        </w:rPr>
      </w:pPr>
      <w:r w:rsidRPr="00E14B9E">
        <w:rPr>
          <w:sz w:val="28"/>
          <w:szCs w:val="28"/>
        </w:rPr>
        <w:t>a) Yêu cầu Bên thuê sử dụng nhà ở đúng mục đích và thực hiện đúng các quy định về quản lý sử dụng nhà ở cho thuê;</w:t>
      </w:r>
    </w:p>
    <w:p w14:paraId="0AB2092D" w14:textId="77777777" w:rsidR="003B2E6D" w:rsidRPr="00E14B9E" w:rsidRDefault="003B2E6D" w:rsidP="003B2E6D">
      <w:pPr>
        <w:spacing w:before="120" w:after="120" w:line="340" w:lineRule="exact"/>
        <w:ind w:firstLine="720"/>
        <w:jc w:val="both"/>
        <w:rPr>
          <w:sz w:val="28"/>
          <w:szCs w:val="28"/>
        </w:rPr>
      </w:pPr>
      <w:r w:rsidRPr="00E14B9E">
        <w:rPr>
          <w:sz w:val="28"/>
          <w:szCs w:val="28"/>
        </w:rPr>
        <w:t>b) Yêu cầu Bên thuê trả đủ tiền nhà theo đúng thời hạn đã cam kết và các chi phí khác cho bên cung cấp dịch vụ (nếu có);</w:t>
      </w:r>
    </w:p>
    <w:p w14:paraId="6B16CC40" w14:textId="77777777" w:rsidR="003B2E6D" w:rsidRPr="00E14B9E" w:rsidRDefault="003B2E6D" w:rsidP="003B2E6D">
      <w:pPr>
        <w:spacing w:before="120" w:after="120" w:line="340" w:lineRule="exact"/>
        <w:ind w:firstLine="720"/>
        <w:jc w:val="both"/>
        <w:rPr>
          <w:sz w:val="28"/>
          <w:szCs w:val="28"/>
        </w:rPr>
      </w:pPr>
      <w:r w:rsidRPr="00E14B9E">
        <w:rPr>
          <w:sz w:val="28"/>
          <w:szCs w:val="28"/>
        </w:rPr>
        <w:t>c) Yêu cầu Bên thuê có trách nhiệm sửa chữa các hư hỏng và bồi thường thiệt hại do lỗi của Bên thuê gây ra;</w:t>
      </w:r>
    </w:p>
    <w:p w14:paraId="64A6A956" w14:textId="77777777" w:rsidR="003B2E6D" w:rsidRPr="00E14B9E" w:rsidRDefault="003B2E6D" w:rsidP="003B2E6D">
      <w:pPr>
        <w:spacing w:before="120" w:after="120" w:line="340" w:lineRule="exact"/>
        <w:ind w:firstLine="720"/>
        <w:jc w:val="both"/>
        <w:rPr>
          <w:sz w:val="28"/>
          <w:szCs w:val="28"/>
        </w:rPr>
      </w:pPr>
      <w:r w:rsidRPr="00E14B9E">
        <w:rPr>
          <w:sz w:val="28"/>
          <w:szCs w:val="28"/>
        </w:rPr>
        <w:t>d) Thu hồi nhà ở trong các trường hợp chấm dứt hợp đồng thuê nhà theo quy định tại Điều 6 của hợp đồng này hoặc khi nhà ở thuê thuộc diện bị thu hồi theo quy định của Luật Nhà ở;</w:t>
      </w:r>
    </w:p>
    <w:p w14:paraId="68BB2C45" w14:textId="77777777" w:rsidR="003B2E6D" w:rsidRPr="00E14B9E" w:rsidRDefault="003B2E6D" w:rsidP="003B2E6D">
      <w:pPr>
        <w:spacing w:before="120" w:after="120" w:line="340" w:lineRule="exact"/>
        <w:ind w:firstLine="720"/>
        <w:jc w:val="both"/>
        <w:rPr>
          <w:sz w:val="28"/>
          <w:szCs w:val="28"/>
        </w:rPr>
      </w:pPr>
      <w:r w:rsidRPr="00E14B9E">
        <w:rPr>
          <w:sz w:val="28"/>
          <w:szCs w:val="28"/>
        </w:rPr>
        <w:t>đ) Các quyền khác theo thỏa thuận.</w:t>
      </w:r>
    </w:p>
    <w:p w14:paraId="6F9E3FB6" w14:textId="77777777" w:rsidR="003B2E6D" w:rsidRPr="00E14B9E" w:rsidRDefault="003B2E6D" w:rsidP="003B2E6D">
      <w:pPr>
        <w:spacing w:before="120" w:after="120" w:line="340" w:lineRule="exact"/>
        <w:ind w:firstLine="720"/>
        <w:jc w:val="both"/>
        <w:rPr>
          <w:sz w:val="28"/>
          <w:szCs w:val="28"/>
        </w:rPr>
      </w:pPr>
      <w:r w:rsidRPr="00E14B9E">
        <w:rPr>
          <w:sz w:val="28"/>
          <w:szCs w:val="28"/>
        </w:rPr>
        <w:t>2. Nghĩa vụ của Bên cho thuê:</w:t>
      </w:r>
    </w:p>
    <w:p w14:paraId="24FF117F" w14:textId="77777777" w:rsidR="003B2E6D" w:rsidRPr="00E14B9E" w:rsidRDefault="003B2E6D" w:rsidP="003B2E6D">
      <w:pPr>
        <w:spacing w:before="120" w:after="120" w:line="340" w:lineRule="exact"/>
        <w:ind w:firstLine="720"/>
        <w:jc w:val="both"/>
        <w:rPr>
          <w:sz w:val="28"/>
          <w:szCs w:val="28"/>
        </w:rPr>
      </w:pPr>
      <w:r w:rsidRPr="00E14B9E">
        <w:rPr>
          <w:sz w:val="28"/>
          <w:szCs w:val="28"/>
        </w:rPr>
        <w:lastRenderedPageBreak/>
        <w:t>a) Giao nhà cho Bên thuê đúng thời hạn quy định tại Khoản 1 Điều 3 của Hợp đồng này;</w:t>
      </w:r>
    </w:p>
    <w:p w14:paraId="684EE9A9" w14:textId="77777777" w:rsidR="003B2E6D" w:rsidRPr="00E14B9E" w:rsidRDefault="003B2E6D" w:rsidP="003B2E6D">
      <w:pPr>
        <w:spacing w:before="120" w:after="120" w:line="340" w:lineRule="exact"/>
        <w:ind w:firstLine="720"/>
        <w:jc w:val="both"/>
        <w:rPr>
          <w:sz w:val="28"/>
          <w:szCs w:val="28"/>
        </w:rPr>
      </w:pPr>
      <w:r w:rsidRPr="00E14B9E">
        <w:rPr>
          <w:sz w:val="28"/>
          <w:szCs w:val="28"/>
        </w:rPr>
        <w:t>b) Phổ biến, hướng dẫn cho Bên thuê biết quy định về quản lý sử dụng nhà ở;</w:t>
      </w:r>
    </w:p>
    <w:p w14:paraId="3666DEE6" w14:textId="77777777" w:rsidR="003B2E6D" w:rsidRPr="00E14B9E" w:rsidRDefault="003B2E6D" w:rsidP="003B2E6D">
      <w:pPr>
        <w:spacing w:before="120" w:after="120" w:line="340" w:lineRule="exact"/>
        <w:ind w:firstLine="720"/>
        <w:jc w:val="both"/>
        <w:rPr>
          <w:sz w:val="28"/>
          <w:szCs w:val="28"/>
        </w:rPr>
      </w:pPr>
      <w:r w:rsidRPr="00E14B9E">
        <w:rPr>
          <w:sz w:val="28"/>
          <w:szCs w:val="28"/>
        </w:rPr>
        <w:t>c) Bảo trì, quản lý vận hành nhà ở cho thuê theo quy định của pháp luật về quản lý sử dụng nhà ở;</w:t>
      </w:r>
    </w:p>
    <w:p w14:paraId="2381E39D" w14:textId="77777777" w:rsidR="003B2E6D" w:rsidRPr="00E14B9E" w:rsidRDefault="003B2E6D" w:rsidP="003B2E6D">
      <w:pPr>
        <w:spacing w:before="120" w:after="120" w:line="340" w:lineRule="exact"/>
        <w:ind w:firstLine="720"/>
        <w:jc w:val="both"/>
        <w:rPr>
          <w:sz w:val="28"/>
          <w:szCs w:val="28"/>
        </w:rPr>
      </w:pPr>
      <w:r w:rsidRPr="00E14B9E">
        <w:rPr>
          <w:sz w:val="28"/>
          <w:szCs w:val="28"/>
        </w:rPr>
        <w:t>d) Thông báo cho Bên thuê những thay đổi về giá thuê, phí dịch vụ quản lý vận hành trước khi áp dụng ít nhất là 01 tháng;</w:t>
      </w:r>
    </w:p>
    <w:p w14:paraId="4905D181" w14:textId="77777777" w:rsidR="003B2E6D" w:rsidRPr="00E14B9E" w:rsidRDefault="003B2E6D" w:rsidP="003B2E6D">
      <w:pPr>
        <w:spacing w:before="120" w:after="120" w:line="340" w:lineRule="exact"/>
        <w:ind w:firstLine="720"/>
        <w:jc w:val="both"/>
        <w:rPr>
          <w:sz w:val="28"/>
          <w:szCs w:val="28"/>
        </w:rPr>
      </w:pPr>
      <w:r w:rsidRPr="00E14B9E">
        <w:rPr>
          <w:sz w:val="28"/>
          <w:szCs w:val="28"/>
        </w:rPr>
        <w:t>đ) Làm thủ tục ký gia hạn Hợp đồng thuê nếu Bên thuê vẫn đủ điều kiện được thuê nhà ở và có nhu cầu tiếp tục thuê nhà ở;</w:t>
      </w:r>
    </w:p>
    <w:p w14:paraId="7F432909" w14:textId="77777777" w:rsidR="003B2E6D" w:rsidRPr="00E14B9E" w:rsidRDefault="003B2E6D" w:rsidP="003B2E6D">
      <w:pPr>
        <w:spacing w:before="120" w:after="120" w:line="340" w:lineRule="exact"/>
        <w:ind w:firstLine="720"/>
        <w:jc w:val="both"/>
        <w:rPr>
          <w:sz w:val="28"/>
          <w:szCs w:val="28"/>
        </w:rPr>
      </w:pPr>
      <w:r w:rsidRPr="00E14B9E">
        <w:rPr>
          <w:sz w:val="28"/>
          <w:szCs w:val="28"/>
        </w:rPr>
        <w:t>e) Chấp hành các quyết định của cơ quan có thẩm quyền trong việc quản lý, xử lý nhà ở cho thuê và giải quyết các tranh chấp liên quan đến hợp đồng này;</w:t>
      </w:r>
    </w:p>
    <w:p w14:paraId="4E8A430B" w14:textId="77777777" w:rsidR="003B2E6D" w:rsidRPr="00E14B9E" w:rsidRDefault="003B2E6D" w:rsidP="003B2E6D">
      <w:pPr>
        <w:spacing w:before="120" w:after="120" w:line="340" w:lineRule="exact"/>
        <w:ind w:firstLine="720"/>
        <w:jc w:val="both"/>
        <w:rPr>
          <w:sz w:val="28"/>
          <w:szCs w:val="28"/>
        </w:rPr>
      </w:pPr>
      <w:r w:rsidRPr="00E14B9E">
        <w:rPr>
          <w:sz w:val="28"/>
          <w:szCs w:val="28"/>
        </w:rPr>
        <w:t>g) Thông báo cho Bên thuê biết rõ thời gian thực hiện thu hồi nhà ở trong trường hợp nhà ở thuê thuộc diện bị thu hồi;</w:t>
      </w:r>
    </w:p>
    <w:p w14:paraId="293AD1BE" w14:textId="77777777" w:rsidR="003B2E6D" w:rsidRPr="00E14B9E" w:rsidRDefault="003B2E6D" w:rsidP="003B2E6D">
      <w:pPr>
        <w:spacing w:before="120" w:after="120" w:line="340" w:lineRule="exact"/>
        <w:ind w:firstLine="720"/>
        <w:jc w:val="both"/>
        <w:rPr>
          <w:sz w:val="28"/>
          <w:szCs w:val="28"/>
        </w:rPr>
      </w:pPr>
      <w:r w:rsidRPr="00E14B9E">
        <w:rPr>
          <w:sz w:val="28"/>
          <w:szCs w:val="28"/>
        </w:rPr>
        <w:t>h) Các nghĩa vụ khác theo thỏa thuận.</w:t>
      </w:r>
    </w:p>
    <w:p w14:paraId="508D2A35" w14:textId="77777777" w:rsidR="003B2E6D" w:rsidRPr="00E14B9E" w:rsidRDefault="003B2E6D" w:rsidP="003B2E6D">
      <w:pPr>
        <w:spacing w:before="120" w:after="120" w:line="340" w:lineRule="exact"/>
        <w:ind w:firstLine="720"/>
        <w:jc w:val="both"/>
        <w:rPr>
          <w:b/>
          <w:sz w:val="28"/>
          <w:szCs w:val="28"/>
        </w:rPr>
      </w:pPr>
      <w:r w:rsidRPr="00E14B9E">
        <w:rPr>
          <w:b/>
          <w:sz w:val="28"/>
          <w:szCs w:val="28"/>
        </w:rPr>
        <w:t xml:space="preserve">Điều 5. Quyền và nghĩa vụ của Bên thuê </w:t>
      </w:r>
    </w:p>
    <w:p w14:paraId="52991855" w14:textId="77777777" w:rsidR="003B2E6D" w:rsidRPr="00E14B9E" w:rsidRDefault="003B2E6D" w:rsidP="003B2E6D">
      <w:pPr>
        <w:spacing w:before="120" w:after="120" w:line="340" w:lineRule="exact"/>
        <w:ind w:firstLine="720"/>
        <w:jc w:val="both"/>
        <w:rPr>
          <w:sz w:val="28"/>
          <w:szCs w:val="28"/>
        </w:rPr>
      </w:pPr>
      <w:r w:rsidRPr="00E14B9E">
        <w:rPr>
          <w:sz w:val="28"/>
          <w:szCs w:val="28"/>
        </w:rPr>
        <w:t xml:space="preserve">1. Quyền của Bên thuê: </w:t>
      </w:r>
    </w:p>
    <w:p w14:paraId="56474FFE" w14:textId="77777777" w:rsidR="003B2E6D" w:rsidRPr="00E14B9E" w:rsidRDefault="003B2E6D" w:rsidP="003B2E6D">
      <w:pPr>
        <w:spacing w:before="120" w:after="120" w:line="340" w:lineRule="exact"/>
        <w:ind w:firstLine="720"/>
        <w:jc w:val="both"/>
        <w:rPr>
          <w:sz w:val="28"/>
          <w:szCs w:val="28"/>
        </w:rPr>
      </w:pPr>
      <w:r w:rsidRPr="00E14B9E">
        <w:rPr>
          <w:sz w:val="28"/>
          <w:szCs w:val="28"/>
        </w:rPr>
        <w:t>a) Nhận nhà ở theo đúng thỏa thuận nêu tại khoản 1 Điều 3 của Hợp đồng này;</w:t>
      </w:r>
    </w:p>
    <w:p w14:paraId="08D49852" w14:textId="77777777" w:rsidR="003B2E6D" w:rsidRPr="00E14B9E" w:rsidRDefault="003B2E6D" w:rsidP="003B2E6D">
      <w:pPr>
        <w:spacing w:before="120" w:after="120" w:line="340" w:lineRule="exact"/>
        <w:ind w:firstLine="720"/>
        <w:jc w:val="both"/>
        <w:rPr>
          <w:sz w:val="28"/>
          <w:szCs w:val="28"/>
        </w:rPr>
      </w:pPr>
      <w:r w:rsidRPr="00E14B9E">
        <w:rPr>
          <w:sz w:val="28"/>
          <w:szCs w:val="28"/>
        </w:rPr>
        <w:t>b) Yêu cầu Bên cho thuê sửa chữa kịp thời những hư hỏng của nhà ở mà không phải do lỗi của mình gây ra;</w:t>
      </w:r>
    </w:p>
    <w:p w14:paraId="5EE43B7B" w14:textId="77777777" w:rsidR="003B2E6D" w:rsidRPr="00E14B9E" w:rsidRDefault="003B2E6D" w:rsidP="003B2E6D">
      <w:pPr>
        <w:spacing w:before="120" w:after="120" w:line="340" w:lineRule="exact"/>
        <w:ind w:firstLine="720"/>
        <w:jc w:val="both"/>
        <w:rPr>
          <w:sz w:val="28"/>
          <w:szCs w:val="28"/>
        </w:rPr>
      </w:pPr>
      <w:r w:rsidRPr="00E14B9E">
        <w:rPr>
          <w:sz w:val="28"/>
          <w:szCs w:val="28"/>
        </w:rPr>
        <w:t>c) Được tiếp tục ký gia hạn hợp đồng thuê nếu hết hạn Hợp đồng mà vẫn thuộc đối tượng, đủ điều kiện được thuê nhà ở và có nhu cầu thuê tiếp;</w:t>
      </w:r>
    </w:p>
    <w:p w14:paraId="74CAD8A3" w14:textId="77777777" w:rsidR="003B2E6D" w:rsidRPr="00E14B9E" w:rsidRDefault="003B2E6D" w:rsidP="003B2E6D">
      <w:pPr>
        <w:spacing w:before="120" w:after="120" w:line="340" w:lineRule="exact"/>
        <w:ind w:firstLine="720"/>
        <w:jc w:val="both"/>
        <w:rPr>
          <w:sz w:val="28"/>
          <w:szCs w:val="28"/>
        </w:rPr>
      </w:pPr>
      <w:r w:rsidRPr="00E14B9E">
        <w:rPr>
          <w:sz w:val="28"/>
          <w:szCs w:val="28"/>
        </w:rPr>
        <w:t>d) Các quyền khác theo thỏa thuận.</w:t>
      </w:r>
    </w:p>
    <w:p w14:paraId="24E5E831" w14:textId="77777777" w:rsidR="003B2E6D" w:rsidRPr="00E14B9E" w:rsidRDefault="003B2E6D" w:rsidP="003B2E6D">
      <w:pPr>
        <w:spacing w:before="120" w:after="120" w:line="340" w:lineRule="exact"/>
        <w:ind w:firstLine="720"/>
        <w:jc w:val="both"/>
        <w:rPr>
          <w:sz w:val="28"/>
          <w:szCs w:val="28"/>
        </w:rPr>
      </w:pPr>
      <w:r w:rsidRPr="00E14B9E">
        <w:rPr>
          <w:sz w:val="28"/>
          <w:szCs w:val="28"/>
        </w:rPr>
        <w:t>2. Nghĩa vụ của Bên thuê:</w:t>
      </w:r>
    </w:p>
    <w:p w14:paraId="230966C3" w14:textId="77777777" w:rsidR="003B2E6D" w:rsidRPr="00E14B9E" w:rsidRDefault="003B2E6D" w:rsidP="003B2E6D">
      <w:pPr>
        <w:spacing w:before="120" w:after="120" w:line="340" w:lineRule="exact"/>
        <w:ind w:firstLine="720"/>
        <w:jc w:val="both"/>
        <w:rPr>
          <w:sz w:val="28"/>
          <w:szCs w:val="28"/>
        </w:rPr>
      </w:pPr>
      <w:r w:rsidRPr="00E14B9E">
        <w:rPr>
          <w:sz w:val="28"/>
          <w:szCs w:val="28"/>
        </w:rPr>
        <w:t>a) Trả đủ tiền thuê nhà theo đúng thời hạn đã cam kết;</w:t>
      </w:r>
    </w:p>
    <w:p w14:paraId="3AB7FAD7" w14:textId="77777777" w:rsidR="003B2E6D" w:rsidRPr="00E14B9E" w:rsidRDefault="003B2E6D" w:rsidP="003B2E6D">
      <w:pPr>
        <w:spacing w:before="120" w:after="120" w:line="340" w:lineRule="exact"/>
        <w:ind w:firstLine="720"/>
        <w:jc w:val="both"/>
        <w:rPr>
          <w:sz w:val="28"/>
          <w:szCs w:val="28"/>
        </w:rPr>
      </w:pPr>
      <w:r w:rsidRPr="00E14B9E">
        <w:rPr>
          <w:sz w:val="28"/>
          <w:szCs w:val="28"/>
        </w:rPr>
        <w:t>b) Thanh toán đầy đủ đúng hạn chi phí quản lý vận hành nhà ở và các chi phí khác cho bên cung cấp dịch vụ trong quá trình sử dụng nhà ở cho thuê;</w:t>
      </w:r>
    </w:p>
    <w:p w14:paraId="3F1EE631" w14:textId="77777777" w:rsidR="003B2E6D" w:rsidRPr="00E14B9E" w:rsidRDefault="003B2E6D" w:rsidP="003B2E6D">
      <w:pPr>
        <w:spacing w:before="120" w:after="120" w:line="340" w:lineRule="exact"/>
        <w:ind w:firstLine="720"/>
        <w:jc w:val="both"/>
        <w:rPr>
          <w:sz w:val="28"/>
          <w:szCs w:val="28"/>
        </w:rPr>
      </w:pPr>
      <w:r w:rsidRPr="00E14B9E">
        <w:rPr>
          <w:sz w:val="28"/>
          <w:szCs w:val="28"/>
        </w:rPr>
        <w:t>c) Sử dụng nhà thuê đúng mục đích; giữ gìn nhà ở, có trách nhiệm sửa chữa những hư hỏng và bồi thường thiệt hại do lỗi của mình gây ra;</w:t>
      </w:r>
    </w:p>
    <w:p w14:paraId="1F71C8B5" w14:textId="77777777" w:rsidR="003B2E6D" w:rsidRPr="00E14B9E" w:rsidRDefault="003B2E6D" w:rsidP="003B2E6D">
      <w:pPr>
        <w:spacing w:before="120" w:after="120" w:line="400" w:lineRule="exact"/>
        <w:ind w:firstLine="720"/>
        <w:jc w:val="both"/>
        <w:rPr>
          <w:sz w:val="28"/>
          <w:szCs w:val="28"/>
        </w:rPr>
      </w:pPr>
      <w:r w:rsidRPr="00E14B9E">
        <w:rPr>
          <w:sz w:val="28"/>
          <w:szCs w:val="28"/>
        </w:rPr>
        <w:t>d) Không được tự ý sửa chữa, cải tạo, xây dựng lại nhà ở thuê; chấp hành đầy đủ các quy định về quản lý sử dụng nhà ở, các quyết định của cơ quan có thẩm quyền về quản lý, xử lý nhà ở và giải quyết tranh chấp liên quan đến hợp đồng này;</w:t>
      </w:r>
    </w:p>
    <w:p w14:paraId="6B2D9899" w14:textId="77777777" w:rsidR="003B2E6D" w:rsidRPr="00E14B9E" w:rsidRDefault="003B2E6D" w:rsidP="003B2E6D">
      <w:pPr>
        <w:spacing w:before="120" w:after="120" w:line="400" w:lineRule="exact"/>
        <w:ind w:firstLine="720"/>
        <w:jc w:val="both"/>
        <w:rPr>
          <w:sz w:val="28"/>
          <w:szCs w:val="28"/>
        </w:rPr>
      </w:pPr>
      <w:r w:rsidRPr="00E14B9E">
        <w:rPr>
          <w:sz w:val="28"/>
          <w:szCs w:val="28"/>
        </w:rPr>
        <w:t>đ) Không được chuyển nhượng Hợp đồng thuê nhà hoặc cho người khác sử dụng nhà thuê dưới bất kỳ hình thức nào;</w:t>
      </w:r>
    </w:p>
    <w:p w14:paraId="4F442569" w14:textId="77777777" w:rsidR="003B2E6D" w:rsidRPr="00E14B9E" w:rsidRDefault="003B2E6D" w:rsidP="003B2E6D">
      <w:pPr>
        <w:spacing w:before="120" w:after="120" w:line="400" w:lineRule="exact"/>
        <w:ind w:firstLine="720"/>
        <w:jc w:val="both"/>
        <w:rPr>
          <w:sz w:val="28"/>
          <w:szCs w:val="28"/>
        </w:rPr>
      </w:pPr>
      <w:r w:rsidRPr="00E14B9E">
        <w:rPr>
          <w:sz w:val="28"/>
          <w:szCs w:val="28"/>
        </w:rPr>
        <w:t xml:space="preserve">e) Chấp hành các quy định về giữ gìn vệ sinh môi trường và an ninh trật tự trong khu vực cư trú; </w:t>
      </w:r>
    </w:p>
    <w:p w14:paraId="045C027E" w14:textId="77777777" w:rsidR="003B2E6D" w:rsidRPr="00E14B9E" w:rsidRDefault="003B2E6D" w:rsidP="003B2E6D">
      <w:pPr>
        <w:spacing w:before="120" w:after="120" w:line="400" w:lineRule="exact"/>
        <w:ind w:firstLine="720"/>
        <w:jc w:val="both"/>
        <w:rPr>
          <w:sz w:val="28"/>
          <w:szCs w:val="28"/>
        </w:rPr>
      </w:pPr>
      <w:r w:rsidRPr="00E14B9E">
        <w:rPr>
          <w:sz w:val="28"/>
          <w:szCs w:val="28"/>
        </w:rPr>
        <w:lastRenderedPageBreak/>
        <w:t>g) Giao lại nhà cho Bên cho thuê trong các trường hợp chấm dứt Hợp đồng quy định tại Điều 6 của hợp đồng này hoặc trong trường hợp nhà ở thuê thuộc diện bị thu hồi trong thời hạn ……. ngày, kể từ ngày Bên thuê nhận được thông báo của Bên cho thuê;</w:t>
      </w:r>
    </w:p>
    <w:p w14:paraId="58D84AFA" w14:textId="77777777" w:rsidR="003B2E6D" w:rsidRPr="00E14B9E" w:rsidRDefault="003B2E6D" w:rsidP="003B2E6D">
      <w:pPr>
        <w:spacing w:before="120" w:after="120" w:line="400" w:lineRule="exact"/>
        <w:ind w:firstLine="720"/>
        <w:jc w:val="both"/>
        <w:rPr>
          <w:sz w:val="28"/>
          <w:szCs w:val="28"/>
        </w:rPr>
      </w:pPr>
      <w:r w:rsidRPr="00E14B9E">
        <w:rPr>
          <w:sz w:val="28"/>
          <w:szCs w:val="28"/>
        </w:rPr>
        <w:t>h) Các nghĩa vụ khác theo thỏa thuận.</w:t>
      </w:r>
    </w:p>
    <w:p w14:paraId="7CC1434A" w14:textId="77777777" w:rsidR="003B2E6D" w:rsidRPr="00E14B9E" w:rsidRDefault="003B2E6D" w:rsidP="003B2E6D">
      <w:pPr>
        <w:spacing w:before="120" w:after="120" w:line="400" w:lineRule="exact"/>
        <w:ind w:firstLine="720"/>
        <w:jc w:val="both"/>
        <w:rPr>
          <w:b/>
          <w:sz w:val="28"/>
          <w:szCs w:val="28"/>
        </w:rPr>
      </w:pPr>
      <w:r w:rsidRPr="00E14B9E">
        <w:rPr>
          <w:b/>
          <w:sz w:val="28"/>
          <w:szCs w:val="28"/>
        </w:rPr>
        <w:t>Điều 6.</w:t>
      </w:r>
      <w:r w:rsidRPr="00E14B9E">
        <w:rPr>
          <w:sz w:val="28"/>
          <w:szCs w:val="28"/>
        </w:rPr>
        <w:t xml:space="preserve"> </w:t>
      </w:r>
      <w:r w:rsidRPr="00E14B9E">
        <w:rPr>
          <w:b/>
          <w:sz w:val="28"/>
          <w:szCs w:val="28"/>
        </w:rPr>
        <w:t xml:space="preserve">Chấm dứt Hợp đồng thuê nhà ở </w:t>
      </w:r>
    </w:p>
    <w:p w14:paraId="1D3F725C" w14:textId="77777777" w:rsidR="003B2E6D" w:rsidRPr="00E14B9E" w:rsidRDefault="003B2E6D" w:rsidP="003B2E6D">
      <w:pPr>
        <w:spacing w:before="120" w:after="120" w:line="400" w:lineRule="exact"/>
        <w:ind w:firstLine="720"/>
        <w:jc w:val="both"/>
        <w:rPr>
          <w:sz w:val="28"/>
          <w:szCs w:val="28"/>
        </w:rPr>
      </w:pPr>
      <w:r w:rsidRPr="00E14B9E">
        <w:rPr>
          <w:sz w:val="28"/>
          <w:szCs w:val="28"/>
        </w:rPr>
        <w:t xml:space="preserve">Việc chấm dứt Hợp đồng thuê nhà ở thuộc sở hữu nhà nước được thực hiện trong các trường hợp sau: </w:t>
      </w:r>
    </w:p>
    <w:p w14:paraId="2612EC4B" w14:textId="77777777" w:rsidR="003B2E6D" w:rsidRPr="00E14B9E" w:rsidRDefault="003B2E6D" w:rsidP="003B2E6D">
      <w:pPr>
        <w:spacing w:before="120" w:after="120" w:line="400" w:lineRule="exact"/>
        <w:ind w:firstLine="720"/>
        <w:jc w:val="both"/>
        <w:rPr>
          <w:sz w:val="28"/>
          <w:szCs w:val="28"/>
        </w:rPr>
      </w:pPr>
      <w:r w:rsidRPr="00E14B9E">
        <w:rPr>
          <w:sz w:val="28"/>
          <w:szCs w:val="28"/>
        </w:rPr>
        <w:t>1. Khi hai bên cùng nhất trí chấm dứt Hợp đồng thuê nhà ở;</w:t>
      </w:r>
    </w:p>
    <w:p w14:paraId="3EFFCDEA" w14:textId="77777777" w:rsidR="003B2E6D" w:rsidRPr="00E14B9E" w:rsidRDefault="003B2E6D" w:rsidP="003B2E6D">
      <w:pPr>
        <w:spacing w:before="120" w:after="120" w:line="400" w:lineRule="exact"/>
        <w:ind w:firstLine="720"/>
        <w:jc w:val="both"/>
        <w:rPr>
          <w:sz w:val="28"/>
          <w:szCs w:val="28"/>
        </w:rPr>
      </w:pPr>
      <w:r w:rsidRPr="00E14B9E">
        <w:rPr>
          <w:sz w:val="28"/>
          <w:szCs w:val="28"/>
        </w:rPr>
        <w:t>2. Khi Bên thuê không còn thuộc đối tượng, điều kiện được tiếp tục thuê nhà ở hoặc không có nhu cầu thuê tiếp;</w:t>
      </w:r>
    </w:p>
    <w:p w14:paraId="768B6D96" w14:textId="77777777" w:rsidR="003B2E6D" w:rsidRPr="00E14B9E" w:rsidRDefault="003B2E6D" w:rsidP="003B2E6D">
      <w:pPr>
        <w:spacing w:before="120" w:after="120" w:line="400" w:lineRule="exact"/>
        <w:ind w:firstLine="720"/>
        <w:jc w:val="both"/>
        <w:rPr>
          <w:sz w:val="28"/>
          <w:szCs w:val="28"/>
        </w:rPr>
      </w:pPr>
      <w:r w:rsidRPr="00E14B9E">
        <w:rPr>
          <w:sz w:val="28"/>
          <w:szCs w:val="28"/>
        </w:rPr>
        <w:t>3. Khi Bên thuê nhà chết mà khi chết không có ai trong hộ gia đình đang cùng sinh sống;</w:t>
      </w:r>
    </w:p>
    <w:p w14:paraId="5DF7FCB1" w14:textId="77777777" w:rsidR="003B2E6D" w:rsidRPr="00E14B9E" w:rsidRDefault="003B2E6D" w:rsidP="003B2E6D">
      <w:pPr>
        <w:spacing w:before="120" w:after="120" w:line="400" w:lineRule="exact"/>
        <w:ind w:firstLine="720"/>
        <w:jc w:val="both"/>
        <w:rPr>
          <w:sz w:val="28"/>
          <w:szCs w:val="28"/>
        </w:rPr>
      </w:pPr>
      <w:r w:rsidRPr="00E14B9E">
        <w:rPr>
          <w:sz w:val="28"/>
          <w:szCs w:val="28"/>
        </w:rPr>
        <w:t>4. Khi Bên thuê không trả tiền thuê nhà liên tục trong ba tháng mà không có lý do chính đáng;</w:t>
      </w:r>
    </w:p>
    <w:p w14:paraId="0DA5ED0B" w14:textId="77777777" w:rsidR="003B2E6D" w:rsidRPr="00E14B9E" w:rsidRDefault="003B2E6D" w:rsidP="003B2E6D">
      <w:pPr>
        <w:spacing w:before="120" w:after="120" w:line="400" w:lineRule="exact"/>
        <w:ind w:firstLine="720"/>
        <w:jc w:val="both"/>
        <w:rPr>
          <w:sz w:val="28"/>
          <w:szCs w:val="28"/>
        </w:rPr>
      </w:pPr>
      <w:r w:rsidRPr="00E14B9E">
        <w:rPr>
          <w:sz w:val="28"/>
          <w:szCs w:val="28"/>
        </w:rPr>
        <w:t>5. Khi Bên thuê tự ý sửa chữa, đục phá kết cấu, cải tạo hoặc cơi nới nhà ở thuê;</w:t>
      </w:r>
    </w:p>
    <w:p w14:paraId="31837133" w14:textId="77777777" w:rsidR="003B2E6D" w:rsidRPr="00E14B9E" w:rsidRDefault="003B2E6D" w:rsidP="003B2E6D">
      <w:pPr>
        <w:spacing w:before="120" w:after="120" w:line="400" w:lineRule="exact"/>
        <w:ind w:firstLine="720"/>
        <w:jc w:val="both"/>
        <w:rPr>
          <w:sz w:val="28"/>
          <w:szCs w:val="28"/>
        </w:rPr>
      </w:pPr>
      <w:r w:rsidRPr="00E14B9E">
        <w:rPr>
          <w:sz w:val="28"/>
          <w:szCs w:val="28"/>
        </w:rPr>
        <w:t>6. Khi Bên thuê tự ý chuyển quyền thuê cho người khác hoặc cho người khác sử dụng nhà ở thuê;</w:t>
      </w:r>
    </w:p>
    <w:p w14:paraId="1A9A7FD4" w14:textId="77777777" w:rsidR="003B2E6D" w:rsidRPr="00E14B9E" w:rsidRDefault="003B2E6D" w:rsidP="003B2E6D">
      <w:pPr>
        <w:spacing w:before="120" w:after="120" w:line="400" w:lineRule="exact"/>
        <w:ind w:firstLine="720"/>
        <w:jc w:val="both"/>
        <w:rPr>
          <w:sz w:val="28"/>
          <w:szCs w:val="28"/>
        </w:rPr>
      </w:pPr>
      <w:r w:rsidRPr="00E14B9E">
        <w:rPr>
          <w:sz w:val="28"/>
          <w:szCs w:val="28"/>
        </w:rPr>
        <w:t>7. Khi nhà ở thuê bị hư hỏng nặng có nguy cơ sập đổ và Bên thuê phải di chuyển ra khỏi chỗ ở theo quyết định của cơ quan có thẩm quyền hoặc nhà ở thuê nằm trong khu vực đã có quyết định thu hồi đất, giải phóng mặt bằng hoặc có quyết định phá dỡ của cơ quan nhà nước có thẩm quyền;</w:t>
      </w:r>
    </w:p>
    <w:p w14:paraId="3426BABD" w14:textId="77777777" w:rsidR="003B2E6D" w:rsidRPr="00E14B9E" w:rsidRDefault="003B2E6D" w:rsidP="003B2E6D">
      <w:pPr>
        <w:spacing w:before="120" w:after="120" w:line="400" w:lineRule="exact"/>
        <w:ind w:firstLine="720"/>
        <w:jc w:val="both"/>
        <w:rPr>
          <w:sz w:val="28"/>
          <w:szCs w:val="28"/>
        </w:rPr>
      </w:pPr>
      <w:r w:rsidRPr="00E14B9E">
        <w:rPr>
          <w:sz w:val="28"/>
          <w:szCs w:val="28"/>
        </w:rPr>
        <w:t>8. Khi một trong các bên đơn phương chấm dứt hợp đồng theo thỏa thuận của Hợp đồng này (nếu có) hoặc theo quy định pháp luật.</w:t>
      </w:r>
    </w:p>
    <w:p w14:paraId="4CD6AC84" w14:textId="77777777" w:rsidR="003B2E6D" w:rsidRPr="00E14B9E" w:rsidRDefault="003B2E6D" w:rsidP="003B2E6D">
      <w:pPr>
        <w:spacing w:before="120" w:after="120" w:line="400" w:lineRule="exact"/>
        <w:ind w:firstLine="720"/>
        <w:jc w:val="both"/>
        <w:rPr>
          <w:b/>
          <w:bCs/>
          <w:sz w:val="28"/>
          <w:szCs w:val="28"/>
          <w:lang w:val="it-IT"/>
        </w:rPr>
      </w:pPr>
      <w:r w:rsidRPr="00E14B9E">
        <w:rPr>
          <w:b/>
          <w:bCs/>
          <w:sz w:val="28"/>
          <w:szCs w:val="28"/>
          <w:lang w:val="it-IT"/>
        </w:rPr>
        <w:t>Điều 7. Trách nhiệm của các bên do vi phạm Hợp đồng</w:t>
      </w:r>
    </w:p>
    <w:p w14:paraId="62A52535" w14:textId="77777777" w:rsidR="003B2E6D" w:rsidRPr="00E14B9E" w:rsidRDefault="003B2E6D" w:rsidP="003B2E6D">
      <w:pPr>
        <w:spacing w:before="120" w:after="120" w:line="400" w:lineRule="exact"/>
        <w:ind w:firstLine="720"/>
        <w:jc w:val="both"/>
        <w:rPr>
          <w:bCs/>
          <w:sz w:val="28"/>
          <w:szCs w:val="28"/>
          <w:lang w:val="it-IT"/>
        </w:rPr>
      </w:pPr>
      <w:r w:rsidRPr="00E14B9E">
        <w:rPr>
          <w:bCs/>
          <w:sz w:val="28"/>
          <w:szCs w:val="28"/>
          <w:lang w:val="it-IT"/>
        </w:rPr>
        <w:t>Hai bên thỏa thuận cụ thể về các trường hợp vi phạm Hợp đồng và trách nhiệm của mỗi bên trong trường hợp vi phạm.</w:t>
      </w:r>
    </w:p>
    <w:p w14:paraId="7491599D" w14:textId="77777777" w:rsidR="003B2E6D" w:rsidRPr="00E14B9E" w:rsidRDefault="003B2E6D" w:rsidP="003B2E6D">
      <w:pPr>
        <w:spacing w:before="120" w:after="120" w:line="340" w:lineRule="exact"/>
        <w:ind w:firstLine="720"/>
        <w:jc w:val="both"/>
        <w:rPr>
          <w:b/>
          <w:sz w:val="28"/>
          <w:szCs w:val="28"/>
          <w:lang w:val="it-IT"/>
        </w:rPr>
      </w:pPr>
      <w:r w:rsidRPr="00E14B9E">
        <w:rPr>
          <w:b/>
          <w:sz w:val="28"/>
          <w:szCs w:val="28"/>
          <w:lang w:val="it-IT"/>
        </w:rPr>
        <w:t>Điều 8. Cam kết của các bên và giải quyết tranh chấp</w:t>
      </w:r>
    </w:p>
    <w:p w14:paraId="0727C371" w14:textId="77777777" w:rsidR="003B2E6D" w:rsidRPr="00E14B9E" w:rsidRDefault="003B2E6D" w:rsidP="003B2E6D">
      <w:pPr>
        <w:spacing w:before="120" w:after="120" w:line="340" w:lineRule="exact"/>
        <w:ind w:firstLine="720"/>
        <w:jc w:val="both"/>
        <w:rPr>
          <w:sz w:val="28"/>
          <w:szCs w:val="28"/>
          <w:lang w:val="it-IT"/>
        </w:rPr>
      </w:pPr>
      <w:r w:rsidRPr="00E14B9E">
        <w:rPr>
          <w:sz w:val="28"/>
          <w:szCs w:val="28"/>
          <w:lang w:val="it-IT"/>
        </w:rPr>
        <w:t>1. Hai bên cùng cam kết thực hiện đúng các nội dung đã thỏa thuận trong hợp đồng này. Trong quá trình thực hiện nếu phát sinh những vấn đề mới thì hai bên thỏa thuận lập phụ lục Hợp đồng, phụ lục Hợp đồng này có giá trị pháp lý như hợp đồng chính.</w:t>
      </w:r>
    </w:p>
    <w:p w14:paraId="1B816CA4" w14:textId="77777777" w:rsidR="003B2E6D" w:rsidRPr="00E14B9E" w:rsidRDefault="003B2E6D" w:rsidP="003B2E6D">
      <w:pPr>
        <w:spacing w:before="120" w:after="120" w:line="340" w:lineRule="exact"/>
        <w:ind w:firstLine="720"/>
        <w:jc w:val="both"/>
        <w:rPr>
          <w:sz w:val="28"/>
          <w:szCs w:val="28"/>
          <w:lang w:val="nb-NO"/>
        </w:rPr>
      </w:pPr>
      <w:r w:rsidRPr="00E14B9E">
        <w:rPr>
          <w:sz w:val="28"/>
          <w:szCs w:val="28"/>
          <w:lang w:val="nb-NO"/>
        </w:rPr>
        <w:lastRenderedPageBreak/>
        <w:t>2. Trường hợp các bên có tranh chấp về các nội dung của Hợp đồng này thì hai bên cùng bàn bạc giải quyết thông qua thương lượng. Trong trường hợp các bên không thương lượng được thì có quyền yêu cầu Toà án nhân dân giải quyết theo quy định của pháp luật.</w:t>
      </w:r>
    </w:p>
    <w:p w14:paraId="4F3197F5" w14:textId="77777777" w:rsidR="003B2E6D" w:rsidRPr="00E14B9E" w:rsidRDefault="003B2E6D" w:rsidP="003B2E6D">
      <w:pPr>
        <w:tabs>
          <w:tab w:val="left" w:pos="5390"/>
        </w:tabs>
        <w:spacing w:before="120" w:after="120" w:line="340" w:lineRule="exact"/>
        <w:ind w:firstLine="720"/>
        <w:jc w:val="both"/>
        <w:rPr>
          <w:sz w:val="28"/>
          <w:szCs w:val="28"/>
          <w:lang w:val="nb-NO"/>
        </w:rPr>
      </w:pPr>
      <w:r w:rsidRPr="00E14B9E">
        <w:rPr>
          <w:sz w:val="28"/>
          <w:szCs w:val="28"/>
          <w:lang w:val="nb-NO"/>
        </w:rPr>
        <w:t>3. Các cam kết khác.</w:t>
      </w:r>
      <w:r w:rsidRPr="00E14B9E">
        <w:rPr>
          <w:sz w:val="28"/>
          <w:szCs w:val="28"/>
          <w:lang w:val="nb-NO"/>
        </w:rPr>
        <w:tab/>
      </w:r>
    </w:p>
    <w:p w14:paraId="3C9F7DAD" w14:textId="77777777" w:rsidR="003B2E6D" w:rsidRPr="00E14B9E" w:rsidRDefault="003B2E6D" w:rsidP="003B2E6D">
      <w:pPr>
        <w:spacing w:before="120" w:after="120" w:line="340" w:lineRule="exact"/>
        <w:ind w:firstLine="720"/>
        <w:jc w:val="both"/>
        <w:rPr>
          <w:b/>
          <w:bCs/>
          <w:sz w:val="28"/>
          <w:szCs w:val="28"/>
          <w:lang w:val="it-IT"/>
        </w:rPr>
      </w:pPr>
      <w:r w:rsidRPr="00E14B9E">
        <w:rPr>
          <w:b/>
          <w:bCs/>
          <w:sz w:val="28"/>
          <w:szCs w:val="28"/>
          <w:lang w:val="it-IT"/>
        </w:rPr>
        <w:t>Điều 9. Các thỏa thuận khác</w:t>
      </w:r>
    </w:p>
    <w:p w14:paraId="4DA5305C" w14:textId="77777777" w:rsidR="003B2E6D" w:rsidRPr="00E14B9E" w:rsidRDefault="003B2E6D" w:rsidP="003B2E6D">
      <w:pPr>
        <w:pStyle w:val="FootnoteText"/>
        <w:spacing w:before="120" w:after="120" w:line="340" w:lineRule="exact"/>
        <w:jc w:val="both"/>
        <w:rPr>
          <w:rFonts w:ascii="Times New Roman" w:hAnsi="Times New Roman"/>
          <w:sz w:val="28"/>
          <w:szCs w:val="28"/>
          <w:lang w:val="it-IT"/>
        </w:rPr>
      </w:pPr>
      <w:r w:rsidRPr="00E14B9E">
        <w:rPr>
          <w:rFonts w:ascii="Times New Roman" w:hAnsi="Times New Roman"/>
          <w:sz w:val="28"/>
          <w:szCs w:val="28"/>
          <w:lang w:val="it-IT"/>
        </w:rPr>
        <w:tab/>
      </w:r>
      <w:r w:rsidRPr="00E14B9E">
        <w:rPr>
          <w:rFonts w:ascii="Times New Roman" w:hAnsi="Times New Roman"/>
          <w:i/>
          <w:iCs/>
          <w:sz w:val="28"/>
          <w:szCs w:val="28"/>
          <w:lang w:val="it-IT"/>
        </w:rPr>
        <w:t>(Các thỏa thuận trong Hợp đồng này phải phù hợp với quy định của pháp luật và không trái đạo đức xã hội).</w:t>
      </w:r>
      <w:r w:rsidRPr="00E14B9E">
        <w:rPr>
          <w:rFonts w:ascii="Times New Roman" w:hAnsi="Times New Roman"/>
          <w:sz w:val="28"/>
          <w:szCs w:val="28"/>
          <w:lang w:val="it-IT"/>
        </w:rPr>
        <w:t xml:space="preserve"> </w:t>
      </w:r>
    </w:p>
    <w:p w14:paraId="553D2372" w14:textId="77777777" w:rsidR="003B2E6D" w:rsidRPr="00E14B9E" w:rsidRDefault="003B2E6D" w:rsidP="003B2E6D">
      <w:pPr>
        <w:spacing w:before="120" w:after="120" w:line="340" w:lineRule="exact"/>
        <w:ind w:firstLine="720"/>
        <w:jc w:val="both"/>
        <w:rPr>
          <w:sz w:val="28"/>
          <w:szCs w:val="28"/>
          <w:lang w:val="it-IT"/>
        </w:rPr>
      </w:pPr>
      <w:r w:rsidRPr="00E14B9E">
        <w:rPr>
          <w:sz w:val="28"/>
          <w:szCs w:val="28"/>
          <w:lang w:val="it-IT"/>
        </w:rPr>
        <w:t>1.................................................................................................................</w:t>
      </w:r>
    </w:p>
    <w:p w14:paraId="2585A714" w14:textId="77777777" w:rsidR="003B2E6D" w:rsidRPr="00E14B9E" w:rsidRDefault="003B2E6D" w:rsidP="003B2E6D">
      <w:pPr>
        <w:spacing w:before="120" w:after="120" w:line="340" w:lineRule="exact"/>
        <w:ind w:firstLine="720"/>
        <w:jc w:val="both"/>
        <w:rPr>
          <w:sz w:val="28"/>
          <w:szCs w:val="28"/>
          <w:lang w:val="it-IT"/>
        </w:rPr>
      </w:pPr>
      <w:r w:rsidRPr="00E14B9E">
        <w:rPr>
          <w:sz w:val="28"/>
          <w:szCs w:val="28"/>
          <w:lang w:val="it-IT"/>
        </w:rPr>
        <w:t>2.................................................................................................................</w:t>
      </w:r>
    </w:p>
    <w:p w14:paraId="13677BDE" w14:textId="77777777" w:rsidR="003B2E6D" w:rsidRPr="00E14B9E" w:rsidRDefault="003B2E6D" w:rsidP="003B2E6D">
      <w:pPr>
        <w:tabs>
          <w:tab w:val="left" w:pos="3544"/>
        </w:tabs>
        <w:spacing w:before="120" w:after="120" w:line="340" w:lineRule="exact"/>
        <w:ind w:firstLine="720"/>
        <w:jc w:val="both"/>
        <w:rPr>
          <w:b/>
          <w:sz w:val="28"/>
          <w:szCs w:val="28"/>
          <w:lang w:val="nb-NO"/>
        </w:rPr>
      </w:pPr>
      <w:r w:rsidRPr="00E14B9E">
        <w:rPr>
          <w:b/>
          <w:sz w:val="28"/>
          <w:szCs w:val="28"/>
          <w:lang w:val="nb-NO"/>
        </w:rPr>
        <w:t>Điều 10. Hiệu lực của Hợp đồng</w:t>
      </w:r>
    </w:p>
    <w:p w14:paraId="04079FB6" w14:textId="77777777" w:rsidR="003B2E6D" w:rsidRPr="00E14B9E" w:rsidRDefault="003B2E6D" w:rsidP="003B2E6D">
      <w:pPr>
        <w:spacing w:before="120" w:after="120" w:line="340" w:lineRule="exact"/>
        <w:ind w:firstLine="720"/>
        <w:jc w:val="both"/>
        <w:rPr>
          <w:sz w:val="28"/>
          <w:szCs w:val="28"/>
          <w:lang w:val="nb-NO"/>
        </w:rPr>
      </w:pPr>
      <w:r w:rsidRPr="00E14B9E">
        <w:rPr>
          <w:sz w:val="28"/>
          <w:szCs w:val="28"/>
          <w:lang w:val="nb-NO"/>
        </w:rPr>
        <w:t>1. Hợp đồng này có hiệu lực kể từ ngày…….</w:t>
      </w:r>
    </w:p>
    <w:p w14:paraId="3386B51A" w14:textId="77777777" w:rsidR="003B2E6D" w:rsidRPr="00E14B9E" w:rsidRDefault="003B2E6D" w:rsidP="003B2E6D">
      <w:pPr>
        <w:spacing w:before="120" w:after="120" w:line="340" w:lineRule="exact"/>
        <w:ind w:firstLine="720"/>
        <w:jc w:val="both"/>
        <w:rPr>
          <w:sz w:val="28"/>
          <w:szCs w:val="28"/>
          <w:lang w:val="nb-NO"/>
        </w:rPr>
      </w:pPr>
      <w:r w:rsidRPr="00E14B9E">
        <w:rPr>
          <w:sz w:val="28"/>
          <w:szCs w:val="28"/>
          <w:lang w:val="nb-NO"/>
        </w:rPr>
        <w:t>2. Hợp đồng này được lập thành 03 bản và có giá trị pháp lý như nhau, mỗi bên giữ 01 bản và 01 bản gửi cơ quan quản lý nhà ở để theo dõi, quản lý./.</w:t>
      </w:r>
    </w:p>
    <w:p w14:paraId="51DE71D3" w14:textId="77777777" w:rsidR="003B2E6D" w:rsidRPr="00E14B9E" w:rsidRDefault="003B2E6D" w:rsidP="003B2E6D">
      <w:pPr>
        <w:spacing w:line="340" w:lineRule="exact"/>
        <w:ind w:firstLine="720"/>
        <w:jc w:val="both"/>
        <w:rPr>
          <w:sz w:val="28"/>
          <w:szCs w:val="28"/>
          <w:lang w:val="nb-NO"/>
        </w:rPr>
      </w:pPr>
    </w:p>
    <w:tbl>
      <w:tblPr>
        <w:tblW w:w="0" w:type="auto"/>
        <w:jc w:val="center"/>
        <w:tblLook w:val="01E0" w:firstRow="1" w:lastRow="1" w:firstColumn="1" w:lastColumn="1" w:noHBand="0" w:noVBand="0"/>
      </w:tblPr>
      <w:tblGrid>
        <w:gridCol w:w="4587"/>
        <w:gridCol w:w="4588"/>
      </w:tblGrid>
      <w:tr w:rsidR="003B2E6D" w:rsidRPr="00E14B9E" w14:paraId="01CED3BE" w14:textId="77777777" w:rsidTr="009C4ABF">
        <w:trPr>
          <w:jc w:val="center"/>
        </w:trPr>
        <w:tc>
          <w:tcPr>
            <w:tcW w:w="4587" w:type="dxa"/>
          </w:tcPr>
          <w:p w14:paraId="5DC17B26" w14:textId="77777777" w:rsidR="003B2E6D" w:rsidRPr="00E14B9E" w:rsidRDefault="003B2E6D" w:rsidP="009C4ABF">
            <w:pPr>
              <w:spacing w:before="80" w:after="80" w:line="340" w:lineRule="exact"/>
              <w:jc w:val="center"/>
              <w:rPr>
                <w:b/>
                <w:sz w:val="28"/>
                <w:szCs w:val="28"/>
                <w:lang w:val="nb-NO"/>
              </w:rPr>
            </w:pPr>
            <w:r w:rsidRPr="00E14B9E">
              <w:rPr>
                <w:b/>
                <w:sz w:val="28"/>
                <w:szCs w:val="28"/>
                <w:lang w:val="nb-NO"/>
              </w:rPr>
              <w:t>BÊN THUÊ NHÀ Ở</w:t>
            </w:r>
          </w:p>
          <w:p w14:paraId="629E564A" w14:textId="77777777" w:rsidR="003B2E6D" w:rsidRPr="00E14B9E" w:rsidRDefault="003B2E6D" w:rsidP="009C4ABF">
            <w:pPr>
              <w:spacing w:before="80" w:after="80" w:line="340" w:lineRule="exact"/>
              <w:jc w:val="center"/>
              <w:rPr>
                <w:i/>
                <w:sz w:val="28"/>
                <w:szCs w:val="28"/>
                <w:lang w:val="nb-NO"/>
              </w:rPr>
            </w:pPr>
            <w:r w:rsidRPr="00E14B9E">
              <w:rPr>
                <w:i/>
                <w:sz w:val="28"/>
                <w:szCs w:val="28"/>
                <w:lang w:val="nb-NO"/>
              </w:rPr>
              <w:t>(Ký và ghi rõ họ tên)</w:t>
            </w:r>
          </w:p>
          <w:p w14:paraId="6F614DE4" w14:textId="77777777" w:rsidR="003B2E6D" w:rsidRPr="00E14B9E" w:rsidRDefault="003B2E6D" w:rsidP="009C4ABF">
            <w:pPr>
              <w:spacing w:before="80" w:after="80" w:line="340" w:lineRule="exact"/>
              <w:jc w:val="center"/>
              <w:rPr>
                <w:b/>
                <w:sz w:val="28"/>
                <w:szCs w:val="28"/>
                <w:lang w:val="nb-NO"/>
              </w:rPr>
            </w:pPr>
            <w:r w:rsidRPr="00E14B9E">
              <w:rPr>
                <w:b/>
                <w:sz w:val="28"/>
                <w:szCs w:val="28"/>
                <w:lang w:val="nb-NO"/>
              </w:rPr>
              <w:t xml:space="preserve"> </w:t>
            </w:r>
          </w:p>
        </w:tc>
        <w:tc>
          <w:tcPr>
            <w:tcW w:w="4588" w:type="dxa"/>
          </w:tcPr>
          <w:p w14:paraId="02F60B15" w14:textId="77777777" w:rsidR="003B2E6D" w:rsidRPr="00E14B9E" w:rsidRDefault="003B2E6D" w:rsidP="009C4ABF">
            <w:pPr>
              <w:spacing w:before="80" w:after="80" w:line="340" w:lineRule="exact"/>
              <w:jc w:val="center"/>
              <w:rPr>
                <w:b/>
                <w:sz w:val="28"/>
                <w:szCs w:val="28"/>
                <w:lang w:val="nb-NO"/>
              </w:rPr>
            </w:pPr>
            <w:r w:rsidRPr="00E14B9E">
              <w:rPr>
                <w:b/>
                <w:sz w:val="28"/>
                <w:szCs w:val="28"/>
                <w:lang w:val="nb-NO"/>
              </w:rPr>
              <w:t>BÊN CHO THUÊ NHÀ Ở</w:t>
            </w:r>
          </w:p>
          <w:p w14:paraId="3413E3CB" w14:textId="77777777" w:rsidR="003B2E6D" w:rsidRPr="00E14B9E" w:rsidRDefault="003B2E6D" w:rsidP="009C4ABF">
            <w:pPr>
              <w:spacing w:line="340" w:lineRule="exact"/>
              <w:jc w:val="center"/>
              <w:rPr>
                <w:i/>
                <w:sz w:val="28"/>
                <w:szCs w:val="28"/>
                <w:lang w:val="nb-NO"/>
              </w:rPr>
            </w:pPr>
            <w:r w:rsidRPr="00E14B9E">
              <w:rPr>
                <w:i/>
                <w:sz w:val="28"/>
                <w:szCs w:val="28"/>
                <w:lang w:val="nb-NO"/>
              </w:rPr>
              <w:t xml:space="preserve">(Ký tên, đóng dấu và ghi rõ họ tên, </w:t>
            </w:r>
          </w:p>
          <w:p w14:paraId="7A16C14E" w14:textId="77777777" w:rsidR="003B2E6D" w:rsidRPr="00E14B9E" w:rsidRDefault="003B2E6D" w:rsidP="009C4ABF">
            <w:pPr>
              <w:spacing w:line="340" w:lineRule="exact"/>
              <w:jc w:val="center"/>
              <w:rPr>
                <w:i/>
                <w:sz w:val="28"/>
                <w:szCs w:val="28"/>
                <w:lang w:val="nb-NO"/>
              </w:rPr>
            </w:pPr>
            <w:r w:rsidRPr="00E14B9E">
              <w:rPr>
                <w:i/>
                <w:sz w:val="28"/>
                <w:szCs w:val="28"/>
                <w:lang w:val="nb-NO"/>
              </w:rPr>
              <w:t>chức vụ của người ký)</w:t>
            </w:r>
          </w:p>
          <w:p w14:paraId="5602C705" w14:textId="77777777" w:rsidR="003B2E6D" w:rsidRPr="00E14B9E" w:rsidRDefault="003B2E6D" w:rsidP="009C4ABF">
            <w:pPr>
              <w:spacing w:before="80" w:after="80" w:line="340" w:lineRule="exact"/>
              <w:jc w:val="center"/>
              <w:rPr>
                <w:i/>
                <w:sz w:val="28"/>
                <w:szCs w:val="28"/>
                <w:lang w:val="nb-NO"/>
              </w:rPr>
            </w:pPr>
          </w:p>
          <w:p w14:paraId="4399E40E" w14:textId="77777777" w:rsidR="003B2E6D" w:rsidRPr="00E14B9E" w:rsidRDefault="003B2E6D" w:rsidP="009C4ABF">
            <w:pPr>
              <w:spacing w:before="80" w:after="80" w:line="340" w:lineRule="exact"/>
              <w:jc w:val="center"/>
              <w:rPr>
                <w:i/>
                <w:sz w:val="28"/>
                <w:szCs w:val="28"/>
                <w:lang w:val="nb-NO"/>
              </w:rPr>
            </w:pPr>
          </w:p>
        </w:tc>
      </w:tr>
    </w:tbl>
    <w:p w14:paraId="769DCDA7" w14:textId="77777777" w:rsidR="003B2E6D" w:rsidRPr="00E14B9E" w:rsidRDefault="003B2E6D" w:rsidP="003B2E6D">
      <w:pPr>
        <w:rPr>
          <w:sz w:val="28"/>
          <w:szCs w:val="28"/>
          <w:lang w:val="nb-NO"/>
        </w:rPr>
      </w:pPr>
    </w:p>
    <w:p w14:paraId="1EE77144" w14:textId="77777777" w:rsidR="003B2E6D" w:rsidRPr="00E14B9E" w:rsidRDefault="003B2E6D" w:rsidP="003B2E6D">
      <w:pPr>
        <w:tabs>
          <w:tab w:val="left" w:pos="5380"/>
        </w:tabs>
        <w:spacing w:before="80" w:after="80" w:line="340" w:lineRule="exact"/>
        <w:jc w:val="center"/>
        <w:rPr>
          <w:b/>
          <w:sz w:val="28"/>
          <w:szCs w:val="28"/>
          <w:lang w:val="nb-NO"/>
        </w:rPr>
      </w:pPr>
    </w:p>
    <w:p w14:paraId="2FF0EFFB" w14:textId="77777777" w:rsidR="003B2E6D" w:rsidRPr="00E14B9E" w:rsidRDefault="003B2E6D" w:rsidP="003B2E6D">
      <w:pPr>
        <w:tabs>
          <w:tab w:val="left" w:pos="5380"/>
        </w:tabs>
        <w:spacing w:before="80" w:after="80" w:line="340" w:lineRule="exact"/>
        <w:jc w:val="center"/>
        <w:rPr>
          <w:b/>
          <w:sz w:val="28"/>
          <w:szCs w:val="28"/>
          <w:lang w:val="nb-NO"/>
        </w:rPr>
      </w:pPr>
    </w:p>
    <w:p w14:paraId="49334574" w14:textId="77777777" w:rsidR="003B2E6D" w:rsidRPr="00E14B9E" w:rsidRDefault="003B2E6D" w:rsidP="003B2E6D">
      <w:pPr>
        <w:tabs>
          <w:tab w:val="left" w:pos="5380"/>
        </w:tabs>
        <w:spacing w:before="80" w:after="80" w:line="340" w:lineRule="exact"/>
        <w:jc w:val="center"/>
        <w:rPr>
          <w:b/>
          <w:sz w:val="28"/>
          <w:szCs w:val="28"/>
          <w:lang w:val="nb-NO"/>
        </w:rPr>
      </w:pPr>
    </w:p>
    <w:p w14:paraId="4EFC41BD" w14:textId="77777777" w:rsidR="003B2E6D" w:rsidRPr="00E14B9E" w:rsidRDefault="003B2E6D" w:rsidP="003B2E6D">
      <w:pPr>
        <w:tabs>
          <w:tab w:val="left" w:pos="5380"/>
        </w:tabs>
        <w:spacing w:before="80" w:after="80" w:line="340" w:lineRule="exact"/>
        <w:jc w:val="center"/>
        <w:rPr>
          <w:b/>
          <w:sz w:val="28"/>
          <w:szCs w:val="28"/>
          <w:lang w:val="nb-NO"/>
        </w:rPr>
      </w:pPr>
    </w:p>
    <w:p w14:paraId="3E72DE41" w14:textId="77777777" w:rsidR="003B2E6D" w:rsidRPr="00E14B9E" w:rsidRDefault="003B2E6D" w:rsidP="003B2E6D">
      <w:pPr>
        <w:tabs>
          <w:tab w:val="left" w:pos="5380"/>
        </w:tabs>
        <w:spacing w:before="80" w:after="80" w:line="340" w:lineRule="exact"/>
        <w:jc w:val="center"/>
        <w:rPr>
          <w:b/>
          <w:sz w:val="28"/>
          <w:szCs w:val="28"/>
          <w:lang w:val="nb-NO"/>
        </w:rPr>
      </w:pPr>
    </w:p>
    <w:p w14:paraId="57C54159" w14:textId="77777777" w:rsidR="003B2E6D" w:rsidRPr="00E14B9E" w:rsidRDefault="003B2E6D" w:rsidP="003B2E6D">
      <w:pPr>
        <w:tabs>
          <w:tab w:val="left" w:pos="5380"/>
        </w:tabs>
        <w:spacing w:before="80" w:after="80" w:line="340" w:lineRule="exact"/>
        <w:jc w:val="center"/>
        <w:rPr>
          <w:b/>
          <w:sz w:val="28"/>
          <w:szCs w:val="28"/>
          <w:lang w:val="nb-NO"/>
        </w:rPr>
      </w:pPr>
    </w:p>
    <w:p w14:paraId="4568D616" w14:textId="77777777" w:rsidR="003B2E6D" w:rsidRPr="00E14B9E" w:rsidRDefault="003B2E6D" w:rsidP="003B2E6D">
      <w:pPr>
        <w:tabs>
          <w:tab w:val="left" w:pos="5380"/>
        </w:tabs>
        <w:spacing w:before="80" w:after="80" w:line="340" w:lineRule="exact"/>
        <w:jc w:val="center"/>
        <w:rPr>
          <w:b/>
          <w:sz w:val="28"/>
          <w:szCs w:val="28"/>
          <w:lang w:val="nb-NO"/>
        </w:rPr>
      </w:pPr>
    </w:p>
    <w:p w14:paraId="61E9F344" w14:textId="77777777" w:rsidR="003B2E6D" w:rsidRPr="00E14B9E" w:rsidRDefault="003B2E6D" w:rsidP="003B2E6D">
      <w:pPr>
        <w:tabs>
          <w:tab w:val="left" w:pos="5380"/>
        </w:tabs>
        <w:spacing w:before="80" w:after="80" w:line="340" w:lineRule="exact"/>
        <w:jc w:val="center"/>
        <w:rPr>
          <w:b/>
          <w:sz w:val="28"/>
          <w:szCs w:val="28"/>
          <w:lang w:val="nb-NO"/>
        </w:rPr>
      </w:pPr>
    </w:p>
    <w:p w14:paraId="67265968" w14:textId="77777777" w:rsidR="003B2E6D" w:rsidRPr="00E14B9E" w:rsidRDefault="003B2E6D" w:rsidP="003B2E6D">
      <w:pPr>
        <w:tabs>
          <w:tab w:val="left" w:pos="5380"/>
        </w:tabs>
        <w:spacing w:before="80" w:after="80" w:line="340" w:lineRule="exact"/>
        <w:jc w:val="center"/>
        <w:rPr>
          <w:b/>
          <w:sz w:val="28"/>
          <w:szCs w:val="28"/>
          <w:lang w:val="nb-NO"/>
        </w:rPr>
      </w:pPr>
    </w:p>
    <w:p w14:paraId="4540E597" w14:textId="77777777" w:rsidR="003B2E6D" w:rsidRPr="00E14B9E" w:rsidRDefault="003B2E6D" w:rsidP="003B2E6D">
      <w:pPr>
        <w:tabs>
          <w:tab w:val="left" w:pos="5380"/>
        </w:tabs>
        <w:spacing w:before="80" w:after="80" w:line="340" w:lineRule="exact"/>
        <w:jc w:val="center"/>
        <w:rPr>
          <w:b/>
          <w:sz w:val="28"/>
          <w:szCs w:val="28"/>
          <w:lang w:val="nb-NO"/>
        </w:rPr>
      </w:pPr>
    </w:p>
    <w:p w14:paraId="65B4A087" w14:textId="77777777" w:rsidR="003B2E6D" w:rsidRPr="00E14B9E" w:rsidRDefault="003B2E6D" w:rsidP="003B2E6D">
      <w:pPr>
        <w:tabs>
          <w:tab w:val="left" w:pos="5380"/>
        </w:tabs>
        <w:spacing w:before="80" w:after="80" w:line="340" w:lineRule="exact"/>
        <w:jc w:val="center"/>
        <w:rPr>
          <w:b/>
          <w:sz w:val="28"/>
          <w:szCs w:val="28"/>
          <w:lang w:val="nb-NO"/>
        </w:rPr>
      </w:pPr>
    </w:p>
    <w:p w14:paraId="6F8AE8A6" w14:textId="77777777" w:rsidR="0079385E" w:rsidRDefault="0079385E" w:rsidP="003B2E6D">
      <w:pPr>
        <w:tabs>
          <w:tab w:val="left" w:pos="5380"/>
        </w:tabs>
        <w:spacing w:before="80" w:after="80" w:line="340" w:lineRule="exact"/>
        <w:jc w:val="center"/>
        <w:rPr>
          <w:b/>
          <w:sz w:val="28"/>
          <w:szCs w:val="28"/>
          <w:lang w:val="nb-NO"/>
        </w:rPr>
      </w:pPr>
    </w:p>
    <w:p w14:paraId="4D057CCE" w14:textId="77777777" w:rsidR="0079385E" w:rsidRDefault="0079385E" w:rsidP="003B2E6D">
      <w:pPr>
        <w:tabs>
          <w:tab w:val="left" w:pos="5380"/>
        </w:tabs>
        <w:spacing w:before="80" w:after="80" w:line="340" w:lineRule="exact"/>
        <w:jc w:val="center"/>
        <w:rPr>
          <w:b/>
          <w:sz w:val="28"/>
          <w:szCs w:val="28"/>
          <w:lang w:val="nb-NO"/>
        </w:rPr>
      </w:pPr>
    </w:p>
    <w:p w14:paraId="02AB8195" w14:textId="77777777" w:rsidR="0079385E" w:rsidRDefault="0079385E" w:rsidP="003B2E6D">
      <w:pPr>
        <w:tabs>
          <w:tab w:val="left" w:pos="5380"/>
        </w:tabs>
        <w:spacing w:before="80" w:after="80" w:line="340" w:lineRule="exact"/>
        <w:jc w:val="center"/>
        <w:rPr>
          <w:b/>
          <w:sz w:val="28"/>
          <w:szCs w:val="28"/>
          <w:lang w:val="nb-NO"/>
        </w:rPr>
      </w:pPr>
    </w:p>
    <w:p w14:paraId="1F51458C" w14:textId="77777777" w:rsidR="0079385E" w:rsidRDefault="0079385E" w:rsidP="003B2E6D">
      <w:pPr>
        <w:tabs>
          <w:tab w:val="left" w:pos="5380"/>
        </w:tabs>
        <w:spacing w:before="80" w:after="80" w:line="340" w:lineRule="exact"/>
        <w:jc w:val="center"/>
        <w:rPr>
          <w:b/>
          <w:sz w:val="28"/>
          <w:szCs w:val="28"/>
          <w:lang w:val="nb-NO"/>
        </w:rPr>
      </w:pPr>
    </w:p>
    <w:p w14:paraId="5D7F509B" w14:textId="0896E163" w:rsidR="003B2E6D" w:rsidRPr="00E14B9E" w:rsidRDefault="003B2E6D" w:rsidP="003B2E6D">
      <w:pPr>
        <w:tabs>
          <w:tab w:val="left" w:pos="5380"/>
        </w:tabs>
        <w:spacing w:before="80" w:after="80" w:line="340" w:lineRule="exact"/>
        <w:jc w:val="center"/>
        <w:rPr>
          <w:b/>
          <w:sz w:val="28"/>
          <w:szCs w:val="28"/>
          <w:lang w:val="nb-NO"/>
        </w:rPr>
      </w:pPr>
      <w:r w:rsidRPr="00E14B9E">
        <w:rPr>
          <w:b/>
          <w:sz w:val="28"/>
          <w:szCs w:val="28"/>
          <w:lang w:val="nb-NO"/>
        </w:rPr>
        <w:lastRenderedPageBreak/>
        <w:t>Phụ lục A</w:t>
      </w:r>
    </w:p>
    <w:p w14:paraId="784423EB" w14:textId="77777777" w:rsidR="003B2E6D" w:rsidRPr="00E14B9E" w:rsidRDefault="003B2E6D" w:rsidP="003B2E6D">
      <w:pPr>
        <w:tabs>
          <w:tab w:val="center" w:pos="4680"/>
          <w:tab w:val="right" w:pos="9360"/>
        </w:tabs>
        <w:spacing w:before="120" w:after="120" w:line="320" w:lineRule="exact"/>
        <w:rPr>
          <w:b/>
          <w:i/>
          <w:sz w:val="28"/>
          <w:szCs w:val="28"/>
          <w:lang w:val="nb-NO"/>
        </w:rPr>
      </w:pPr>
      <w:r w:rsidRPr="00E14B9E">
        <w:rPr>
          <w:b/>
          <w:i/>
          <w:sz w:val="28"/>
          <w:szCs w:val="28"/>
          <w:lang w:val="nb-NO"/>
        </w:rPr>
        <w:t>Tên các thành viên trong Hợp đồng thuê nhà ở số…….......ngày….....…/.....…./ ……bao gồm:</w:t>
      </w:r>
    </w:p>
    <w:p w14:paraId="6922F7DD" w14:textId="77777777" w:rsidR="003B2E6D" w:rsidRPr="00E14B9E" w:rsidRDefault="003B2E6D" w:rsidP="003B2E6D">
      <w:pPr>
        <w:tabs>
          <w:tab w:val="center" w:pos="4680"/>
          <w:tab w:val="right" w:pos="9360"/>
        </w:tabs>
        <w:spacing w:before="120" w:after="120" w:line="320" w:lineRule="exact"/>
        <w:rPr>
          <w:b/>
          <w:i/>
          <w:sz w:val="28"/>
          <w:szCs w:val="28"/>
          <w:lang w:val="nb-NO"/>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3639"/>
        <w:gridCol w:w="2530"/>
        <w:gridCol w:w="2294"/>
      </w:tblGrid>
      <w:tr w:rsidR="003B2E6D" w:rsidRPr="00E14B9E" w14:paraId="4989BA84" w14:textId="77777777" w:rsidTr="009C4ABF">
        <w:tc>
          <w:tcPr>
            <w:tcW w:w="948" w:type="dxa"/>
          </w:tcPr>
          <w:p w14:paraId="7D8BBF1C" w14:textId="77777777" w:rsidR="003B2E6D" w:rsidRPr="00E14B9E" w:rsidRDefault="003B2E6D" w:rsidP="009C4ABF">
            <w:pPr>
              <w:tabs>
                <w:tab w:val="center" w:pos="4680"/>
                <w:tab w:val="right" w:pos="9360"/>
              </w:tabs>
              <w:spacing w:before="120" w:after="120" w:line="320" w:lineRule="exact"/>
              <w:jc w:val="center"/>
              <w:rPr>
                <w:b/>
                <w:sz w:val="28"/>
                <w:szCs w:val="28"/>
                <w:lang w:val="nb-NO"/>
              </w:rPr>
            </w:pPr>
            <w:r w:rsidRPr="00E14B9E">
              <w:rPr>
                <w:b/>
                <w:sz w:val="28"/>
                <w:szCs w:val="28"/>
                <w:lang w:val="nb-NO"/>
              </w:rPr>
              <w:t>STT</w:t>
            </w:r>
          </w:p>
        </w:tc>
        <w:tc>
          <w:tcPr>
            <w:tcW w:w="3639" w:type="dxa"/>
          </w:tcPr>
          <w:p w14:paraId="752F8F9A" w14:textId="77777777" w:rsidR="003B2E6D" w:rsidRPr="00E14B9E" w:rsidRDefault="003B2E6D" w:rsidP="009C4ABF">
            <w:pPr>
              <w:tabs>
                <w:tab w:val="center" w:pos="4680"/>
                <w:tab w:val="right" w:pos="9360"/>
              </w:tabs>
              <w:spacing w:before="120" w:after="120" w:line="320" w:lineRule="exact"/>
              <w:jc w:val="center"/>
              <w:rPr>
                <w:b/>
                <w:sz w:val="28"/>
                <w:szCs w:val="28"/>
                <w:lang w:val="nb-NO"/>
              </w:rPr>
            </w:pPr>
            <w:r w:rsidRPr="00E14B9E">
              <w:rPr>
                <w:b/>
                <w:sz w:val="28"/>
                <w:szCs w:val="28"/>
                <w:lang w:val="nb-NO"/>
              </w:rPr>
              <w:t>Họ và tên thành viên trong Hợp đồng thuê nhà ở</w:t>
            </w:r>
          </w:p>
        </w:tc>
        <w:tc>
          <w:tcPr>
            <w:tcW w:w="2530" w:type="dxa"/>
          </w:tcPr>
          <w:p w14:paraId="3CA4FFA8" w14:textId="77777777" w:rsidR="003B2E6D" w:rsidRPr="00E14B9E" w:rsidRDefault="003B2E6D" w:rsidP="009C4ABF">
            <w:pPr>
              <w:tabs>
                <w:tab w:val="center" w:pos="4680"/>
                <w:tab w:val="right" w:pos="9360"/>
              </w:tabs>
              <w:spacing w:before="120" w:after="120" w:line="320" w:lineRule="exact"/>
              <w:jc w:val="center"/>
              <w:rPr>
                <w:b/>
                <w:sz w:val="28"/>
                <w:szCs w:val="28"/>
                <w:lang w:val="nb-NO"/>
              </w:rPr>
            </w:pPr>
            <w:r w:rsidRPr="00E14B9E">
              <w:rPr>
                <w:b/>
                <w:sz w:val="28"/>
                <w:szCs w:val="28"/>
                <w:lang w:val="nb-NO"/>
              </w:rPr>
              <w:t>Mối quan hệ với người đại diện đứng tên ký Hợp đồng thuê nhà ở</w:t>
            </w:r>
          </w:p>
        </w:tc>
        <w:tc>
          <w:tcPr>
            <w:tcW w:w="2294" w:type="dxa"/>
          </w:tcPr>
          <w:p w14:paraId="20F09B7C" w14:textId="77777777" w:rsidR="003B2E6D" w:rsidRPr="00E14B9E" w:rsidRDefault="003B2E6D" w:rsidP="009C4ABF">
            <w:pPr>
              <w:tabs>
                <w:tab w:val="center" w:pos="4680"/>
                <w:tab w:val="right" w:pos="9360"/>
              </w:tabs>
              <w:spacing w:before="120" w:after="120" w:line="320" w:lineRule="exact"/>
              <w:jc w:val="center"/>
              <w:rPr>
                <w:b/>
                <w:sz w:val="28"/>
                <w:szCs w:val="28"/>
                <w:lang w:val="nb-NO"/>
              </w:rPr>
            </w:pPr>
            <w:r w:rsidRPr="00E14B9E">
              <w:rPr>
                <w:b/>
                <w:sz w:val="28"/>
                <w:szCs w:val="28"/>
                <w:lang w:val="nb-NO"/>
              </w:rPr>
              <w:t>Ghi chú</w:t>
            </w:r>
          </w:p>
        </w:tc>
      </w:tr>
      <w:tr w:rsidR="003B2E6D" w:rsidRPr="00E14B9E" w14:paraId="1B21863A" w14:textId="77777777" w:rsidTr="009C4ABF">
        <w:tc>
          <w:tcPr>
            <w:tcW w:w="948" w:type="dxa"/>
            <w:vAlign w:val="center"/>
          </w:tcPr>
          <w:p w14:paraId="43C524F5" w14:textId="77777777" w:rsidR="003B2E6D" w:rsidRPr="00E14B9E" w:rsidRDefault="003B2E6D" w:rsidP="009C4ABF">
            <w:pPr>
              <w:tabs>
                <w:tab w:val="center" w:pos="4680"/>
                <w:tab w:val="right" w:pos="9360"/>
              </w:tabs>
              <w:spacing w:before="120" w:after="120" w:line="320" w:lineRule="exact"/>
              <w:jc w:val="center"/>
              <w:rPr>
                <w:sz w:val="28"/>
                <w:szCs w:val="28"/>
                <w:lang w:val="nb-NO"/>
              </w:rPr>
            </w:pPr>
            <w:r w:rsidRPr="00E14B9E">
              <w:rPr>
                <w:sz w:val="28"/>
                <w:szCs w:val="28"/>
                <w:lang w:val="nb-NO"/>
              </w:rPr>
              <w:t>1</w:t>
            </w:r>
          </w:p>
        </w:tc>
        <w:tc>
          <w:tcPr>
            <w:tcW w:w="3639" w:type="dxa"/>
            <w:vAlign w:val="center"/>
          </w:tcPr>
          <w:p w14:paraId="7D279E05" w14:textId="77777777" w:rsidR="003B2E6D" w:rsidRPr="00E14B9E" w:rsidRDefault="003B2E6D" w:rsidP="009C4ABF">
            <w:pPr>
              <w:tabs>
                <w:tab w:val="center" w:pos="4680"/>
                <w:tab w:val="right" w:pos="9360"/>
              </w:tabs>
              <w:spacing w:before="120" w:after="120" w:line="320" w:lineRule="exact"/>
              <w:rPr>
                <w:sz w:val="28"/>
                <w:szCs w:val="28"/>
              </w:rPr>
            </w:pPr>
            <w:r w:rsidRPr="00E14B9E">
              <w:rPr>
                <w:sz w:val="28"/>
                <w:szCs w:val="28"/>
              </w:rPr>
              <w:t>Nguyễn Văn A</w:t>
            </w:r>
          </w:p>
          <w:p w14:paraId="73E62FE8" w14:textId="77777777" w:rsidR="003B2E6D" w:rsidRPr="00E14B9E" w:rsidRDefault="003B2E6D" w:rsidP="009C4ABF">
            <w:pPr>
              <w:tabs>
                <w:tab w:val="center" w:pos="4680"/>
                <w:tab w:val="right" w:pos="9360"/>
              </w:tabs>
              <w:spacing w:before="120" w:after="120" w:line="320" w:lineRule="exact"/>
              <w:rPr>
                <w:sz w:val="28"/>
                <w:szCs w:val="28"/>
              </w:rPr>
            </w:pPr>
            <w:r w:rsidRPr="00E14B9E">
              <w:rPr>
                <w:sz w:val="28"/>
                <w:szCs w:val="28"/>
              </w:rPr>
              <w:t>Số CMND:…………..</w:t>
            </w:r>
          </w:p>
        </w:tc>
        <w:tc>
          <w:tcPr>
            <w:tcW w:w="2530" w:type="dxa"/>
            <w:vAlign w:val="center"/>
          </w:tcPr>
          <w:p w14:paraId="60C8CE7E" w14:textId="77777777" w:rsidR="003B2E6D" w:rsidRPr="00E14B9E" w:rsidRDefault="003B2E6D" w:rsidP="009C4ABF">
            <w:pPr>
              <w:tabs>
                <w:tab w:val="center" w:pos="4680"/>
                <w:tab w:val="right" w:pos="9360"/>
              </w:tabs>
              <w:spacing w:before="120" w:after="120" w:line="320" w:lineRule="exact"/>
              <w:jc w:val="center"/>
              <w:rPr>
                <w:sz w:val="28"/>
                <w:szCs w:val="28"/>
              </w:rPr>
            </w:pPr>
            <w:r w:rsidRPr="00E14B9E">
              <w:rPr>
                <w:sz w:val="28"/>
                <w:szCs w:val="28"/>
              </w:rPr>
              <w:t>Đứng tên ký hợp đồng thuê nhà ở</w:t>
            </w:r>
          </w:p>
        </w:tc>
        <w:tc>
          <w:tcPr>
            <w:tcW w:w="2294" w:type="dxa"/>
          </w:tcPr>
          <w:p w14:paraId="12A69151" w14:textId="77777777" w:rsidR="003B2E6D" w:rsidRPr="00E14B9E" w:rsidRDefault="003B2E6D" w:rsidP="009C4ABF">
            <w:pPr>
              <w:tabs>
                <w:tab w:val="center" w:pos="4680"/>
                <w:tab w:val="right" w:pos="9360"/>
              </w:tabs>
              <w:spacing w:before="120" w:after="120" w:line="320" w:lineRule="exact"/>
              <w:rPr>
                <w:sz w:val="28"/>
                <w:szCs w:val="28"/>
              </w:rPr>
            </w:pPr>
          </w:p>
        </w:tc>
      </w:tr>
      <w:tr w:rsidR="003B2E6D" w:rsidRPr="00E14B9E" w14:paraId="0FD09E56" w14:textId="77777777" w:rsidTr="009C4ABF">
        <w:tc>
          <w:tcPr>
            <w:tcW w:w="948" w:type="dxa"/>
            <w:vAlign w:val="center"/>
          </w:tcPr>
          <w:p w14:paraId="70272294" w14:textId="77777777" w:rsidR="003B2E6D" w:rsidRPr="00E14B9E" w:rsidRDefault="003B2E6D" w:rsidP="009C4ABF">
            <w:pPr>
              <w:tabs>
                <w:tab w:val="center" w:pos="4680"/>
                <w:tab w:val="right" w:pos="9360"/>
              </w:tabs>
              <w:spacing w:before="120" w:after="120" w:line="320" w:lineRule="exact"/>
              <w:jc w:val="center"/>
              <w:rPr>
                <w:sz w:val="28"/>
                <w:szCs w:val="28"/>
              </w:rPr>
            </w:pPr>
            <w:r w:rsidRPr="00E14B9E">
              <w:rPr>
                <w:sz w:val="28"/>
                <w:szCs w:val="28"/>
              </w:rPr>
              <w:t>2</w:t>
            </w:r>
          </w:p>
        </w:tc>
        <w:tc>
          <w:tcPr>
            <w:tcW w:w="3639" w:type="dxa"/>
            <w:vAlign w:val="center"/>
          </w:tcPr>
          <w:p w14:paraId="28667ADB" w14:textId="77777777" w:rsidR="003B2E6D" w:rsidRPr="00E14B9E" w:rsidRDefault="003B2E6D" w:rsidP="009C4ABF">
            <w:pPr>
              <w:tabs>
                <w:tab w:val="center" w:pos="4680"/>
                <w:tab w:val="right" w:pos="9360"/>
              </w:tabs>
              <w:spacing w:before="120" w:after="120" w:line="320" w:lineRule="exact"/>
              <w:rPr>
                <w:sz w:val="28"/>
                <w:szCs w:val="28"/>
              </w:rPr>
            </w:pPr>
            <w:r w:rsidRPr="00E14B9E">
              <w:rPr>
                <w:sz w:val="28"/>
                <w:szCs w:val="28"/>
              </w:rPr>
              <w:t>Nguyễn Thị B</w:t>
            </w:r>
          </w:p>
          <w:p w14:paraId="7E83FD65" w14:textId="77777777" w:rsidR="003B2E6D" w:rsidRPr="00E14B9E" w:rsidRDefault="003B2E6D" w:rsidP="009C4ABF">
            <w:pPr>
              <w:tabs>
                <w:tab w:val="center" w:pos="4680"/>
                <w:tab w:val="right" w:pos="9360"/>
              </w:tabs>
              <w:spacing w:before="120" w:after="120" w:line="320" w:lineRule="exact"/>
              <w:rPr>
                <w:b/>
                <w:sz w:val="28"/>
                <w:szCs w:val="28"/>
              </w:rPr>
            </w:pPr>
            <w:r w:rsidRPr="00E14B9E">
              <w:rPr>
                <w:sz w:val="28"/>
                <w:szCs w:val="28"/>
              </w:rPr>
              <w:t>Số CMND:…………..</w:t>
            </w:r>
          </w:p>
        </w:tc>
        <w:tc>
          <w:tcPr>
            <w:tcW w:w="2530" w:type="dxa"/>
            <w:vAlign w:val="center"/>
          </w:tcPr>
          <w:p w14:paraId="289D03BA" w14:textId="77777777" w:rsidR="003B2E6D" w:rsidRPr="00E14B9E" w:rsidRDefault="003B2E6D" w:rsidP="009C4ABF">
            <w:pPr>
              <w:tabs>
                <w:tab w:val="center" w:pos="4680"/>
                <w:tab w:val="right" w:pos="9360"/>
              </w:tabs>
              <w:spacing w:before="120" w:after="120" w:line="320" w:lineRule="exact"/>
              <w:jc w:val="center"/>
              <w:rPr>
                <w:sz w:val="28"/>
                <w:szCs w:val="28"/>
              </w:rPr>
            </w:pPr>
            <w:r w:rsidRPr="00E14B9E">
              <w:rPr>
                <w:sz w:val="28"/>
                <w:szCs w:val="28"/>
              </w:rPr>
              <w:t>Vợ</w:t>
            </w:r>
          </w:p>
        </w:tc>
        <w:tc>
          <w:tcPr>
            <w:tcW w:w="2294" w:type="dxa"/>
          </w:tcPr>
          <w:p w14:paraId="2AA4D01C" w14:textId="77777777" w:rsidR="003B2E6D" w:rsidRPr="00E14B9E" w:rsidRDefault="003B2E6D" w:rsidP="009C4ABF">
            <w:pPr>
              <w:tabs>
                <w:tab w:val="center" w:pos="4680"/>
                <w:tab w:val="right" w:pos="9360"/>
              </w:tabs>
              <w:spacing w:before="120" w:after="120" w:line="320" w:lineRule="exact"/>
              <w:rPr>
                <w:sz w:val="28"/>
                <w:szCs w:val="28"/>
              </w:rPr>
            </w:pPr>
          </w:p>
        </w:tc>
      </w:tr>
      <w:tr w:rsidR="003B2E6D" w:rsidRPr="00E14B9E" w14:paraId="0F06F954" w14:textId="77777777" w:rsidTr="009C4ABF">
        <w:tc>
          <w:tcPr>
            <w:tcW w:w="948" w:type="dxa"/>
            <w:vAlign w:val="center"/>
          </w:tcPr>
          <w:p w14:paraId="51570CC0" w14:textId="77777777" w:rsidR="003B2E6D" w:rsidRPr="00E14B9E" w:rsidRDefault="003B2E6D" w:rsidP="009C4ABF">
            <w:pPr>
              <w:tabs>
                <w:tab w:val="center" w:pos="4680"/>
                <w:tab w:val="right" w:pos="9360"/>
              </w:tabs>
              <w:spacing w:before="120" w:after="120" w:line="320" w:lineRule="exact"/>
              <w:jc w:val="center"/>
              <w:rPr>
                <w:sz w:val="28"/>
                <w:szCs w:val="28"/>
              </w:rPr>
            </w:pPr>
            <w:r w:rsidRPr="00E14B9E">
              <w:rPr>
                <w:sz w:val="28"/>
                <w:szCs w:val="28"/>
              </w:rPr>
              <w:t>3</w:t>
            </w:r>
          </w:p>
        </w:tc>
        <w:tc>
          <w:tcPr>
            <w:tcW w:w="3639" w:type="dxa"/>
            <w:vAlign w:val="center"/>
          </w:tcPr>
          <w:p w14:paraId="139114D8" w14:textId="77777777" w:rsidR="003B2E6D" w:rsidRPr="00E14B9E" w:rsidRDefault="003B2E6D" w:rsidP="009C4ABF">
            <w:pPr>
              <w:tabs>
                <w:tab w:val="center" w:pos="4680"/>
                <w:tab w:val="right" w:pos="9360"/>
              </w:tabs>
              <w:spacing w:before="120" w:after="120" w:line="320" w:lineRule="exact"/>
              <w:rPr>
                <w:sz w:val="28"/>
                <w:szCs w:val="28"/>
              </w:rPr>
            </w:pPr>
            <w:r w:rsidRPr="00E14B9E">
              <w:rPr>
                <w:sz w:val="28"/>
                <w:szCs w:val="28"/>
              </w:rPr>
              <w:t>Nguyễn Văn C</w:t>
            </w:r>
          </w:p>
          <w:p w14:paraId="3FD955F2" w14:textId="77777777" w:rsidR="003B2E6D" w:rsidRPr="00E14B9E" w:rsidRDefault="003B2E6D" w:rsidP="009C4ABF">
            <w:pPr>
              <w:tabs>
                <w:tab w:val="center" w:pos="4680"/>
                <w:tab w:val="right" w:pos="9360"/>
              </w:tabs>
              <w:spacing w:before="120" w:after="120" w:line="320" w:lineRule="exact"/>
              <w:rPr>
                <w:sz w:val="28"/>
                <w:szCs w:val="28"/>
              </w:rPr>
            </w:pPr>
            <w:r w:rsidRPr="00E14B9E">
              <w:rPr>
                <w:sz w:val="28"/>
                <w:szCs w:val="28"/>
              </w:rPr>
              <w:t>Số CMND:…………..</w:t>
            </w:r>
          </w:p>
        </w:tc>
        <w:tc>
          <w:tcPr>
            <w:tcW w:w="2530" w:type="dxa"/>
            <w:vAlign w:val="center"/>
          </w:tcPr>
          <w:p w14:paraId="0FC2F697" w14:textId="77777777" w:rsidR="003B2E6D" w:rsidRPr="00E14B9E" w:rsidRDefault="003B2E6D" w:rsidP="009C4ABF">
            <w:pPr>
              <w:tabs>
                <w:tab w:val="center" w:pos="4680"/>
                <w:tab w:val="right" w:pos="9360"/>
              </w:tabs>
              <w:spacing w:before="120" w:after="120" w:line="320" w:lineRule="exact"/>
              <w:jc w:val="center"/>
              <w:rPr>
                <w:sz w:val="28"/>
                <w:szCs w:val="28"/>
              </w:rPr>
            </w:pPr>
            <w:r w:rsidRPr="00E14B9E">
              <w:rPr>
                <w:sz w:val="28"/>
                <w:szCs w:val="28"/>
              </w:rPr>
              <w:t>Con đẻ</w:t>
            </w:r>
          </w:p>
        </w:tc>
        <w:tc>
          <w:tcPr>
            <w:tcW w:w="2294" w:type="dxa"/>
          </w:tcPr>
          <w:p w14:paraId="457AB1E2" w14:textId="77777777" w:rsidR="003B2E6D" w:rsidRPr="00E14B9E" w:rsidRDefault="003B2E6D" w:rsidP="009C4ABF">
            <w:pPr>
              <w:tabs>
                <w:tab w:val="center" w:pos="4680"/>
                <w:tab w:val="right" w:pos="9360"/>
              </w:tabs>
              <w:spacing w:before="120" w:after="120" w:line="320" w:lineRule="exact"/>
              <w:rPr>
                <w:sz w:val="28"/>
                <w:szCs w:val="28"/>
              </w:rPr>
            </w:pPr>
          </w:p>
        </w:tc>
      </w:tr>
      <w:tr w:rsidR="003B2E6D" w:rsidRPr="00E14B9E" w14:paraId="2562E191" w14:textId="77777777" w:rsidTr="009C4ABF">
        <w:tc>
          <w:tcPr>
            <w:tcW w:w="948" w:type="dxa"/>
          </w:tcPr>
          <w:p w14:paraId="1997D745" w14:textId="77777777" w:rsidR="003B2E6D" w:rsidRPr="00E14B9E" w:rsidRDefault="003B2E6D" w:rsidP="009C4ABF">
            <w:pPr>
              <w:tabs>
                <w:tab w:val="center" w:pos="4680"/>
                <w:tab w:val="right" w:pos="9360"/>
              </w:tabs>
              <w:spacing w:before="120" w:after="120" w:line="320" w:lineRule="exact"/>
              <w:jc w:val="center"/>
              <w:rPr>
                <w:sz w:val="28"/>
                <w:szCs w:val="28"/>
              </w:rPr>
            </w:pPr>
            <w:r w:rsidRPr="00E14B9E">
              <w:rPr>
                <w:sz w:val="28"/>
                <w:szCs w:val="28"/>
              </w:rPr>
              <w:t>….</w:t>
            </w:r>
          </w:p>
        </w:tc>
        <w:tc>
          <w:tcPr>
            <w:tcW w:w="3639" w:type="dxa"/>
          </w:tcPr>
          <w:p w14:paraId="712A3E0B" w14:textId="77777777" w:rsidR="003B2E6D" w:rsidRPr="00E14B9E" w:rsidRDefault="003B2E6D" w:rsidP="009C4ABF">
            <w:pPr>
              <w:tabs>
                <w:tab w:val="center" w:pos="4680"/>
                <w:tab w:val="right" w:pos="9360"/>
              </w:tabs>
              <w:spacing w:before="120" w:after="120" w:line="320" w:lineRule="exact"/>
              <w:rPr>
                <w:sz w:val="28"/>
                <w:szCs w:val="28"/>
              </w:rPr>
            </w:pPr>
            <w:r w:rsidRPr="00E14B9E">
              <w:rPr>
                <w:sz w:val="28"/>
                <w:szCs w:val="28"/>
              </w:rPr>
              <w:t>……………………....</w:t>
            </w:r>
          </w:p>
        </w:tc>
        <w:tc>
          <w:tcPr>
            <w:tcW w:w="2530" w:type="dxa"/>
          </w:tcPr>
          <w:p w14:paraId="7C9B0CE0" w14:textId="77777777" w:rsidR="003B2E6D" w:rsidRPr="00E14B9E" w:rsidRDefault="003B2E6D" w:rsidP="009C4ABF">
            <w:pPr>
              <w:tabs>
                <w:tab w:val="center" w:pos="4680"/>
                <w:tab w:val="right" w:pos="9360"/>
              </w:tabs>
              <w:spacing w:before="120" w:after="120" w:line="320" w:lineRule="exact"/>
              <w:jc w:val="center"/>
              <w:rPr>
                <w:sz w:val="28"/>
                <w:szCs w:val="28"/>
              </w:rPr>
            </w:pPr>
            <w:r w:rsidRPr="00E14B9E">
              <w:rPr>
                <w:sz w:val="28"/>
                <w:szCs w:val="28"/>
              </w:rPr>
              <w:t>………</w:t>
            </w:r>
          </w:p>
        </w:tc>
        <w:tc>
          <w:tcPr>
            <w:tcW w:w="2294" w:type="dxa"/>
          </w:tcPr>
          <w:p w14:paraId="6349E855" w14:textId="77777777" w:rsidR="003B2E6D" w:rsidRPr="00E14B9E" w:rsidRDefault="003B2E6D" w:rsidP="009C4ABF">
            <w:pPr>
              <w:tabs>
                <w:tab w:val="center" w:pos="4680"/>
                <w:tab w:val="right" w:pos="9360"/>
              </w:tabs>
              <w:spacing w:before="120" w:after="120" w:line="320" w:lineRule="exact"/>
              <w:rPr>
                <w:sz w:val="28"/>
                <w:szCs w:val="28"/>
              </w:rPr>
            </w:pPr>
          </w:p>
        </w:tc>
      </w:tr>
      <w:tr w:rsidR="003B2E6D" w:rsidRPr="00E14B9E" w14:paraId="6DB133DE" w14:textId="77777777" w:rsidTr="009C4ABF">
        <w:tc>
          <w:tcPr>
            <w:tcW w:w="948" w:type="dxa"/>
          </w:tcPr>
          <w:p w14:paraId="5D74459A" w14:textId="77777777" w:rsidR="003B2E6D" w:rsidRPr="00E14B9E" w:rsidRDefault="003B2E6D" w:rsidP="009C4ABF">
            <w:pPr>
              <w:tabs>
                <w:tab w:val="center" w:pos="4680"/>
                <w:tab w:val="right" w:pos="9360"/>
              </w:tabs>
              <w:spacing w:before="120" w:after="120" w:line="320" w:lineRule="exact"/>
              <w:rPr>
                <w:sz w:val="28"/>
                <w:szCs w:val="28"/>
              </w:rPr>
            </w:pPr>
          </w:p>
        </w:tc>
        <w:tc>
          <w:tcPr>
            <w:tcW w:w="3639" w:type="dxa"/>
          </w:tcPr>
          <w:p w14:paraId="509EFB30" w14:textId="77777777" w:rsidR="003B2E6D" w:rsidRPr="00E14B9E" w:rsidRDefault="003B2E6D" w:rsidP="009C4ABF">
            <w:pPr>
              <w:tabs>
                <w:tab w:val="center" w:pos="4680"/>
                <w:tab w:val="right" w:pos="9360"/>
              </w:tabs>
              <w:spacing w:before="120" w:after="120" w:line="320" w:lineRule="exact"/>
              <w:rPr>
                <w:sz w:val="28"/>
                <w:szCs w:val="28"/>
              </w:rPr>
            </w:pPr>
          </w:p>
        </w:tc>
        <w:tc>
          <w:tcPr>
            <w:tcW w:w="2530" w:type="dxa"/>
          </w:tcPr>
          <w:p w14:paraId="7E173CE5" w14:textId="77777777" w:rsidR="003B2E6D" w:rsidRPr="00E14B9E" w:rsidRDefault="003B2E6D" w:rsidP="009C4ABF">
            <w:pPr>
              <w:tabs>
                <w:tab w:val="center" w:pos="4680"/>
                <w:tab w:val="right" w:pos="9360"/>
              </w:tabs>
              <w:spacing w:before="120" w:after="120" w:line="320" w:lineRule="exact"/>
              <w:rPr>
                <w:sz w:val="28"/>
                <w:szCs w:val="28"/>
              </w:rPr>
            </w:pPr>
          </w:p>
        </w:tc>
        <w:tc>
          <w:tcPr>
            <w:tcW w:w="2294" w:type="dxa"/>
          </w:tcPr>
          <w:p w14:paraId="5C8822F0" w14:textId="77777777" w:rsidR="003B2E6D" w:rsidRPr="00E14B9E" w:rsidRDefault="003B2E6D" w:rsidP="009C4ABF">
            <w:pPr>
              <w:tabs>
                <w:tab w:val="center" w:pos="4680"/>
                <w:tab w:val="right" w:pos="9360"/>
              </w:tabs>
              <w:spacing w:before="120" w:after="120" w:line="320" w:lineRule="exact"/>
              <w:rPr>
                <w:sz w:val="28"/>
                <w:szCs w:val="28"/>
              </w:rPr>
            </w:pPr>
          </w:p>
        </w:tc>
      </w:tr>
      <w:tr w:rsidR="003B2E6D" w:rsidRPr="00E14B9E" w14:paraId="6ADEC571" w14:textId="77777777" w:rsidTr="009C4ABF">
        <w:tc>
          <w:tcPr>
            <w:tcW w:w="948" w:type="dxa"/>
          </w:tcPr>
          <w:p w14:paraId="421FADF4" w14:textId="77777777" w:rsidR="003B2E6D" w:rsidRPr="00E14B9E" w:rsidRDefault="003B2E6D" w:rsidP="009C4ABF">
            <w:pPr>
              <w:tabs>
                <w:tab w:val="center" w:pos="4680"/>
                <w:tab w:val="right" w:pos="9360"/>
              </w:tabs>
              <w:spacing w:before="120" w:after="120" w:line="320" w:lineRule="exact"/>
              <w:rPr>
                <w:sz w:val="28"/>
                <w:szCs w:val="28"/>
              </w:rPr>
            </w:pPr>
          </w:p>
        </w:tc>
        <w:tc>
          <w:tcPr>
            <w:tcW w:w="3639" w:type="dxa"/>
          </w:tcPr>
          <w:p w14:paraId="54614F78" w14:textId="77777777" w:rsidR="003B2E6D" w:rsidRPr="00E14B9E" w:rsidRDefault="003B2E6D" w:rsidP="009C4ABF">
            <w:pPr>
              <w:tabs>
                <w:tab w:val="center" w:pos="4680"/>
                <w:tab w:val="right" w:pos="9360"/>
              </w:tabs>
              <w:spacing w:before="120" w:after="120" w:line="320" w:lineRule="exact"/>
              <w:rPr>
                <w:sz w:val="28"/>
                <w:szCs w:val="28"/>
              </w:rPr>
            </w:pPr>
          </w:p>
        </w:tc>
        <w:tc>
          <w:tcPr>
            <w:tcW w:w="2530" w:type="dxa"/>
          </w:tcPr>
          <w:p w14:paraId="343282AA" w14:textId="77777777" w:rsidR="003B2E6D" w:rsidRPr="00E14B9E" w:rsidRDefault="003B2E6D" w:rsidP="009C4ABF">
            <w:pPr>
              <w:tabs>
                <w:tab w:val="center" w:pos="4680"/>
                <w:tab w:val="right" w:pos="9360"/>
              </w:tabs>
              <w:spacing w:before="120" w:after="120" w:line="320" w:lineRule="exact"/>
              <w:rPr>
                <w:sz w:val="28"/>
                <w:szCs w:val="28"/>
              </w:rPr>
            </w:pPr>
          </w:p>
        </w:tc>
        <w:tc>
          <w:tcPr>
            <w:tcW w:w="2294" w:type="dxa"/>
          </w:tcPr>
          <w:p w14:paraId="10CB85F5" w14:textId="77777777" w:rsidR="003B2E6D" w:rsidRPr="00E14B9E" w:rsidRDefault="003B2E6D" w:rsidP="009C4ABF">
            <w:pPr>
              <w:tabs>
                <w:tab w:val="center" w:pos="4680"/>
                <w:tab w:val="right" w:pos="9360"/>
              </w:tabs>
              <w:spacing w:before="120" w:after="120" w:line="320" w:lineRule="exact"/>
              <w:rPr>
                <w:sz w:val="28"/>
                <w:szCs w:val="28"/>
              </w:rPr>
            </w:pPr>
          </w:p>
        </w:tc>
      </w:tr>
      <w:tr w:rsidR="003B2E6D" w:rsidRPr="00E14B9E" w14:paraId="168B56AE" w14:textId="77777777" w:rsidTr="009C4ABF">
        <w:tc>
          <w:tcPr>
            <w:tcW w:w="948" w:type="dxa"/>
          </w:tcPr>
          <w:p w14:paraId="7F497E27" w14:textId="77777777" w:rsidR="003B2E6D" w:rsidRPr="00E14B9E" w:rsidRDefault="003B2E6D" w:rsidP="009C4ABF">
            <w:pPr>
              <w:tabs>
                <w:tab w:val="center" w:pos="4680"/>
                <w:tab w:val="right" w:pos="9360"/>
              </w:tabs>
              <w:spacing w:before="120" w:after="120" w:line="320" w:lineRule="exact"/>
              <w:rPr>
                <w:sz w:val="28"/>
                <w:szCs w:val="28"/>
              </w:rPr>
            </w:pPr>
          </w:p>
        </w:tc>
        <w:tc>
          <w:tcPr>
            <w:tcW w:w="3639" w:type="dxa"/>
          </w:tcPr>
          <w:p w14:paraId="417992FB" w14:textId="77777777" w:rsidR="003B2E6D" w:rsidRPr="00E14B9E" w:rsidRDefault="003B2E6D" w:rsidP="009C4ABF">
            <w:pPr>
              <w:tabs>
                <w:tab w:val="center" w:pos="4680"/>
                <w:tab w:val="right" w:pos="9360"/>
              </w:tabs>
              <w:spacing w:before="120" w:after="120" w:line="320" w:lineRule="exact"/>
              <w:rPr>
                <w:sz w:val="28"/>
                <w:szCs w:val="28"/>
              </w:rPr>
            </w:pPr>
          </w:p>
        </w:tc>
        <w:tc>
          <w:tcPr>
            <w:tcW w:w="2530" w:type="dxa"/>
          </w:tcPr>
          <w:p w14:paraId="700887EA" w14:textId="77777777" w:rsidR="003B2E6D" w:rsidRPr="00E14B9E" w:rsidRDefault="003B2E6D" w:rsidP="009C4ABF">
            <w:pPr>
              <w:tabs>
                <w:tab w:val="center" w:pos="4680"/>
                <w:tab w:val="right" w:pos="9360"/>
              </w:tabs>
              <w:spacing w:before="120" w:after="120" w:line="320" w:lineRule="exact"/>
              <w:rPr>
                <w:sz w:val="28"/>
                <w:szCs w:val="28"/>
              </w:rPr>
            </w:pPr>
          </w:p>
        </w:tc>
        <w:tc>
          <w:tcPr>
            <w:tcW w:w="2294" w:type="dxa"/>
          </w:tcPr>
          <w:p w14:paraId="125308F5" w14:textId="77777777" w:rsidR="003B2E6D" w:rsidRPr="00E14B9E" w:rsidRDefault="003B2E6D" w:rsidP="009C4ABF">
            <w:pPr>
              <w:tabs>
                <w:tab w:val="center" w:pos="4680"/>
                <w:tab w:val="right" w:pos="9360"/>
              </w:tabs>
              <w:spacing w:before="120" w:after="120" w:line="320" w:lineRule="exact"/>
              <w:rPr>
                <w:sz w:val="28"/>
                <w:szCs w:val="28"/>
              </w:rPr>
            </w:pPr>
          </w:p>
        </w:tc>
      </w:tr>
      <w:tr w:rsidR="003B2E6D" w:rsidRPr="00E14B9E" w14:paraId="1C2B9166" w14:textId="77777777" w:rsidTr="009C4ABF">
        <w:tc>
          <w:tcPr>
            <w:tcW w:w="948" w:type="dxa"/>
          </w:tcPr>
          <w:p w14:paraId="7A89031C" w14:textId="77777777" w:rsidR="003B2E6D" w:rsidRPr="00E14B9E" w:rsidRDefault="003B2E6D" w:rsidP="009C4ABF">
            <w:pPr>
              <w:tabs>
                <w:tab w:val="center" w:pos="4680"/>
                <w:tab w:val="right" w:pos="9360"/>
              </w:tabs>
              <w:spacing w:before="120" w:after="120" w:line="320" w:lineRule="exact"/>
              <w:rPr>
                <w:sz w:val="28"/>
                <w:szCs w:val="28"/>
              </w:rPr>
            </w:pPr>
          </w:p>
        </w:tc>
        <w:tc>
          <w:tcPr>
            <w:tcW w:w="3639" w:type="dxa"/>
          </w:tcPr>
          <w:p w14:paraId="75494852" w14:textId="77777777" w:rsidR="003B2E6D" w:rsidRPr="00E14B9E" w:rsidRDefault="003B2E6D" w:rsidP="009C4ABF">
            <w:pPr>
              <w:tabs>
                <w:tab w:val="center" w:pos="4680"/>
                <w:tab w:val="right" w:pos="9360"/>
              </w:tabs>
              <w:spacing w:before="120" w:after="120" w:line="320" w:lineRule="exact"/>
              <w:rPr>
                <w:sz w:val="28"/>
                <w:szCs w:val="28"/>
              </w:rPr>
            </w:pPr>
          </w:p>
        </w:tc>
        <w:tc>
          <w:tcPr>
            <w:tcW w:w="2530" w:type="dxa"/>
          </w:tcPr>
          <w:p w14:paraId="17687B6F" w14:textId="77777777" w:rsidR="003B2E6D" w:rsidRPr="00E14B9E" w:rsidRDefault="003B2E6D" w:rsidP="009C4ABF">
            <w:pPr>
              <w:tabs>
                <w:tab w:val="center" w:pos="4680"/>
                <w:tab w:val="right" w:pos="9360"/>
              </w:tabs>
              <w:spacing w:before="120" w:after="120" w:line="320" w:lineRule="exact"/>
              <w:rPr>
                <w:sz w:val="28"/>
                <w:szCs w:val="28"/>
              </w:rPr>
            </w:pPr>
          </w:p>
        </w:tc>
        <w:tc>
          <w:tcPr>
            <w:tcW w:w="2294" w:type="dxa"/>
          </w:tcPr>
          <w:p w14:paraId="1E541EBA" w14:textId="77777777" w:rsidR="003B2E6D" w:rsidRPr="00E14B9E" w:rsidRDefault="003B2E6D" w:rsidP="009C4ABF">
            <w:pPr>
              <w:tabs>
                <w:tab w:val="center" w:pos="4680"/>
                <w:tab w:val="right" w:pos="9360"/>
              </w:tabs>
              <w:spacing w:before="120" w:after="120" w:line="320" w:lineRule="exact"/>
              <w:rPr>
                <w:sz w:val="28"/>
                <w:szCs w:val="28"/>
              </w:rPr>
            </w:pPr>
          </w:p>
        </w:tc>
      </w:tr>
      <w:tr w:rsidR="003B2E6D" w:rsidRPr="00E14B9E" w14:paraId="1A7AC5B6" w14:textId="77777777" w:rsidTr="009C4ABF">
        <w:tc>
          <w:tcPr>
            <w:tcW w:w="948" w:type="dxa"/>
          </w:tcPr>
          <w:p w14:paraId="4E75C900" w14:textId="77777777" w:rsidR="003B2E6D" w:rsidRPr="00E14B9E" w:rsidRDefault="003B2E6D" w:rsidP="009C4ABF">
            <w:pPr>
              <w:tabs>
                <w:tab w:val="center" w:pos="4680"/>
                <w:tab w:val="right" w:pos="9360"/>
              </w:tabs>
              <w:spacing w:before="120" w:after="120" w:line="320" w:lineRule="exact"/>
              <w:rPr>
                <w:sz w:val="28"/>
                <w:szCs w:val="28"/>
              </w:rPr>
            </w:pPr>
          </w:p>
        </w:tc>
        <w:tc>
          <w:tcPr>
            <w:tcW w:w="3639" w:type="dxa"/>
          </w:tcPr>
          <w:p w14:paraId="17ACE1C4" w14:textId="77777777" w:rsidR="003B2E6D" w:rsidRPr="00E14B9E" w:rsidRDefault="003B2E6D" w:rsidP="009C4ABF">
            <w:pPr>
              <w:tabs>
                <w:tab w:val="center" w:pos="4680"/>
                <w:tab w:val="right" w:pos="9360"/>
              </w:tabs>
              <w:spacing w:before="120" w:after="120" w:line="320" w:lineRule="exact"/>
              <w:rPr>
                <w:sz w:val="28"/>
                <w:szCs w:val="28"/>
              </w:rPr>
            </w:pPr>
          </w:p>
        </w:tc>
        <w:tc>
          <w:tcPr>
            <w:tcW w:w="2530" w:type="dxa"/>
          </w:tcPr>
          <w:p w14:paraId="5E5DCABB" w14:textId="77777777" w:rsidR="003B2E6D" w:rsidRPr="00E14B9E" w:rsidRDefault="003B2E6D" w:rsidP="009C4ABF">
            <w:pPr>
              <w:tabs>
                <w:tab w:val="center" w:pos="4680"/>
                <w:tab w:val="right" w:pos="9360"/>
              </w:tabs>
              <w:spacing w:before="120" w:after="120" w:line="320" w:lineRule="exact"/>
              <w:rPr>
                <w:sz w:val="28"/>
                <w:szCs w:val="28"/>
              </w:rPr>
            </w:pPr>
          </w:p>
        </w:tc>
        <w:tc>
          <w:tcPr>
            <w:tcW w:w="2294" w:type="dxa"/>
          </w:tcPr>
          <w:p w14:paraId="4F37606B" w14:textId="77777777" w:rsidR="003B2E6D" w:rsidRPr="00E14B9E" w:rsidRDefault="003B2E6D" w:rsidP="009C4ABF">
            <w:pPr>
              <w:tabs>
                <w:tab w:val="center" w:pos="4680"/>
                <w:tab w:val="right" w:pos="9360"/>
              </w:tabs>
              <w:spacing w:before="120" w:after="120" w:line="320" w:lineRule="exact"/>
              <w:rPr>
                <w:sz w:val="28"/>
                <w:szCs w:val="28"/>
              </w:rPr>
            </w:pPr>
          </w:p>
        </w:tc>
      </w:tr>
      <w:tr w:rsidR="003B2E6D" w:rsidRPr="00E14B9E" w14:paraId="53F4BDA5" w14:textId="77777777" w:rsidTr="009C4ABF">
        <w:tc>
          <w:tcPr>
            <w:tcW w:w="948" w:type="dxa"/>
          </w:tcPr>
          <w:p w14:paraId="72FF8C9D" w14:textId="77777777" w:rsidR="003B2E6D" w:rsidRPr="00E14B9E" w:rsidRDefault="003B2E6D" w:rsidP="009C4ABF">
            <w:pPr>
              <w:tabs>
                <w:tab w:val="center" w:pos="4680"/>
                <w:tab w:val="right" w:pos="9360"/>
              </w:tabs>
              <w:spacing w:before="120" w:after="120" w:line="320" w:lineRule="exact"/>
              <w:rPr>
                <w:sz w:val="28"/>
                <w:szCs w:val="28"/>
              </w:rPr>
            </w:pPr>
          </w:p>
        </w:tc>
        <w:tc>
          <w:tcPr>
            <w:tcW w:w="3639" w:type="dxa"/>
          </w:tcPr>
          <w:p w14:paraId="50C25766" w14:textId="77777777" w:rsidR="003B2E6D" w:rsidRPr="00E14B9E" w:rsidRDefault="003B2E6D" w:rsidP="009C4ABF">
            <w:pPr>
              <w:tabs>
                <w:tab w:val="center" w:pos="4680"/>
                <w:tab w:val="right" w:pos="9360"/>
              </w:tabs>
              <w:spacing w:before="120" w:after="120" w:line="320" w:lineRule="exact"/>
              <w:rPr>
                <w:sz w:val="28"/>
                <w:szCs w:val="28"/>
              </w:rPr>
            </w:pPr>
          </w:p>
        </w:tc>
        <w:tc>
          <w:tcPr>
            <w:tcW w:w="2530" w:type="dxa"/>
          </w:tcPr>
          <w:p w14:paraId="4A9FC157" w14:textId="77777777" w:rsidR="003B2E6D" w:rsidRPr="00E14B9E" w:rsidRDefault="003B2E6D" w:rsidP="009C4ABF">
            <w:pPr>
              <w:tabs>
                <w:tab w:val="center" w:pos="4680"/>
                <w:tab w:val="right" w:pos="9360"/>
              </w:tabs>
              <w:spacing w:before="120" w:after="120" w:line="320" w:lineRule="exact"/>
              <w:rPr>
                <w:sz w:val="28"/>
                <w:szCs w:val="28"/>
              </w:rPr>
            </w:pPr>
          </w:p>
        </w:tc>
        <w:tc>
          <w:tcPr>
            <w:tcW w:w="2294" w:type="dxa"/>
          </w:tcPr>
          <w:p w14:paraId="6DC905E9" w14:textId="77777777" w:rsidR="003B2E6D" w:rsidRPr="00E14B9E" w:rsidRDefault="003B2E6D" w:rsidP="009C4ABF">
            <w:pPr>
              <w:tabs>
                <w:tab w:val="center" w:pos="4680"/>
                <w:tab w:val="right" w:pos="9360"/>
              </w:tabs>
              <w:spacing w:before="120" w:after="120" w:line="320" w:lineRule="exact"/>
              <w:rPr>
                <w:sz w:val="28"/>
                <w:szCs w:val="28"/>
              </w:rPr>
            </w:pPr>
          </w:p>
        </w:tc>
      </w:tr>
      <w:tr w:rsidR="003B2E6D" w:rsidRPr="00E14B9E" w14:paraId="442329CE" w14:textId="77777777" w:rsidTr="009C4ABF">
        <w:tc>
          <w:tcPr>
            <w:tcW w:w="948" w:type="dxa"/>
          </w:tcPr>
          <w:p w14:paraId="6F1C4279" w14:textId="77777777" w:rsidR="003B2E6D" w:rsidRPr="00E14B9E" w:rsidRDefault="003B2E6D" w:rsidP="009C4ABF">
            <w:pPr>
              <w:tabs>
                <w:tab w:val="center" w:pos="4680"/>
                <w:tab w:val="right" w:pos="9360"/>
              </w:tabs>
              <w:spacing w:before="120" w:after="120" w:line="320" w:lineRule="exact"/>
              <w:rPr>
                <w:sz w:val="28"/>
                <w:szCs w:val="28"/>
              </w:rPr>
            </w:pPr>
          </w:p>
        </w:tc>
        <w:tc>
          <w:tcPr>
            <w:tcW w:w="3639" w:type="dxa"/>
          </w:tcPr>
          <w:p w14:paraId="2A2F0C80" w14:textId="77777777" w:rsidR="003B2E6D" w:rsidRPr="00E14B9E" w:rsidRDefault="003B2E6D" w:rsidP="009C4ABF">
            <w:pPr>
              <w:tabs>
                <w:tab w:val="center" w:pos="4680"/>
                <w:tab w:val="right" w:pos="9360"/>
              </w:tabs>
              <w:spacing w:before="120" w:after="120" w:line="320" w:lineRule="exact"/>
              <w:rPr>
                <w:sz w:val="28"/>
                <w:szCs w:val="28"/>
              </w:rPr>
            </w:pPr>
          </w:p>
        </w:tc>
        <w:tc>
          <w:tcPr>
            <w:tcW w:w="2530" w:type="dxa"/>
          </w:tcPr>
          <w:p w14:paraId="69FF5DBE" w14:textId="77777777" w:rsidR="003B2E6D" w:rsidRPr="00E14B9E" w:rsidRDefault="003B2E6D" w:rsidP="009C4ABF">
            <w:pPr>
              <w:tabs>
                <w:tab w:val="center" w:pos="4680"/>
                <w:tab w:val="right" w:pos="9360"/>
              </w:tabs>
              <w:spacing w:before="120" w:after="120" w:line="320" w:lineRule="exact"/>
              <w:rPr>
                <w:sz w:val="28"/>
                <w:szCs w:val="28"/>
              </w:rPr>
            </w:pPr>
          </w:p>
        </w:tc>
        <w:tc>
          <w:tcPr>
            <w:tcW w:w="2294" w:type="dxa"/>
          </w:tcPr>
          <w:p w14:paraId="04BC3AA9" w14:textId="77777777" w:rsidR="003B2E6D" w:rsidRPr="00E14B9E" w:rsidRDefault="003B2E6D" w:rsidP="009C4ABF">
            <w:pPr>
              <w:tabs>
                <w:tab w:val="center" w:pos="4680"/>
                <w:tab w:val="right" w:pos="9360"/>
              </w:tabs>
              <w:spacing w:before="120" w:after="120" w:line="320" w:lineRule="exact"/>
              <w:rPr>
                <w:sz w:val="28"/>
                <w:szCs w:val="28"/>
              </w:rPr>
            </w:pPr>
          </w:p>
        </w:tc>
      </w:tr>
      <w:tr w:rsidR="003B2E6D" w:rsidRPr="00E14B9E" w14:paraId="28F6E750" w14:textId="77777777" w:rsidTr="009C4ABF">
        <w:tc>
          <w:tcPr>
            <w:tcW w:w="948" w:type="dxa"/>
          </w:tcPr>
          <w:p w14:paraId="14079775" w14:textId="77777777" w:rsidR="003B2E6D" w:rsidRPr="00E14B9E" w:rsidRDefault="003B2E6D" w:rsidP="009C4ABF">
            <w:pPr>
              <w:tabs>
                <w:tab w:val="center" w:pos="4680"/>
                <w:tab w:val="right" w:pos="9360"/>
              </w:tabs>
              <w:spacing w:before="120" w:after="120" w:line="320" w:lineRule="exact"/>
              <w:rPr>
                <w:sz w:val="28"/>
                <w:szCs w:val="28"/>
              </w:rPr>
            </w:pPr>
          </w:p>
        </w:tc>
        <w:tc>
          <w:tcPr>
            <w:tcW w:w="3639" w:type="dxa"/>
          </w:tcPr>
          <w:p w14:paraId="024A3242" w14:textId="77777777" w:rsidR="003B2E6D" w:rsidRPr="00E14B9E" w:rsidRDefault="003B2E6D" w:rsidP="009C4ABF">
            <w:pPr>
              <w:tabs>
                <w:tab w:val="center" w:pos="4680"/>
                <w:tab w:val="right" w:pos="9360"/>
              </w:tabs>
              <w:spacing w:before="120" w:after="120" w:line="320" w:lineRule="exact"/>
              <w:rPr>
                <w:sz w:val="28"/>
                <w:szCs w:val="28"/>
              </w:rPr>
            </w:pPr>
          </w:p>
        </w:tc>
        <w:tc>
          <w:tcPr>
            <w:tcW w:w="2530" w:type="dxa"/>
          </w:tcPr>
          <w:p w14:paraId="7376BDC7" w14:textId="77777777" w:rsidR="003B2E6D" w:rsidRPr="00E14B9E" w:rsidRDefault="003B2E6D" w:rsidP="009C4ABF">
            <w:pPr>
              <w:tabs>
                <w:tab w:val="center" w:pos="4680"/>
                <w:tab w:val="right" w:pos="9360"/>
              </w:tabs>
              <w:spacing w:before="120" w:after="120" w:line="320" w:lineRule="exact"/>
              <w:rPr>
                <w:sz w:val="28"/>
                <w:szCs w:val="28"/>
              </w:rPr>
            </w:pPr>
          </w:p>
        </w:tc>
        <w:tc>
          <w:tcPr>
            <w:tcW w:w="2294" w:type="dxa"/>
          </w:tcPr>
          <w:p w14:paraId="2D5B7727" w14:textId="77777777" w:rsidR="003B2E6D" w:rsidRPr="00E14B9E" w:rsidRDefault="003B2E6D" w:rsidP="009C4ABF">
            <w:pPr>
              <w:tabs>
                <w:tab w:val="center" w:pos="4680"/>
                <w:tab w:val="right" w:pos="9360"/>
              </w:tabs>
              <w:spacing w:before="120" w:after="120" w:line="320" w:lineRule="exact"/>
              <w:rPr>
                <w:sz w:val="28"/>
                <w:szCs w:val="28"/>
              </w:rPr>
            </w:pPr>
          </w:p>
        </w:tc>
      </w:tr>
      <w:tr w:rsidR="003B2E6D" w:rsidRPr="00E14B9E" w14:paraId="3B02FAF8" w14:textId="77777777" w:rsidTr="009C4ABF">
        <w:tc>
          <w:tcPr>
            <w:tcW w:w="948" w:type="dxa"/>
          </w:tcPr>
          <w:p w14:paraId="2314C13B" w14:textId="77777777" w:rsidR="003B2E6D" w:rsidRPr="00E14B9E" w:rsidRDefault="003B2E6D" w:rsidP="009C4ABF">
            <w:pPr>
              <w:tabs>
                <w:tab w:val="center" w:pos="4680"/>
                <w:tab w:val="right" w:pos="9360"/>
              </w:tabs>
              <w:spacing w:before="120" w:after="120" w:line="320" w:lineRule="exact"/>
              <w:rPr>
                <w:sz w:val="28"/>
                <w:szCs w:val="28"/>
              </w:rPr>
            </w:pPr>
          </w:p>
        </w:tc>
        <w:tc>
          <w:tcPr>
            <w:tcW w:w="3639" w:type="dxa"/>
          </w:tcPr>
          <w:p w14:paraId="6E45ADC0" w14:textId="77777777" w:rsidR="003B2E6D" w:rsidRPr="00E14B9E" w:rsidRDefault="003B2E6D" w:rsidP="009C4ABF">
            <w:pPr>
              <w:tabs>
                <w:tab w:val="center" w:pos="4680"/>
                <w:tab w:val="right" w:pos="9360"/>
              </w:tabs>
              <w:spacing w:before="120" w:after="120" w:line="320" w:lineRule="exact"/>
              <w:rPr>
                <w:sz w:val="28"/>
                <w:szCs w:val="28"/>
              </w:rPr>
            </w:pPr>
          </w:p>
        </w:tc>
        <w:tc>
          <w:tcPr>
            <w:tcW w:w="2530" w:type="dxa"/>
          </w:tcPr>
          <w:p w14:paraId="02279D3C" w14:textId="77777777" w:rsidR="003B2E6D" w:rsidRPr="00E14B9E" w:rsidRDefault="003B2E6D" w:rsidP="009C4ABF">
            <w:pPr>
              <w:tabs>
                <w:tab w:val="center" w:pos="4680"/>
                <w:tab w:val="right" w:pos="9360"/>
              </w:tabs>
              <w:spacing w:before="120" w:after="120" w:line="320" w:lineRule="exact"/>
              <w:rPr>
                <w:sz w:val="28"/>
                <w:szCs w:val="28"/>
              </w:rPr>
            </w:pPr>
          </w:p>
        </w:tc>
        <w:tc>
          <w:tcPr>
            <w:tcW w:w="2294" w:type="dxa"/>
          </w:tcPr>
          <w:p w14:paraId="44C7AB49" w14:textId="77777777" w:rsidR="003B2E6D" w:rsidRPr="00E14B9E" w:rsidRDefault="003B2E6D" w:rsidP="009C4ABF">
            <w:pPr>
              <w:tabs>
                <w:tab w:val="center" w:pos="4680"/>
                <w:tab w:val="right" w:pos="9360"/>
              </w:tabs>
              <w:spacing w:before="120" w:after="120" w:line="320" w:lineRule="exact"/>
              <w:rPr>
                <w:sz w:val="28"/>
                <w:szCs w:val="28"/>
              </w:rPr>
            </w:pPr>
          </w:p>
        </w:tc>
      </w:tr>
      <w:tr w:rsidR="003B2E6D" w:rsidRPr="00E14B9E" w14:paraId="72008A3B" w14:textId="77777777" w:rsidTr="009C4ABF">
        <w:tc>
          <w:tcPr>
            <w:tcW w:w="948" w:type="dxa"/>
          </w:tcPr>
          <w:p w14:paraId="7C62D8B4" w14:textId="77777777" w:rsidR="003B2E6D" w:rsidRPr="00E14B9E" w:rsidRDefault="003B2E6D" w:rsidP="009C4ABF">
            <w:pPr>
              <w:tabs>
                <w:tab w:val="center" w:pos="4680"/>
                <w:tab w:val="right" w:pos="9360"/>
              </w:tabs>
              <w:spacing w:before="120" w:after="120" w:line="320" w:lineRule="exact"/>
              <w:rPr>
                <w:sz w:val="28"/>
                <w:szCs w:val="28"/>
              </w:rPr>
            </w:pPr>
          </w:p>
        </w:tc>
        <w:tc>
          <w:tcPr>
            <w:tcW w:w="3639" w:type="dxa"/>
          </w:tcPr>
          <w:p w14:paraId="77205EB5" w14:textId="77777777" w:rsidR="003B2E6D" w:rsidRPr="00E14B9E" w:rsidRDefault="003B2E6D" w:rsidP="009C4ABF">
            <w:pPr>
              <w:tabs>
                <w:tab w:val="center" w:pos="4680"/>
                <w:tab w:val="right" w:pos="9360"/>
              </w:tabs>
              <w:spacing w:before="120" w:after="120" w:line="320" w:lineRule="exact"/>
              <w:rPr>
                <w:sz w:val="28"/>
                <w:szCs w:val="28"/>
              </w:rPr>
            </w:pPr>
          </w:p>
        </w:tc>
        <w:tc>
          <w:tcPr>
            <w:tcW w:w="2530" w:type="dxa"/>
          </w:tcPr>
          <w:p w14:paraId="2FDE468F" w14:textId="77777777" w:rsidR="003B2E6D" w:rsidRPr="00E14B9E" w:rsidRDefault="003B2E6D" w:rsidP="009C4ABF">
            <w:pPr>
              <w:tabs>
                <w:tab w:val="center" w:pos="4680"/>
                <w:tab w:val="right" w:pos="9360"/>
              </w:tabs>
              <w:spacing w:before="120" w:after="120" w:line="320" w:lineRule="exact"/>
              <w:rPr>
                <w:sz w:val="28"/>
                <w:szCs w:val="28"/>
              </w:rPr>
            </w:pPr>
          </w:p>
        </w:tc>
        <w:tc>
          <w:tcPr>
            <w:tcW w:w="2294" w:type="dxa"/>
          </w:tcPr>
          <w:p w14:paraId="7D4598B6" w14:textId="77777777" w:rsidR="003B2E6D" w:rsidRPr="00E14B9E" w:rsidRDefault="003B2E6D" w:rsidP="009C4ABF">
            <w:pPr>
              <w:tabs>
                <w:tab w:val="center" w:pos="4680"/>
                <w:tab w:val="right" w:pos="9360"/>
              </w:tabs>
              <w:spacing w:before="120" w:after="120" w:line="320" w:lineRule="exact"/>
              <w:rPr>
                <w:sz w:val="28"/>
                <w:szCs w:val="28"/>
              </w:rPr>
            </w:pPr>
          </w:p>
        </w:tc>
      </w:tr>
      <w:tr w:rsidR="003B2E6D" w:rsidRPr="00E14B9E" w14:paraId="7A62ABFB" w14:textId="77777777" w:rsidTr="009C4ABF">
        <w:tc>
          <w:tcPr>
            <w:tcW w:w="948" w:type="dxa"/>
          </w:tcPr>
          <w:p w14:paraId="19C3ED0D" w14:textId="77777777" w:rsidR="003B2E6D" w:rsidRPr="00E14B9E" w:rsidRDefault="003B2E6D" w:rsidP="009C4ABF">
            <w:pPr>
              <w:tabs>
                <w:tab w:val="center" w:pos="4680"/>
                <w:tab w:val="right" w:pos="9360"/>
              </w:tabs>
              <w:spacing w:before="120" w:after="120" w:line="320" w:lineRule="exact"/>
              <w:rPr>
                <w:sz w:val="28"/>
                <w:szCs w:val="28"/>
              </w:rPr>
            </w:pPr>
          </w:p>
        </w:tc>
        <w:tc>
          <w:tcPr>
            <w:tcW w:w="3639" w:type="dxa"/>
          </w:tcPr>
          <w:p w14:paraId="0C69C9B1" w14:textId="77777777" w:rsidR="003B2E6D" w:rsidRPr="00E14B9E" w:rsidRDefault="003B2E6D" w:rsidP="009C4ABF">
            <w:pPr>
              <w:tabs>
                <w:tab w:val="center" w:pos="4680"/>
                <w:tab w:val="right" w:pos="9360"/>
              </w:tabs>
              <w:spacing w:before="120" w:after="120" w:line="320" w:lineRule="exact"/>
              <w:rPr>
                <w:sz w:val="28"/>
                <w:szCs w:val="28"/>
              </w:rPr>
            </w:pPr>
          </w:p>
        </w:tc>
        <w:tc>
          <w:tcPr>
            <w:tcW w:w="2530" w:type="dxa"/>
          </w:tcPr>
          <w:p w14:paraId="516B4718" w14:textId="77777777" w:rsidR="003B2E6D" w:rsidRPr="00E14B9E" w:rsidRDefault="003B2E6D" w:rsidP="009C4ABF">
            <w:pPr>
              <w:tabs>
                <w:tab w:val="center" w:pos="4680"/>
                <w:tab w:val="right" w:pos="9360"/>
              </w:tabs>
              <w:spacing w:before="120" w:after="120" w:line="320" w:lineRule="exact"/>
              <w:rPr>
                <w:sz w:val="28"/>
                <w:szCs w:val="28"/>
              </w:rPr>
            </w:pPr>
          </w:p>
        </w:tc>
        <w:tc>
          <w:tcPr>
            <w:tcW w:w="2294" w:type="dxa"/>
          </w:tcPr>
          <w:p w14:paraId="1B933B9D" w14:textId="77777777" w:rsidR="003B2E6D" w:rsidRPr="00E14B9E" w:rsidRDefault="003B2E6D" w:rsidP="009C4ABF">
            <w:pPr>
              <w:tabs>
                <w:tab w:val="center" w:pos="4680"/>
                <w:tab w:val="right" w:pos="9360"/>
              </w:tabs>
              <w:spacing w:before="120" w:after="120" w:line="320" w:lineRule="exact"/>
              <w:rPr>
                <w:sz w:val="28"/>
                <w:szCs w:val="28"/>
              </w:rPr>
            </w:pPr>
          </w:p>
        </w:tc>
      </w:tr>
    </w:tbl>
    <w:p w14:paraId="366CB3FF" w14:textId="77777777" w:rsidR="003B2E6D" w:rsidRPr="00E14B9E" w:rsidRDefault="003B2E6D" w:rsidP="003B2E6D">
      <w:pPr>
        <w:tabs>
          <w:tab w:val="center" w:pos="4680"/>
          <w:tab w:val="right" w:pos="9360"/>
        </w:tabs>
        <w:spacing w:before="120" w:after="120" w:line="320" w:lineRule="exact"/>
        <w:rPr>
          <w:b/>
          <w:sz w:val="28"/>
          <w:szCs w:val="28"/>
        </w:rPr>
      </w:pPr>
    </w:p>
    <w:p w14:paraId="03420233" w14:textId="77777777" w:rsidR="003B2E6D" w:rsidRPr="00E14B9E" w:rsidRDefault="003B2E6D" w:rsidP="003B2E6D">
      <w:pPr>
        <w:tabs>
          <w:tab w:val="center" w:pos="4680"/>
          <w:tab w:val="right" w:pos="9360"/>
        </w:tabs>
        <w:spacing w:before="120" w:after="120" w:line="320" w:lineRule="exact"/>
        <w:rPr>
          <w:sz w:val="28"/>
          <w:szCs w:val="28"/>
        </w:rPr>
      </w:pPr>
      <w:r w:rsidRPr="00E14B9E">
        <w:rPr>
          <w:b/>
          <w:sz w:val="28"/>
          <w:szCs w:val="28"/>
        </w:rPr>
        <w:t>Ghi chú:</w:t>
      </w:r>
      <w:r w:rsidRPr="00E14B9E">
        <w:rPr>
          <w:sz w:val="28"/>
          <w:szCs w:val="28"/>
        </w:rPr>
        <w:t xml:space="preserve"> Chỉ ghi tên các thành viên từ đủ 18 tuổi trở lên. Phụ lục này được đóng dấu xác nhận của Bên cho thuê nhà ở.</w:t>
      </w:r>
    </w:p>
    <w:p w14:paraId="165B19B9" w14:textId="77777777" w:rsidR="003B2E6D" w:rsidRPr="00E14B9E" w:rsidRDefault="003B2E6D" w:rsidP="003B2E6D">
      <w:pPr>
        <w:tabs>
          <w:tab w:val="center" w:pos="4680"/>
          <w:tab w:val="right" w:pos="9360"/>
        </w:tabs>
        <w:jc w:val="center"/>
        <w:rPr>
          <w:b/>
          <w:sz w:val="28"/>
          <w:szCs w:val="28"/>
          <w:lang w:val="nl-NL"/>
        </w:rPr>
      </w:pPr>
      <w:r w:rsidRPr="00E14B9E">
        <w:rPr>
          <w:b/>
          <w:sz w:val="28"/>
          <w:szCs w:val="28"/>
          <w:lang w:val="nl-NL"/>
        </w:rPr>
        <w:t xml:space="preserve"> </w:t>
      </w:r>
    </w:p>
    <w:p w14:paraId="3FF694B8" w14:textId="77777777" w:rsidR="003B2E6D" w:rsidRPr="00E14B9E" w:rsidRDefault="003B2E6D" w:rsidP="003B2E6D">
      <w:pPr>
        <w:tabs>
          <w:tab w:val="left" w:leader="dot" w:pos="1560"/>
          <w:tab w:val="center" w:pos="4592"/>
          <w:tab w:val="left" w:pos="8931"/>
        </w:tabs>
        <w:rPr>
          <w:b/>
          <w:sz w:val="28"/>
          <w:szCs w:val="28"/>
          <w:lang w:val="nl-NL"/>
        </w:rPr>
        <w:sectPr w:rsidR="003B2E6D" w:rsidRPr="00E14B9E" w:rsidSect="00634214">
          <w:pgSz w:w="11906" w:h="16838" w:code="9"/>
          <w:pgMar w:top="964" w:right="964" w:bottom="964" w:left="1531" w:header="720" w:footer="510" w:gutter="0"/>
          <w:cols w:space="720"/>
          <w:docGrid w:linePitch="381"/>
        </w:sectPr>
      </w:pPr>
    </w:p>
    <w:bookmarkEnd w:id="4"/>
    <w:p w14:paraId="64961ADB" w14:textId="42E0FC18" w:rsidR="0079385E" w:rsidRPr="00E576D8" w:rsidRDefault="0079385E" w:rsidP="0079385E">
      <w:pPr>
        <w:pStyle w:val="Heading1"/>
        <w:jc w:val="center"/>
        <w:rPr>
          <w:rFonts w:ascii="Times New Roman" w:hAnsi="Times New Roman" w:cs="Times New Roman"/>
          <w:b/>
          <w:color w:val="auto"/>
          <w:sz w:val="28"/>
          <w:szCs w:val="28"/>
          <w:lang w:val="en-GB"/>
        </w:rPr>
      </w:pPr>
      <w:r w:rsidRPr="00E576D8">
        <w:rPr>
          <w:rFonts w:ascii="Times New Roman" w:hAnsi="Times New Roman" w:cs="Times New Roman"/>
          <w:b/>
          <w:color w:val="auto"/>
          <w:sz w:val="28"/>
          <w:szCs w:val="28"/>
        </w:rPr>
        <w:lastRenderedPageBreak/>
        <w:t>PHỤ LỤC</w:t>
      </w:r>
      <w:bookmarkStart w:id="5" w:name="chuong_phuluc_2_name"/>
      <w:r w:rsidRPr="00E576D8">
        <w:rPr>
          <w:rFonts w:ascii="Times New Roman" w:hAnsi="Times New Roman" w:cs="Times New Roman"/>
          <w:b/>
          <w:color w:val="auto"/>
          <w:sz w:val="28"/>
          <w:szCs w:val="28"/>
          <w:lang w:val="en-GB"/>
        </w:rPr>
        <w:t xml:space="preserve"> </w:t>
      </w:r>
      <w:r w:rsidR="00BC2FF1">
        <w:rPr>
          <w:rFonts w:ascii="Times New Roman" w:hAnsi="Times New Roman" w:cs="Times New Roman"/>
          <w:b/>
          <w:color w:val="auto"/>
          <w:sz w:val="28"/>
          <w:szCs w:val="28"/>
          <w:lang w:val="en-GB"/>
        </w:rPr>
        <w:t>8</w:t>
      </w:r>
    </w:p>
    <w:p w14:paraId="6D913C1E" w14:textId="77777777" w:rsidR="0079385E" w:rsidRPr="00E576D8" w:rsidRDefault="0079385E" w:rsidP="0079385E">
      <w:pPr>
        <w:tabs>
          <w:tab w:val="left" w:pos="1170"/>
        </w:tabs>
        <w:jc w:val="center"/>
        <w:rPr>
          <w:b/>
        </w:rPr>
      </w:pPr>
      <w:r w:rsidRPr="00E576D8">
        <w:rPr>
          <w:b/>
        </w:rPr>
        <w:t xml:space="preserve"> MẪU HỢP ĐỒNG</w:t>
      </w:r>
      <w:bookmarkEnd w:id="5"/>
      <w:r w:rsidRPr="00E576D8">
        <w:rPr>
          <w:b/>
        </w:rPr>
        <w:t xml:space="preserve"> MUA BÁN, CHO THUÊ MUA, CHO THUÊ NHÀ Ở XÃ HỘI</w:t>
      </w:r>
    </w:p>
    <w:p w14:paraId="77BC2EB3" w14:textId="1512FACC" w:rsidR="0079385E" w:rsidRPr="00E576D8" w:rsidRDefault="0079385E" w:rsidP="0079385E">
      <w:pPr>
        <w:tabs>
          <w:tab w:val="left" w:leader="dot" w:pos="1560"/>
          <w:tab w:val="center" w:pos="4592"/>
          <w:tab w:val="left" w:pos="8931"/>
        </w:tabs>
        <w:jc w:val="center"/>
        <w:rPr>
          <w:i/>
          <w:sz w:val="26"/>
          <w:szCs w:val="26"/>
          <w:lang w:val="nl-NL"/>
        </w:rPr>
      </w:pPr>
      <w:r w:rsidRPr="00E576D8">
        <w:rPr>
          <w:i/>
          <w:sz w:val="26"/>
          <w:szCs w:val="26"/>
          <w:lang w:val="nl-NL"/>
        </w:rPr>
        <w:t xml:space="preserve">(Kèm theo Thông tư số        /2024/TT-BXD  ngày     /     /2024 của Bộ trưởng Bộ Xây dựng </w:t>
      </w:r>
      <w:r w:rsidRPr="0079385E">
        <w:rPr>
          <w:i/>
          <w:sz w:val="26"/>
          <w:szCs w:val="26"/>
          <w:lang w:val="nl-NL"/>
        </w:rPr>
        <w:t xml:space="preserve">quy định chi tiết một số điều của </w:t>
      </w:r>
      <w:r w:rsidRPr="00E576D8">
        <w:rPr>
          <w:i/>
          <w:sz w:val="26"/>
          <w:szCs w:val="26"/>
          <w:lang w:val="nl-NL"/>
        </w:rPr>
        <w:t>Luật Nhà ở)</w:t>
      </w:r>
    </w:p>
    <w:p w14:paraId="09588723" w14:textId="77777777" w:rsidR="0079385E" w:rsidRPr="00E576D8" w:rsidRDefault="0079385E" w:rsidP="0079385E">
      <w:pPr>
        <w:spacing w:before="120"/>
        <w:jc w:val="center"/>
        <w:rPr>
          <w:b/>
        </w:rPr>
      </w:pPr>
    </w:p>
    <w:p w14:paraId="2444F1CE" w14:textId="77777777" w:rsidR="0079385E" w:rsidRPr="00E576D8" w:rsidRDefault="0079385E" w:rsidP="0079385E">
      <w:pPr>
        <w:jc w:val="center"/>
        <w:rPr>
          <w:sz w:val="26"/>
          <w:szCs w:val="26"/>
        </w:rPr>
      </w:pPr>
      <w:bookmarkStart w:id="6" w:name="loai_10"/>
      <w:r w:rsidRPr="00E576D8">
        <w:rPr>
          <w:b/>
          <w:sz w:val="26"/>
          <w:szCs w:val="26"/>
        </w:rPr>
        <w:t>Mẫu số 01.</w:t>
      </w:r>
      <w:bookmarkEnd w:id="6"/>
      <w:r w:rsidRPr="00E576D8">
        <w:rPr>
          <w:sz w:val="26"/>
          <w:szCs w:val="26"/>
        </w:rPr>
        <w:t xml:space="preserve"> </w:t>
      </w:r>
      <w:r w:rsidRPr="00E576D8">
        <w:rPr>
          <w:b/>
          <w:sz w:val="26"/>
          <w:szCs w:val="26"/>
        </w:rPr>
        <w:t>Mẫu Hợp đồng mua bán nhà ở xã hội</w:t>
      </w:r>
    </w:p>
    <w:p w14:paraId="03FD2622" w14:textId="77777777" w:rsidR="0079385E" w:rsidRPr="00E576D8" w:rsidRDefault="0079385E" w:rsidP="0079385E">
      <w:pPr>
        <w:spacing w:before="120"/>
        <w:jc w:val="center"/>
      </w:pPr>
      <w:r w:rsidRPr="00E576D8">
        <w:rPr>
          <w:b/>
        </w:rPr>
        <w:t xml:space="preserve">CỘNG HÒA XÃ HỘI CHỦ NGHĨA VIỆT NAM </w:t>
      </w:r>
      <w:r w:rsidRPr="00E576D8">
        <w:rPr>
          <w:b/>
        </w:rPr>
        <w:br/>
        <w:t>Độc lập - Tự do - Hạnh phúc</w:t>
      </w:r>
      <w:r w:rsidRPr="00E576D8">
        <w:rPr>
          <w:b/>
        </w:rPr>
        <w:br/>
        <w:t>---------------</w:t>
      </w:r>
    </w:p>
    <w:p w14:paraId="21ACA5F8" w14:textId="77777777" w:rsidR="0079385E" w:rsidRPr="00E576D8" w:rsidRDefault="0079385E" w:rsidP="0079385E">
      <w:pPr>
        <w:spacing w:before="120"/>
        <w:jc w:val="center"/>
        <w:rPr>
          <w:i/>
        </w:rPr>
      </w:pPr>
      <w:r w:rsidRPr="00E576D8">
        <w:rPr>
          <w:i/>
        </w:rPr>
        <w:t>………, ngày …….. tháng ……. năm ………..</w:t>
      </w:r>
    </w:p>
    <w:p w14:paraId="7767D6BC" w14:textId="77777777" w:rsidR="0079385E" w:rsidRPr="00E576D8" w:rsidRDefault="0079385E" w:rsidP="0079385E">
      <w:pPr>
        <w:spacing w:before="120"/>
        <w:jc w:val="center"/>
        <w:rPr>
          <w:b/>
        </w:rPr>
      </w:pPr>
      <w:bookmarkStart w:id="7" w:name="loai_10_name"/>
      <w:r w:rsidRPr="00E576D8">
        <w:rPr>
          <w:b/>
        </w:rPr>
        <w:t>MẪU HỢP ĐỒNG MUA BÁN NHÀ Ở XÃ HỘI</w:t>
      </w:r>
      <w:bookmarkEnd w:id="7"/>
      <w:r w:rsidRPr="00E576D8">
        <w:rPr>
          <w:rStyle w:val="FootnoteReference"/>
          <w:b/>
        </w:rPr>
        <w:footnoteReference w:id="26"/>
      </w:r>
    </w:p>
    <w:p w14:paraId="65A5DA9D" w14:textId="77777777" w:rsidR="0079385E" w:rsidRPr="00E576D8" w:rsidRDefault="0079385E" w:rsidP="0079385E">
      <w:pPr>
        <w:spacing w:before="120"/>
        <w:jc w:val="center"/>
        <w:rPr>
          <w:b/>
        </w:rPr>
      </w:pPr>
      <w:r w:rsidRPr="00E576D8">
        <w:rPr>
          <w:b/>
        </w:rPr>
        <w:t>Số……….. /HĐ</w:t>
      </w:r>
    </w:p>
    <w:p w14:paraId="26C09DAA" w14:textId="77777777" w:rsidR="0079385E" w:rsidRPr="00E576D8" w:rsidRDefault="0079385E" w:rsidP="0079385E">
      <w:pPr>
        <w:spacing w:before="120"/>
        <w:rPr>
          <w:i/>
        </w:rPr>
      </w:pPr>
      <w:r w:rsidRPr="00E576D8">
        <w:rPr>
          <w:i/>
        </w:rPr>
        <w:t>Căn cứ Bộ Luật Dân sự;</w:t>
      </w:r>
    </w:p>
    <w:p w14:paraId="466D5A6D" w14:textId="77777777" w:rsidR="0079385E" w:rsidRPr="00E576D8" w:rsidRDefault="0079385E" w:rsidP="0079385E">
      <w:pPr>
        <w:spacing w:before="120"/>
        <w:rPr>
          <w:i/>
        </w:rPr>
      </w:pPr>
      <w:r w:rsidRPr="00E576D8">
        <w:rPr>
          <w:i/>
        </w:rPr>
        <w:t>Căn cứ Luật Nhà ở ngày       tháng     năm ;</w:t>
      </w:r>
    </w:p>
    <w:p w14:paraId="6C32CF00" w14:textId="77777777" w:rsidR="0079385E" w:rsidRPr="00E576D8" w:rsidRDefault="0079385E" w:rsidP="0079385E">
      <w:pPr>
        <w:spacing w:before="120"/>
        <w:rPr>
          <w:i/>
        </w:rPr>
      </w:pPr>
      <w:r w:rsidRPr="00E576D8">
        <w:rPr>
          <w:i/>
        </w:rPr>
        <w:t>Căn cứ Nghị định số     /NĐ-CP ngày    tháng    năm     của Chính phủ về phát triển và quản lý nhà ở xã hội;</w:t>
      </w:r>
    </w:p>
    <w:p w14:paraId="743C372C" w14:textId="77777777" w:rsidR="0079385E" w:rsidRPr="00E576D8" w:rsidRDefault="0079385E" w:rsidP="0079385E">
      <w:pPr>
        <w:spacing w:before="120"/>
        <w:rPr>
          <w:i/>
        </w:rPr>
      </w:pPr>
      <w:r w:rsidRPr="00E576D8">
        <w:rPr>
          <w:i/>
        </w:rPr>
        <w:t>Căn cứ đơn đề nghị mua nhà ở xã hội của ông (bà) ………………………………………………. ngày ………. tháng ……. năm …………………</w:t>
      </w:r>
    </w:p>
    <w:p w14:paraId="451D7CB5" w14:textId="77777777" w:rsidR="0079385E" w:rsidRPr="00E576D8" w:rsidRDefault="0079385E" w:rsidP="0079385E">
      <w:pPr>
        <w:spacing w:before="120"/>
      </w:pPr>
      <w:r w:rsidRPr="00E576D8">
        <w:rPr>
          <w:i/>
        </w:rPr>
        <w:t>Căn cứ</w:t>
      </w:r>
      <w:r w:rsidRPr="00E576D8">
        <w:rPr>
          <w:rStyle w:val="FootnoteReference"/>
        </w:rPr>
        <w:footnoteReference w:id="27"/>
      </w:r>
      <w:r w:rsidRPr="00E576D8">
        <w:t>………………………………………………………………………………………</w:t>
      </w:r>
    </w:p>
    <w:p w14:paraId="174610FC" w14:textId="77777777" w:rsidR="0079385E" w:rsidRPr="00E576D8" w:rsidRDefault="0079385E" w:rsidP="0079385E">
      <w:pPr>
        <w:spacing w:before="120"/>
        <w:rPr>
          <w:i/>
        </w:rPr>
      </w:pPr>
      <w:r w:rsidRPr="00E576D8">
        <w:rPr>
          <w:i/>
        </w:rPr>
        <w:t>Hai bên chúng tôi gồm:</w:t>
      </w:r>
    </w:p>
    <w:p w14:paraId="7606563B" w14:textId="77777777" w:rsidR="0079385E" w:rsidRPr="00E576D8" w:rsidRDefault="0079385E" w:rsidP="0079385E">
      <w:pPr>
        <w:spacing w:before="120"/>
        <w:jc w:val="both"/>
        <w:rPr>
          <w:b/>
        </w:rPr>
      </w:pPr>
      <w:r w:rsidRPr="00E576D8">
        <w:rPr>
          <w:b/>
        </w:rPr>
        <w:t>BÊN BÁN NHÀ Ở XÃ HỘI (sau đây gọi tắt là Bên bán):</w:t>
      </w:r>
    </w:p>
    <w:p w14:paraId="6C270899" w14:textId="77777777" w:rsidR="0079385E" w:rsidRPr="00E576D8" w:rsidRDefault="0079385E" w:rsidP="0079385E">
      <w:pPr>
        <w:spacing w:before="120" w:after="120"/>
        <w:jc w:val="both"/>
      </w:pPr>
      <w:r w:rsidRPr="00E576D8">
        <w:t>- Tên đơn vị</w:t>
      </w:r>
      <w:r w:rsidRPr="00E576D8">
        <w:rPr>
          <w:rStyle w:val="FootnoteReference"/>
        </w:rPr>
        <w:footnoteReference w:id="28"/>
      </w:r>
      <w:r w:rsidRPr="00E576D8">
        <w:t>:………</w:t>
      </w:r>
      <w:bookmarkStart w:id="8" w:name="bookmark9"/>
      <w:r w:rsidRPr="00E576D8">
        <w:t>……………………………………………………………………………</w:t>
      </w:r>
    </w:p>
    <w:p w14:paraId="3081B677" w14:textId="77777777" w:rsidR="0079385E" w:rsidRPr="00E576D8" w:rsidRDefault="0079385E" w:rsidP="0079385E">
      <w:pPr>
        <w:spacing w:before="120" w:after="120"/>
        <w:jc w:val="both"/>
      </w:pPr>
      <w:r w:rsidRPr="00E576D8">
        <w:t>- Người đại  diện</w:t>
      </w:r>
      <w:r w:rsidRPr="00E576D8">
        <w:rPr>
          <w:rStyle w:val="FootnoteReference"/>
        </w:rPr>
        <w:footnoteReference w:id="29"/>
      </w:r>
      <w:r w:rsidRPr="00E576D8">
        <w:t>:</w:t>
      </w:r>
      <w:bookmarkEnd w:id="8"/>
      <w:r w:rsidRPr="00E576D8">
        <w:t>……………………………, Chức vụ………………………………………</w:t>
      </w:r>
    </w:p>
    <w:p w14:paraId="7B41C7D2" w14:textId="77777777" w:rsidR="0079385E" w:rsidRPr="00E576D8" w:rsidRDefault="0079385E" w:rsidP="0079385E">
      <w:pPr>
        <w:spacing w:before="120"/>
        <w:jc w:val="both"/>
      </w:pPr>
      <w:bookmarkStart w:id="9" w:name="bookmark10"/>
      <w:r w:rsidRPr="00E576D8">
        <w:t xml:space="preserve">- </w:t>
      </w:r>
      <w:r w:rsidRPr="00E576D8">
        <w:rPr>
          <w:lang w:val="vi-VN"/>
        </w:rPr>
        <w:t>C</w:t>
      </w:r>
      <w:r w:rsidRPr="00E576D8">
        <w:t>ăn cước công dân/CMND</w:t>
      </w:r>
      <w:r w:rsidRPr="00E576D8">
        <w:rPr>
          <w:lang w:val="vi-VN"/>
        </w:rPr>
        <w:t>/số định danh cá nhân hoặc thẻ quân nhân</w:t>
      </w:r>
      <w:r w:rsidRPr="00E576D8">
        <w:t xml:space="preserve"> số……………………. cấp ngày ………./ ………./………. tại……………….…………</w:t>
      </w:r>
    </w:p>
    <w:p w14:paraId="259BC644" w14:textId="77777777" w:rsidR="0079385E" w:rsidRPr="00E576D8" w:rsidRDefault="0079385E" w:rsidP="0079385E">
      <w:pPr>
        <w:spacing w:before="120" w:after="120"/>
        <w:jc w:val="both"/>
      </w:pPr>
      <w:r w:rsidRPr="00E576D8">
        <w:t>- Địa chỉ trụ sở:</w:t>
      </w:r>
      <w:bookmarkEnd w:id="9"/>
      <w:r w:rsidRPr="00E576D8">
        <w:t>…………………………………………………………………………………</w:t>
      </w:r>
    </w:p>
    <w:p w14:paraId="6411E5A9" w14:textId="77777777" w:rsidR="0079385E" w:rsidRPr="00E576D8" w:rsidRDefault="0079385E" w:rsidP="0079385E">
      <w:pPr>
        <w:spacing w:before="120" w:after="120"/>
        <w:jc w:val="both"/>
      </w:pPr>
      <w:r w:rsidRPr="00E576D8">
        <w:t>- Điện thoại: ………………………………………… Fax (nếu có):…………………………</w:t>
      </w:r>
    </w:p>
    <w:p w14:paraId="1DA45EC3" w14:textId="77777777" w:rsidR="0079385E" w:rsidRPr="00E576D8" w:rsidRDefault="0079385E" w:rsidP="0079385E">
      <w:pPr>
        <w:spacing w:before="120" w:after="120"/>
        <w:jc w:val="both"/>
      </w:pPr>
      <w:bookmarkStart w:id="10" w:name="bookmark11"/>
      <w:r w:rsidRPr="00E576D8">
        <w:t>- Số tài khoản: ……………………………. tại Ngân hàng:</w:t>
      </w:r>
      <w:bookmarkEnd w:id="10"/>
      <w:r w:rsidRPr="00E576D8">
        <w:t>……………………………………</w:t>
      </w:r>
    </w:p>
    <w:p w14:paraId="45D41490" w14:textId="77777777" w:rsidR="0079385E" w:rsidRPr="00E576D8" w:rsidRDefault="0079385E" w:rsidP="0079385E">
      <w:pPr>
        <w:spacing w:before="120" w:after="120"/>
        <w:jc w:val="both"/>
      </w:pPr>
      <w:bookmarkStart w:id="11" w:name="bookmark12"/>
      <w:r w:rsidRPr="00E576D8">
        <w:t>- Mã số thuế:</w:t>
      </w:r>
      <w:bookmarkEnd w:id="11"/>
      <w:r w:rsidRPr="00E576D8">
        <w:t>……………………………………………………………………………………</w:t>
      </w:r>
    </w:p>
    <w:p w14:paraId="7425BB37" w14:textId="77777777" w:rsidR="0079385E" w:rsidRPr="00E576D8" w:rsidRDefault="0079385E" w:rsidP="0079385E">
      <w:pPr>
        <w:spacing w:before="120" w:after="120"/>
        <w:jc w:val="both"/>
        <w:rPr>
          <w:b/>
        </w:rPr>
      </w:pPr>
      <w:r w:rsidRPr="00E576D8">
        <w:rPr>
          <w:b/>
        </w:rPr>
        <w:t>BÊN MUA NHÀ Ở XÃ HỘI (sau đây gọi tắt là Bên mua):</w:t>
      </w:r>
    </w:p>
    <w:p w14:paraId="668C2430" w14:textId="77777777" w:rsidR="0079385E" w:rsidRPr="00E576D8" w:rsidRDefault="0079385E" w:rsidP="0079385E">
      <w:pPr>
        <w:spacing w:before="120" w:after="120"/>
        <w:jc w:val="both"/>
      </w:pPr>
      <w:r w:rsidRPr="00E576D8">
        <w:t>- Ông (bà)</w:t>
      </w:r>
      <w:r w:rsidRPr="00E576D8">
        <w:rPr>
          <w:rStyle w:val="FootnoteReference"/>
        </w:rPr>
        <w:footnoteReference w:id="30"/>
      </w:r>
      <w:r w:rsidRPr="00E576D8">
        <w:t>:……………………………………………………………………………………</w:t>
      </w:r>
    </w:p>
    <w:p w14:paraId="29554558" w14:textId="77777777" w:rsidR="0079385E" w:rsidRPr="00E576D8" w:rsidRDefault="0079385E" w:rsidP="0079385E">
      <w:pPr>
        <w:spacing w:before="120"/>
        <w:jc w:val="both"/>
      </w:pPr>
      <w:r w:rsidRPr="00E576D8">
        <w:t xml:space="preserve">- </w:t>
      </w:r>
      <w:r w:rsidRPr="00E576D8">
        <w:rPr>
          <w:lang w:val="vi-VN"/>
        </w:rPr>
        <w:t>C</w:t>
      </w:r>
      <w:r w:rsidRPr="00E576D8">
        <w:t>ăn cước công dân/CMND</w:t>
      </w:r>
      <w:r w:rsidRPr="00E576D8">
        <w:rPr>
          <w:lang w:val="vi-VN"/>
        </w:rPr>
        <w:t>/số định danh cá nhân hoặc thẻ quân nhân</w:t>
      </w:r>
      <w:r w:rsidRPr="00E576D8">
        <w:t xml:space="preserve"> số……………………. cấp ngày ………./ ………./………. tại……………….…………</w:t>
      </w:r>
    </w:p>
    <w:p w14:paraId="4751F6C4" w14:textId="77777777" w:rsidR="0079385E" w:rsidRPr="00E576D8" w:rsidRDefault="0079385E" w:rsidP="0079385E">
      <w:pPr>
        <w:tabs>
          <w:tab w:val="left" w:leader="dot" w:pos="5520"/>
          <w:tab w:val="left" w:leader="dot" w:pos="9120"/>
        </w:tabs>
        <w:spacing w:before="120"/>
        <w:jc w:val="both"/>
      </w:pPr>
      <w:r w:rsidRPr="00E576D8">
        <w:t>- Đăng ký thường trú (hoặc đăng ký tạm trú)</w:t>
      </w:r>
      <w:r w:rsidRPr="00E576D8">
        <w:rPr>
          <w:rStyle w:val="FootnoteReference"/>
        </w:rPr>
        <w:footnoteReference w:id="31"/>
      </w:r>
      <w:r w:rsidRPr="00E576D8">
        <w:t xml:space="preserve"> tại: </w:t>
      </w:r>
      <w:r w:rsidRPr="00E576D8">
        <w:tab/>
        <w:t>……………………………………...</w:t>
      </w:r>
    </w:p>
    <w:p w14:paraId="2E74A714" w14:textId="77777777" w:rsidR="0079385E" w:rsidRPr="00E576D8" w:rsidRDefault="0079385E" w:rsidP="0079385E">
      <w:pPr>
        <w:spacing w:before="120" w:after="120"/>
        <w:jc w:val="both"/>
      </w:pPr>
      <w:r w:rsidRPr="00E576D8">
        <w:lastRenderedPageBreak/>
        <w:t>- Địa chỉ liên hệ:…………………………………………………………………………………</w:t>
      </w:r>
    </w:p>
    <w:p w14:paraId="4C3A76FE" w14:textId="77777777" w:rsidR="0079385E" w:rsidRPr="00E576D8" w:rsidRDefault="0079385E" w:rsidP="0079385E">
      <w:pPr>
        <w:spacing w:before="120" w:after="120"/>
        <w:jc w:val="both"/>
      </w:pPr>
      <w:r w:rsidRPr="00E576D8">
        <w:t>- Điện thoại: ………………………………………… Fax (nếu có):…………………………</w:t>
      </w:r>
    </w:p>
    <w:p w14:paraId="79F3C81C" w14:textId="77777777" w:rsidR="0079385E" w:rsidRPr="00E576D8" w:rsidRDefault="0079385E" w:rsidP="0079385E">
      <w:pPr>
        <w:spacing w:before="120" w:after="120"/>
        <w:jc w:val="both"/>
      </w:pPr>
      <w:r w:rsidRPr="00E576D8">
        <w:t>- Số tài khoản: ……………………………. tại Ngân hàng:……………………………………</w:t>
      </w:r>
    </w:p>
    <w:p w14:paraId="1850D236" w14:textId="77777777" w:rsidR="0079385E" w:rsidRPr="00E576D8" w:rsidRDefault="0079385E" w:rsidP="0079385E">
      <w:pPr>
        <w:spacing w:before="120" w:after="120"/>
        <w:jc w:val="both"/>
      </w:pPr>
      <w:r w:rsidRPr="00E576D8">
        <w:t>- Mã số thuế:……………………………………………………………………………………</w:t>
      </w:r>
    </w:p>
    <w:p w14:paraId="6F9D14CA" w14:textId="77777777" w:rsidR="0079385E" w:rsidRPr="00E576D8" w:rsidRDefault="0079385E" w:rsidP="0079385E">
      <w:pPr>
        <w:spacing w:before="120" w:after="120"/>
        <w:jc w:val="both"/>
      </w:pPr>
      <w:r w:rsidRPr="00E576D8">
        <w:t>Hai bên chúng tôi thống nhất ký kết hợp đồng mua bán nhà ở xã hội với các nội dung sau đây:</w:t>
      </w:r>
    </w:p>
    <w:p w14:paraId="78338BE8" w14:textId="77777777" w:rsidR="0079385E" w:rsidRPr="00E576D8" w:rsidRDefault="0079385E" w:rsidP="0079385E">
      <w:pPr>
        <w:spacing w:before="120" w:after="120"/>
        <w:jc w:val="both"/>
        <w:rPr>
          <w:b/>
        </w:rPr>
      </w:pPr>
      <w:r w:rsidRPr="00E576D8">
        <w:rPr>
          <w:b/>
        </w:rPr>
        <w:t>Điều 1. Các thông tin về nhà ở mua bán</w:t>
      </w:r>
    </w:p>
    <w:p w14:paraId="6C8B2D4D" w14:textId="77777777" w:rsidR="0079385E" w:rsidRPr="00E576D8" w:rsidRDefault="0079385E" w:rsidP="0079385E">
      <w:pPr>
        <w:spacing w:before="120" w:after="120"/>
        <w:jc w:val="both"/>
      </w:pPr>
      <w:r w:rsidRPr="00E576D8">
        <w:t xml:space="preserve">1. Loại nhà ở </w:t>
      </w:r>
      <w:r w:rsidRPr="00E576D8">
        <w:rPr>
          <w:i/>
        </w:rPr>
        <w:t>(căn hộ chung cư hoặc nhà ở riêng lẻ)</w:t>
      </w:r>
      <w:r w:rsidRPr="00E576D8">
        <w:t>:…………………………………………</w:t>
      </w:r>
    </w:p>
    <w:p w14:paraId="3255E413" w14:textId="77777777" w:rsidR="0079385E" w:rsidRPr="00E576D8" w:rsidRDefault="0079385E" w:rsidP="0079385E">
      <w:pPr>
        <w:spacing w:before="120" w:after="120"/>
        <w:jc w:val="both"/>
      </w:pPr>
      <w:r w:rsidRPr="00E576D8">
        <w:t>2. Địa chỉ nhà ở:…………………………………………………………………………………</w:t>
      </w:r>
    </w:p>
    <w:p w14:paraId="241B858B" w14:textId="77777777" w:rsidR="0079385E" w:rsidRPr="00E576D8" w:rsidRDefault="0079385E" w:rsidP="0079385E">
      <w:pPr>
        <w:spacing w:before="120" w:after="120"/>
        <w:jc w:val="both"/>
      </w:pPr>
      <w:r w:rsidRPr="00E576D8">
        <w:t>3. Diện tích sử dụng ……………… m</w:t>
      </w:r>
      <w:r w:rsidRPr="00E576D8">
        <w:rPr>
          <w:vertAlign w:val="superscript"/>
        </w:rPr>
        <w:t>2</w:t>
      </w:r>
      <w:r w:rsidRPr="00E576D8">
        <w:t xml:space="preserve"> (đối với căn hộ chung cư được tính theo diện tích thông thủy)</w:t>
      </w:r>
    </w:p>
    <w:p w14:paraId="4EDEFAC4" w14:textId="77777777" w:rsidR="0079385E" w:rsidRPr="00E576D8" w:rsidRDefault="0079385E" w:rsidP="0079385E">
      <w:pPr>
        <w:tabs>
          <w:tab w:val="left" w:pos="540"/>
        </w:tabs>
        <w:spacing w:before="120" w:after="120"/>
        <w:jc w:val="both"/>
      </w:pPr>
      <w:r w:rsidRPr="00E576D8">
        <w:t xml:space="preserve">4. Các thông tin </w:t>
      </w:r>
      <w:r w:rsidRPr="00E576D8">
        <w:rPr>
          <w:lang w:val="en-GB"/>
        </w:rPr>
        <w:t xml:space="preserve">về </w:t>
      </w:r>
      <w:r w:rsidRPr="00E576D8">
        <w:rPr>
          <w:iCs/>
        </w:rPr>
        <w:t>phần sở hữu chung, sử dụng chung; thời hạn sử dụng nhà chung c</w:t>
      </w:r>
      <w:r w:rsidRPr="00E576D8">
        <w:rPr>
          <w:rFonts w:hint="eastAsia"/>
          <w:iCs/>
        </w:rPr>
        <w:t>ư</w:t>
      </w:r>
      <w:r w:rsidRPr="00E576D8">
        <w:rPr>
          <w:iCs/>
        </w:rPr>
        <w:t xml:space="preserve"> theo hồ s</w:t>
      </w:r>
      <w:r w:rsidRPr="00E576D8">
        <w:rPr>
          <w:rFonts w:hint="eastAsia"/>
          <w:iCs/>
        </w:rPr>
        <w:t>ơ</w:t>
      </w:r>
      <w:r w:rsidRPr="00E576D8">
        <w:rPr>
          <w:iCs/>
        </w:rPr>
        <w:t xml:space="preserve"> thiết kế; diện tích sử dụng thuộc quyền sở hữu riêng; diện tích sàn c</w:t>
      </w:r>
      <w:r w:rsidRPr="00E576D8">
        <w:rPr>
          <w:rFonts w:hint="eastAsia"/>
          <w:iCs/>
        </w:rPr>
        <w:t>ă</w:t>
      </w:r>
      <w:r w:rsidRPr="00E576D8">
        <w:rPr>
          <w:iCs/>
        </w:rPr>
        <w:t xml:space="preserve">n hộ; mục </w:t>
      </w:r>
      <w:r w:rsidRPr="00E576D8">
        <w:rPr>
          <w:rFonts w:hint="eastAsia"/>
          <w:iCs/>
        </w:rPr>
        <w:t>đí</w:t>
      </w:r>
      <w:r w:rsidRPr="00E576D8">
        <w:rPr>
          <w:iCs/>
        </w:rPr>
        <w:t>ch sử dụng của phần sở hữu chung, sử dụng chung trong nhà chung c</w:t>
      </w:r>
      <w:r w:rsidRPr="00E576D8">
        <w:rPr>
          <w:rFonts w:hint="eastAsia"/>
          <w:iCs/>
        </w:rPr>
        <w:t>ư</w:t>
      </w:r>
      <w:r w:rsidRPr="00E576D8">
        <w:rPr>
          <w:iCs/>
        </w:rPr>
        <w:t xml:space="preserve"> theo </w:t>
      </w:r>
      <w:r w:rsidRPr="00E576D8">
        <w:rPr>
          <w:rFonts w:hint="eastAsia"/>
          <w:iCs/>
        </w:rPr>
        <w:t>đú</w:t>
      </w:r>
      <w:r w:rsidRPr="00E576D8">
        <w:rPr>
          <w:iCs/>
        </w:rPr>
        <w:t xml:space="preserve">ng mục </w:t>
      </w:r>
      <w:r w:rsidRPr="00E576D8">
        <w:rPr>
          <w:rFonts w:hint="eastAsia"/>
          <w:iCs/>
        </w:rPr>
        <w:t>đí</w:t>
      </w:r>
      <w:r w:rsidRPr="00E576D8">
        <w:rPr>
          <w:iCs/>
        </w:rPr>
        <w:t xml:space="preserve">ch thiết kế </w:t>
      </w:r>
      <w:r w:rsidRPr="00E576D8">
        <w:rPr>
          <w:rFonts w:hint="eastAsia"/>
          <w:iCs/>
        </w:rPr>
        <w:t>đã</w:t>
      </w:r>
      <w:r w:rsidRPr="00E576D8">
        <w:rPr>
          <w:iCs/>
        </w:rPr>
        <w:t xml:space="preserve"> </w:t>
      </w:r>
      <w:r w:rsidRPr="00E576D8">
        <w:rPr>
          <w:rFonts w:hint="eastAsia"/>
          <w:iCs/>
        </w:rPr>
        <w:t>đư</w:t>
      </w:r>
      <w:r w:rsidRPr="00E576D8">
        <w:rPr>
          <w:iCs/>
        </w:rPr>
        <w:t>ợc phê duyệt; giá dịch vụ quản lý vận hành nhà chung c</w:t>
      </w:r>
      <w:r w:rsidRPr="00E576D8">
        <w:rPr>
          <w:rFonts w:hint="eastAsia"/>
          <w:iCs/>
        </w:rPr>
        <w:t>ư</w:t>
      </w:r>
      <w:r w:rsidRPr="00E576D8">
        <w:rPr>
          <w:iCs/>
        </w:rPr>
        <w:t xml:space="preserve"> trong tr</w:t>
      </w:r>
      <w:r w:rsidRPr="00E576D8">
        <w:rPr>
          <w:rFonts w:hint="eastAsia"/>
          <w:iCs/>
        </w:rPr>
        <w:t>ư</w:t>
      </w:r>
      <w:r w:rsidRPr="00E576D8">
        <w:rPr>
          <w:iCs/>
        </w:rPr>
        <w:t>ờng hợp ch</w:t>
      </w:r>
      <w:r w:rsidRPr="00E576D8">
        <w:rPr>
          <w:rFonts w:hint="eastAsia"/>
          <w:iCs/>
        </w:rPr>
        <w:t>ư</w:t>
      </w:r>
      <w:r w:rsidRPr="00E576D8">
        <w:rPr>
          <w:iCs/>
        </w:rPr>
        <w:t>a tổ chức Hội nghị nhà chung c</w:t>
      </w:r>
      <w:r w:rsidRPr="00E576D8">
        <w:rPr>
          <w:rFonts w:hint="eastAsia"/>
          <w:iCs/>
        </w:rPr>
        <w:t>ư</w:t>
      </w:r>
      <w:r w:rsidRPr="00E576D8">
        <w:rPr>
          <w:iCs/>
        </w:rPr>
        <w:t xml:space="preserve"> lần </w:t>
      </w:r>
      <w:r w:rsidRPr="00E576D8">
        <w:rPr>
          <w:rFonts w:hint="eastAsia"/>
          <w:iCs/>
        </w:rPr>
        <w:t>đ</w:t>
      </w:r>
      <w:r w:rsidRPr="00E576D8">
        <w:rPr>
          <w:iCs/>
        </w:rPr>
        <w:t>ầu</w:t>
      </w:r>
      <w:r w:rsidRPr="00E576D8">
        <w:t>:………………………………………………………………</w:t>
      </w:r>
    </w:p>
    <w:p w14:paraId="5B46FFCD" w14:textId="77777777" w:rsidR="0079385E" w:rsidRPr="00E576D8" w:rsidRDefault="0079385E" w:rsidP="0079385E">
      <w:pPr>
        <w:spacing w:before="120" w:after="120"/>
        <w:jc w:val="both"/>
      </w:pPr>
      <w:r w:rsidRPr="00E576D8">
        <w:t>5. Các trang thiết bị chủ yếu gắn liền với nhà ở:………………………………………………</w:t>
      </w:r>
    </w:p>
    <w:p w14:paraId="4DD04A11" w14:textId="77777777" w:rsidR="0079385E" w:rsidRPr="00E576D8" w:rsidRDefault="0079385E" w:rsidP="0079385E">
      <w:pPr>
        <w:spacing w:before="120" w:after="120"/>
        <w:jc w:val="both"/>
      </w:pPr>
      <w:r w:rsidRPr="00E576D8">
        <w:t>6. Đặc điểm về đất xây dựng:……………………………………………………………………</w:t>
      </w:r>
    </w:p>
    <w:p w14:paraId="4AB64BE9" w14:textId="77777777" w:rsidR="0079385E" w:rsidRPr="00E576D8" w:rsidRDefault="0079385E" w:rsidP="0079385E">
      <w:pPr>
        <w:spacing w:before="120" w:after="120"/>
        <w:jc w:val="both"/>
      </w:pPr>
      <w:r w:rsidRPr="00E576D8">
        <w:t>7. Năm hoàn thành việc xây dựng:………………………………………………………………</w:t>
      </w:r>
    </w:p>
    <w:p w14:paraId="4E8B0C66" w14:textId="77777777" w:rsidR="0079385E" w:rsidRPr="00E576D8" w:rsidRDefault="0079385E" w:rsidP="0079385E">
      <w:pPr>
        <w:spacing w:before="120" w:after="120"/>
        <w:jc w:val="both"/>
        <w:rPr>
          <w:i/>
        </w:rPr>
      </w:pPr>
      <w:r w:rsidRPr="00E576D8">
        <w:rPr>
          <w:i/>
        </w:rPr>
        <w:t>(Có bản vẽ sơ đồ vị trí nhà ở, mặt bằng nhà ở đính kèm Hợp đồng này)</w:t>
      </w:r>
    </w:p>
    <w:p w14:paraId="47678E54" w14:textId="77777777" w:rsidR="0079385E" w:rsidRPr="00E576D8" w:rsidRDefault="0079385E" w:rsidP="0079385E">
      <w:pPr>
        <w:spacing w:before="120" w:after="120"/>
        <w:jc w:val="both"/>
        <w:rPr>
          <w:b/>
        </w:rPr>
      </w:pPr>
      <w:r w:rsidRPr="00E576D8">
        <w:rPr>
          <w:b/>
        </w:rPr>
        <w:t>Điều 2. Giá bán, phương thức và thời hạn thanh toán</w:t>
      </w:r>
    </w:p>
    <w:p w14:paraId="6ACC0E38" w14:textId="77777777" w:rsidR="0079385E" w:rsidRPr="00E576D8" w:rsidRDefault="0079385E" w:rsidP="0079385E">
      <w:pPr>
        <w:spacing w:before="120" w:after="120"/>
        <w:jc w:val="both"/>
      </w:pPr>
      <w:r w:rsidRPr="00E576D8">
        <w:t>1. Giá bán nhà ở là ………………………………………. đồng</w:t>
      </w:r>
    </w:p>
    <w:p w14:paraId="314A7527" w14:textId="77777777" w:rsidR="0079385E" w:rsidRPr="00E576D8" w:rsidRDefault="0079385E" w:rsidP="0079385E">
      <w:pPr>
        <w:spacing w:before="120" w:after="120"/>
        <w:jc w:val="both"/>
      </w:pPr>
      <w:r w:rsidRPr="00E576D8">
        <w:t>(</w:t>
      </w:r>
      <w:r w:rsidRPr="00E576D8">
        <w:rPr>
          <w:i/>
        </w:rPr>
        <w:t>Bằng chữ:</w:t>
      </w:r>
      <w:r w:rsidRPr="00E576D8">
        <w:t>……………………………………………………………………………………).</w:t>
      </w:r>
    </w:p>
    <w:p w14:paraId="107D27EC" w14:textId="77777777" w:rsidR="0079385E" w:rsidRPr="00E576D8" w:rsidRDefault="0079385E" w:rsidP="0079385E">
      <w:pPr>
        <w:spacing w:before="120" w:after="120"/>
        <w:jc w:val="both"/>
      </w:pPr>
      <w:r w:rsidRPr="00E576D8">
        <w:t>Giá bán này đã bao gồm thuế giá trị gia tăng (GTGT).</w:t>
      </w:r>
    </w:p>
    <w:p w14:paraId="2C71388A" w14:textId="77777777" w:rsidR="0079385E" w:rsidRPr="00E576D8" w:rsidRDefault="0079385E" w:rsidP="0079385E">
      <w:pPr>
        <w:spacing w:before="120" w:after="120"/>
        <w:jc w:val="both"/>
      </w:pPr>
      <w:r w:rsidRPr="00E576D8">
        <w:t>(Trường hợp giá bán chưa được cơ quan quản lý nhà nước có thẩm quyền thẩm định thì giá bán này là tạm tính và được xác định cụ thể theo giá bán được cơ quan quản lý nhà nước thẩm định. Trường hợp văn bản thông báo kết quả thẩm định mà giá thẩm định cao hơn giá do chủ đầu tư đã ký hợp đồng thì chủ đầu tư không được thu thêm; trường hợp thấp hơn thì chủ đầu tư phải ký lại hợp đồng hoặc điều chỉnh bổ sung phụ lục hợp đồng và phải hoàn trả lại phần chênh lệch cho người mua, thuê, thuê mua nhà ở).</w:t>
      </w:r>
    </w:p>
    <w:p w14:paraId="0E92DBA1" w14:textId="77777777" w:rsidR="0079385E" w:rsidRPr="00E576D8" w:rsidRDefault="0079385E" w:rsidP="0079385E">
      <w:pPr>
        <w:spacing w:before="120" w:after="120"/>
        <w:jc w:val="both"/>
      </w:pPr>
      <w:r w:rsidRPr="00E576D8">
        <w:t>2. Kinh phí bảo trì 2% giá bán căn hộ</w:t>
      </w:r>
      <w:r w:rsidRPr="00E576D8">
        <w:rPr>
          <w:rStyle w:val="FootnoteReference"/>
        </w:rPr>
        <w:footnoteReference w:id="32"/>
      </w:r>
      <w:r w:rsidRPr="00E576D8">
        <w:t xml:space="preserve"> là …………………………….đồng.</w:t>
      </w:r>
    </w:p>
    <w:p w14:paraId="33006CA2" w14:textId="77777777" w:rsidR="0079385E" w:rsidRPr="00E576D8" w:rsidRDefault="0079385E" w:rsidP="0079385E">
      <w:pPr>
        <w:spacing w:before="120" w:after="120"/>
        <w:jc w:val="both"/>
      </w:pPr>
      <w:r w:rsidRPr="00E576D8">
        <w:t>(</w:t>
      </w:r>
      <w:r w:rsidRPr="00E576D8">
        <w:rPr>
          <w:i/>
        </w:rPr>
        <w:t>Bằng chữ:</w:t>
      </w:r>
      <w:r w:rsidRPr="00E576D8">
        <w:t>……………………………………………………………………………………).</w:t>
      </w:r>
    </w:p>
    <w:p w14:paraId="32543EB8" w14:textId="77777777" w:rsidR="0079385E" w:rsidRPr="00E576D8" w:rsidRDefault="0079385E" w:rsidP="0079385E">
      <w:pPr>
        <w:spacing w:before="120" w:after="120"/>
        <w:jc w:val="both"/>
      </w:pPr>
      <w:r w:rsidRPr="00E576D8">
        <w:t>3. Tổng giá trị hợp đồng …………………………….. đồng</w:t>
      </w:r>
    </w:p>
    <w:p w14:paraId="64F6F7B3" w14:textId="77777777" w:rsidR="0079385E" w:rsidRPr="00E576D8" w:rsidRDefault="0079385E" w:rsidP="0079385E">
      <w:pPr>
        <w:spacing w:before="120" w:after="120"/>
        <w:jc w:val="both"/>
      </w:pPr>
      <w:r w:rsidRPr="00E576D8">
        <w:t>(</w:t>
      </w:r>
      <w:r w:rsidRPr="00E576D8">
        <w:rPr>
          <w:i/>
        </w:rPr>
        <w:t>Bằng chữ:</w:t>
      </w:r>
      <w:r w:rsidRPr="00E576D8">
        <w:t>……………………………………………………………………………………).</w:t>
      </w:r>
    </w:p>
    <w:p w14:paraId="71898C94" w14:textId="77777777" w:rsidR="0079385E" w:rsidRPr="00E576D8" w:rsidRDefault="0079385E" w:rsidP="0079385E">
      <w:pPr>
        <w:spacing w:before="120" w:after="120"/>
        <w:jc w:val="both"/>
        <w:rPr>
          <w:i/>
        </w:rPr>
      </w:pPr>
      <w:r w:rsidRPr="00E576D8">
        <w:t xml:space="preserve">4. Phương thức thanh toán: thanh toán bằng tiền Việt Nam thông qua hình thức </w:t>
      </w:r>
      <w:r w:rsidRPr="00E576D8">
        <w:rPr>
          <w:i/>
        </w:rPr>
        <w:t>(trả bằng tiền mặt hoặc chuyển khoản qua ngân hàng)</w:t>
      </w:r>
      <w:r w:rsidRPr="00E576D8">
        <w:t>……………………………………………………….</w:t>
      </w:r>
    </w:p>
    <w:p w14:paraId="44E301F3" w14:textId="77777777" w:rsidR="0079385E" w:rsidRPr="00E576D8" w:rsidRDefault="0079385E" w:rsidP="0079385E">
      <w:pPr>
        <w:spacing w:before="120" w:after="120"/>
        <w:jc w:val="both"/>
      </w:pPr>
      <w:r w:rsidRPr="00E576D8">
        <w:t>5. Thời hạn thực hiện thanh toán:</w:t>
      </w:r>
    </w:p>
    <w:p w14:paraId="53CEAE9A" w14:textId="77777777" w:rsidR="0079385E" w:rsidRPr="00E576D8" w:rsidRDefault="0079385E" w:rsidP="0079385E">
      <w:pPr>
        <w:spacing w:before="120" w:after="120"/>
        <w:jc w:val="both"/>
      </w:pPr>
      <w:r w:rsidRPr="00E576D8">
        <w:t>a) Thanh toán một lần vào ngày ……… tháng ……… năm ……… (hoặc trong thời hạn ……… ngày, kể từ sau ngày ký kết hợp đồng này).</w:t>
      </w:r>
    </w:p>
    <w:p w14:paraId="3B0D364B" w14:textId="77777777" w:rsidR="0079385E" w:rsidRPr="00E576D8" w:rsidRDefault="0079385E" w:rsidP="0079385E">
      <w:pPr>
        <w:spacing w:before="120" w:after="120"/>
        <w:jc w:val="both"/>
      </w:pPr>
      <w:r w:rsidRPr="00E576D8">
        <w:t>b) Trường hợp mua nhà ở theo phương thức trả chậm, trả dần thì thực hiện thanh toán vào các đợt như sau:</w:t>
      </w:r>
    </w:p>
    <w:p w14:paraId="04E8A7C0" w14:textId="77777777" w:rsidR="0079385E" w:rsidRPr="00E576D8" w:rsidRDefault="0079385E" w:rsidP="0079385E">
      <w:pPr>
        <w:spacing w:before="120" w:after="120"/>
        <w:jc w:val="both"/>
      </w:pPr>
      <w:r w:rsidRPr="00E576D8">
        <w:lastRenderedPageBreak/>
        <w:t>- Đợt 1 là ……………… đồng vào ngày ……… tháng ……… năm ……… (hoặc sau ………ngày kể từ ngày ký kết hợp đồng này).</w:t>
      </w:r>
    </w:p>
    <w:p w14:paraId="6C7835AF" w14:textId="77777777" w:rsidR="0079385E" w:rsidRPr="00E576D8" w:rsidRDefault="0079385E" w:rsidP="0079385E">
      <w:pPr>
        <w:spacing w:before="120" w:after="120"/>
        <w:jc w:val="both"/>
      </w:pPr>
      <w:r w:rsidRPr="00E576D8">
        <w:t>- Đợt 2 là ……………… đồng vào ngày ……… tháng ……… năm ……… (hoặc sau ………ngày kể từ khi thanh toán xong đợt 1).</w:t>
      </w:r>
    </w:p>
    <w:p w14:paraId="5AB0589C" w14:textId="77777777" w:rsidR="0079385E" w:rsidRPr="00E576D8" w:rsidRDefault="0079385E" w:rsidP="0079385E">
      <w:pPr>
        <w:spacing w:before="120" w:after="120"/>
        <w:jc w:val="both"/>
      </w:pPr>
      <w:r w:rsidRPr="00E576D8">
        <w:t>- Đợt tiếp theo …………………………………………………………………………………</w:t>
      </w:r>
    </w:p>
    <w:p w14:paraId="3A443103" w14:textId="77777777" w:rsidR="0079385E" w:rsidRPr="00E576D8" w:rsidRDefault="0079385E" w:rsidP="0079385E">
      <w:pPr>
        <w:spacing w:before="120" w:after="120"/>
        <w:jc w:val="both"/>
      </w:pPr>
      <w:r w:rsidRPr="00E576D8">
        <w:t xml:space="preserve">Trước mỗi đợt thanh toán theo thỏa thuận tại Khoản này, Bên bán có trách nhiệm thông báo bằng văn bản </w:t>
      </w:r>
      <w:r w:rsidRPr="00E576D8">
        <w:rPr>
          <w:i/>
        </w:rPr>
        <w:t>(thông qua hình thức như fax, chuyển bưu điện....)</w:t>
      </w:r>
      <w:r w:rsidRPr="00E576D8">
        <w:t xml:space="preserve"> cho Bên mua biết rõ số tiền phải thanh toán và thời hạn phải thanh toán kể từ ngày nhận được thông báo này.</w:t>
      </w:r>
    </w:p>
    <w:p w14:paraId="65191FD9" w14:textId="77777777" w:rsidR="0079385E" w:rsidRPr="00E576D8" w:rsidRDefault="0079385E" w:rsidP="0079385E">
      <w:pPr>
        <w:spacing w:before="120" w:after="120"/>
        <w:jc w:val="both"/>
      </w:pPr>
      <w:r w:rsidRPr="00E576D8">
        <w:t>Trong mọi trường hợp khi bên mua chưa được cấp Giấy chứng nhận quyền sử dụng đất, quyền sở hữu nhà ở và tài sản gắn liền với đất (gọi tắt là Giấy chứng nhận) thì bên bán không được thu quá 95% giá trị hợp đồng, giá trị còn lại của hợp đồng được thanh toán khi cơ quan nhà nước có thẩm quyền đã cấp Giấy chứng nhận cho bên mua.</w:t>
      </w:r>
    </w:p>
    <w:p w14:paraId="0FE7A6EB" w14:textId="77777777" w:rsidR="0079385E" w:rsidRPr="00E576D8" w:rsidRDefault="0079385E" w:rsidP="0079385E">
      <w:pPr>
        <w:spacing w:before="120" w:after="120"/>
        <w:jc w:val="both"/>
      </w:pPr>
      <w:r w:rsidRPr="00E576D8">
        <w:t>6. Mức phí và nguyên tắc Điều chỉnh mức phí quản lý vận hành nhà chung cư trong thời gian chưa thành lập Ban Quản trị nhà chung cư</w:t>
      </w:r>
      <w:r w:rsidRPr="00E576D8">
        <w:rPr>
          <w:rStyle w:val="FootnoteReference"/>
        </w:rPr>
        <w:footnoteReference w:id="33"/>
      </w:r>
    </w:p>
    <w:p w14:paraId="44FB4C1A" w14:textId="77777777" w:rsidR="0079385E" w:rsidRPr="00E576D8" w:rsidRDefault="0079385E" w:rsidP="0079385E">
      <w:pPr>
        <w:spacing w:before="120" w:after="120"/>
        <w:jc w:val="both"/>
        <w:rPr>
          <w:b/>
        </w:rPr>
      </w:pPr>
      <w:r w:rsidRPr="00E576D8">
        <w:rPr>
          <w:b/>
        </w:rPr>
        <w:t>Điều 3. Thời hạn giao nhận nhà ở</w:t>
      </w:r>
    </w:p>
    <w:p w14:paraId="77A36D44" w14:textId="77777777" w:rsidR="0079385E" w:rsidRPr="00E576D8" w:rsidRDefault="0079385E" w:rsidP="0079385E">
      <w:pPr>
        <w:spacing w:before="120" w:after="120"/>
        <w:jc w:val="both"/>
      </w:pPr>
      <w:r w:rsidRPr="00E576D8">
        <w:t>1. Bên bán có trách nhiệm bàn giao nhà ở kèm theo các trang thiết bị gắn với nhà ở đó và giấy tờ pháp lý về nhà ở nêu tại Điều 1 của hợp đồng này cho Bên mua trong thời hạn là ……….ngày, kể từ ngày Bên mua thanh toán đủ số tiền mua nhà ở theo quy định của pháp luật (trừ trường hợp các bên có thỏa thuận khác). Việc bàn giao nhà ở phải lập thành biên bản có chữ ký xác nhận của hai bên.</w:t>
      </w:r>
    </w:p>
    <w:p w14:paraId="53A3B227" w14:textId="77777777" w:rsidR="0079385E" w:rsidRPr="00E576D8" w:rsidRDefault="0079385E" w:rsidP="0079385E">
      <w:pPr>
        <w:spacing w:before="120" w:after="120"/>
        <w:jc w:val="both"/>
      </w:pPr>
      <w:r w:rsidRPr="00E576D8">
        <w:t>2. Các thỏa thuận khác.</w:t>
      </w:r>
    </w:p>
    <w:p w14:paraId="49F66419" w14:textId="77777777" w:rsidR="0079385E" w:rsidRPr="00E576D8" w:rsidRDefault="0079385E" w:rsidP="0079385E">
      <w:pPr>
        <w:spacing w:before="120" w:after="120"/>
        <w:jc w:val="both"/>
        <w:rPr>
          <w:b/>
        </w:rPr>
      </w:pPr>
      <w:r w:rsidRPr="00E576D8">
        <w:rPr>
          <w:b/>
        </w:rPr>
        <w:t>Điều 4. Bảo hành nhà ở</w:t>
      </w:r>
    </w:p>
    <w:p w14:paraId="0C6AFC6F" w14:textId="77777777" w:rsidR="0079385E" w:rsidRPr="00E576D8" w:rsidRDefault="0079385E" w:rsidP="0079385E">
      <w:pPr>
        <w:spacing w:before="120" w:after="120"/>
        <w:jc w:val="both"/>
      </w:pPr>
      <w:r w:rsidRPr="00E576D8">
        <w:t>1. Bên bán có trách nhiệm bảo hành nhà ở theo đúng quy định của LuậtNhà ở.</w:t>
      </w:r>
    </w:p>
    <w:p w14:paraId="7F62F0A2" w14:textId="77777777" w:rsidR="0079385E" w:rsidRPr="00E576D8" w:rsidRDefault="0079385E" w:rsidP="0079385E">
      <w:pPr>
        <w:spacing w:before="120" w:after="120"/>
        <w:jc w:val="both"/>
      </w:pPr>
      <w:r w:rsidRPr="00E576D8">
        <w:t>2. Bên mua phải kịp thời thông báo bằng văn bản cho Bên bán khi nhà ở có các hư hỏng thuộc diện được bảo hành. Trong thời hạn ngày, kể từngày nhận được thông báo của Bên mua, Bên bán có trách nhiệm thực hiện việc bảo hành các hư hỏng theo đúng quy định. Nếu Bên bán chậm thực hiện bảo hành mà gây thiệt hại cho Bên mua thì phải chịu trách nhiệm bồi thường.</w:t>
      </w:r>
    </w:p>
    <w:p w14:paraId="11B66D8B" w14:textId="77777777" w:rsidR="0079385E" w:rsidRPr="00E576D8" w:rsidRDefault="0079385E" w:rsidP="0079385E">
      <w:pPr>
        <w:spacing w:before="120" w:after="120"/>
        <w:jc w:val="both"/>
      </w:pPr>
      <w:r w:rsidRPr="00E576D8">
        <w:t>3. Không thực hiện việc bảo hành trong các trường hợp nhà ở bị hư hỏng do thiên tai, địch họa hoặc do lỗi của người sử dụng gây ra.</w:t>
      </w:r>
    </w:p>
    <w:p w14:paraId="1E95162F" w14:textId="77777777" w:rsidR="0079385E" w:rsidRPr="00E576D8" w:rsidRDefault="0079385E" w:rsidP="0079385E">
      <w:pPr>
        <w:spacing w:before="120" w:after="120"/>
        <w:jc w:val="both"/>
      </w:pPr>
      <w:r w:rsidRPr="00E576D8">
        <w:t>4. Sau thời hạn bảo hành theo quy định của Luật Nhà ở, việc sửa chữa những hư hỏng thuộc trách nhiệm của Bên mua.</w:t>
      </w:r>
    </w:p>
    <w:p w14:paraId="5880D4C0" w14:textId="77777777" w:rsidR="0079385E" w:rsidRPr="00E576D8" w:rsidRDefault="0079385E" w:rsidP="0079385E">
      <w:pPr>
        <w:spacing w:before="120" w:after="120"/>
        <w:jc w:val="both"/>
      </w:pPr>
      <w:r w:rsidRPr="00E576D8">
        <w:t>5. Các thỏa thuận khác.</w:t>
      </w:r>
    </w:p>
    <w:p w14:paraId="616EB51F" w14:textId="77777777" w:rsidR="0079385E" w:rsidRPr="00E576D8" w:rsidRDefault="0079385E" w:rsidP="0079385E">
      <w:pPr>
        <w:spacing w:before="120" w:after="120"/>
        <w:jc w:val="both"/>
        <w:rPr>
          <w:b/>
        </w:rPr>
      </w:pPr>
      <w:r w:rsidRPr="00E576D8">
        <w:rPr>
          <w:b/>
        </w:rPr>
        <w:t>Điều 5. Quyền và nghĩa vụ của Bên bán</w:t>
      </w:r>
    </w:p>
    <w:p w14:paraId="6F274B43" w14:textId="77777777" w:rsidR="0079385E" w:rsidRPr="00E576D8" w:rsidRDefault="0079385E" w:rsidP="0079385E">
      <w:pPr>
        <w:spacing w:before="120" w:after="120"/>
        <w:jc w:val="both"/>
      </w:pPr>
      <w:r w:rsidRPr="00E576D8">
        <w:t>1. Quyền của Bên bán:</w:t>
      </w:r>
    </w:p>
    <w:p w14:paraId="517F43D9" w14:textId="77777777" w:rsidR="0079385E" w:rsidRPr="00E576D8" w:rsidRDefault="0079385E" w:rsidP="0079385E">
      <w:pPr>
        <w:spacing w:before="120" w:after="120"/>
        <w:jc w:val="both"/>
      </w:pPr>
      <w:r w:rsidRPr="00E576D8">
        <w:t>a) Yêu cầu Bên mua trả đủ tiền mua nhà theo đúng thỏa thuận nêu tại Điều 2 của Hợp đồng này;</w:t>
      </w:r>
    </w:p>
    <w:p w14:paraId="1A5AB513" w14:textId="77777777" w:rsidR="0079385E" w:rsidRPr="00E576D8" w:rsidRDefault="0079385E" w:rsidP="0079385E">
      <w:pPr>
        <w:spacing w:before="120" w:after="120"/>
        <w:jc w:val="both"/>
      </w:pPr>
      <w:r w:rsidRPr="00E576D8">
        <w:t>b) Yêu cầu Bên mua nhận bàn giao nhà ở theo đúng thỏa thuận nêu tại Điều 3 của Hợp đồng này;</w:t>
      </w:r>
    </w:p>
    <w:p w14:paraId="24E15A31" w14:textId="77777777" w:rsidR="0079385E" w:rsidRPr="00E576D8" w:rsidRDefault="0079385E" w:rsidP="0079385E">
      <w:pPr>
        <w:spacing w:before="120" w:after="120"/>
        <w:jc w:val="both"/>
      </w:pPr>
      <w:r w:rsidRPr="00E576D8">
        <w:t>c) Yêu cầu Bên mua nộp đầy đủ các nghĩa vụ tài chính liên quan đến việc mua bán nhà ở theo quy định của, pháp luật;</w:t>
      </w:r>
    </w:p>
    <w:p w14:paraId="744DDDCB" w14:textId="77777777" w:rsidR="0079385E" w:rsidRPr="00E576D8" w:rsidRDefault="0079385E" w:rsidP="0079385E">
      <w:pPr>
        <w:spacing w:before="120" w:after="120"/>
        <w:jc w:val="both"/>
      </w:pPr>
      <w:r w:rsidRPr="00E576D8">
        <w:t>d) Các quyền khác (nhưng không trái quy định của pháp luật).</w:t>
      </w:r>
    </w:p>
    <w:p w14:paraId="6A42A656" w14:textId="77777777" w:rsidR="0079385E" w:rsidRPr="00E576D8" w:rsidRDefault="0079385E" w:rsidP="0079385E">
      <w:pPr>
        <w:spacing w:before="120" w:after="120"/>
        <w:jc w:val="both"/>
      </w:pPr>
      <w:r w:rsidRPr="00E576D8">
        <w:t>2. Nghĩa vụ của Bên bán:</w:t>
      </w:r>
    </w:p>
    <w:p w14:paraId="19F4192C" w14:textId="77777777" w:rsidR="0079385E" w:rsidRPr="00E576D8" w:rsidRDefault="0079385E" w:rsidP="0079385E">
      <w:pPr>
        <w:spacing w:before="120" w:after="120"/>
        <w:jc w:val="both"/>
      </w:pPr>
      <w:r w:rsidRPr="00E576D8">
        <w:t>a) Bàn giao nhà ở kèm theo hồ sơ cho Bên mua theo đúng thỏa thuận tại Điều 3 của Hợp đồng này;</w:t>
      </w:r>
    </w:p>
    <w:p w14:paraId="44765DFD" w14:textId="77777777" w:rsidR="0079385E" w:rsidRPr="00E576D8" w:rsidRDefault="0079385E" w:rsidP="0079385E">
      <w:pPr>
        <w:spacing w:before="120" w:after="120"/>
        <w:jc w:val="both"/>
        <w:rPr>
          <w:i/>
        </w:rPr>
      </w:pPr>
      <w:r w:rsidRPr="00E576D8">
        <w:rPr>
          <w:i/>
        </w:rPr>
        <w:lastRenderedPageBreak/>
        <w:t>(Đối với trường hợp mua bán nhà ở hình thành trong tương lai thì thỏa thuận theo nội dung: Bên bán có trách nhiệm xây dựng nhà ở theo đúng thiết kế và theo danh Mục vật liệu xây dựng bên trong và bên ngoài nhà ở mà các bên đã thỏa thuận; thông báo cho Bên mua biết tiến độ xây dựng nhà ở và đảm bảo hoàn thành việc xây dựng theo đúng tiến độ đã thỏa thuận; tạo Điều kiện để Bên mua kiểm tra việc xây dựng nhà ở nếu có yêu cầu).</w:t>
      </w:r>
    </w:p>
    <w:p w14:paraId="0C0084CF" w14:textId="77777777" w:rsidR="0079385E" w:rsidRPr="00E576D8" w:rsidRDefault="0079385E" w:rsidP="0079385E">
      <w:pPr>
        <w:spacing w:before="120" w:after="120"/>
        <w:jc w:val="both"/>
      </w:pPr>
      <w:r w:rsidRPr="00E576D8">
        <w:t>b) Thực hiện bảo hành nhà ở cho Bên mua theo quy định tại Điều 4 của Hợp đồng này;</w:t>
      </w:r>
    </w:p>
    <w:p w14:paraId="0AF3C122" w14:textId="77777777" w:rsidR="0079385E" w:rsidRPr="00E576D8" w:rsidRDefault="0079385E" w:rsidP="0079385E">
      <w:pPr>
        <w:spacing w:before="120" w:after="120"/>
        <w:jc w:val="both"/>
      </w:pPr>
      <w:r w:rsidRPr="00E576D8">
        <w:t>c) Bảo quản nhà ở và trang thiết bị gắn liền với nhà ở trong thời gian chưa bàn giao nhà cho Bên mua;</w:t>
      </w:r>
    </w:p>
    <w:p w14:paraId="4444F737" w14:textId="77777777" w:rsidR="0079385E" w:rsidRPr="00E576D8" w:rsidRDefault="0079385E" w:rsidP="0079385E">
      <w:pPr>
        <w:spacing w:before="120" w:after="120"/>
        <w:jc w:val="both"/>
      </w:pPr>
      <w:r w:rsidRPr="00E576D8">
        <w:t>d) Nộp tiền sử dụng đất và các Khoản phí, lệ phí khác liên quan đến mua bán nhà ở theo quy định của pháp luật;</w:t>
      </w:r>
    </w:p>
    <w:p w14:paraId="24CCC5DC" w14:textId="77777777" w:rsidR="0079385E" w:rsidRPr="00E576D8" w:rsidRDefault="0079385E" w:rsidP="0079385E">
      <w:pPr>
        <w:spacing w:before="120" w:after="120"/>
        <w:jc w:val="both"/>
      </w:pPr>
      <w:r w:rsidRPr="00E576D8">
        <w:t>đ) Có trách nhiệm làm thủ tục đề nghị cấp Giấy chứng nhận quyền sử dụng đất, quyền sở hữu nhà và tài sản gắn liền với đất (gọi tắt là Giấy chứng nhận) cho Bên mua (trừ trường hợp các bên có thỏa thuận Bên mua đi làm thủ tục);</w:t>
      </w:r>
    </w:p>
    <w:p w14:paraId="5ECF4A55" w14:textId="77777777" w:rsidR="0079385E" w:rsidRPr="00E576D8" w:rsidRDefault="0079385E" w:rsidP="0079385E">
      <w:pPr>
        <w:spacing w:before="120" w:after="120"/>
        <w:jc w:val="both"/>
      </w:pPr>
      <w:r w:rsidRPr="00E576D8">
        <w:t>e) Bồi thường thiệt hại do lỗi của mình gây ra;</w:t>
      </w:r>
    </w:p>
    <w:p w14:paraId="51638EAC" w14:textId="77777777" w:rsidR="0079385E" w:rsidRPr="00E576D8" w:rsidRDefault="0079385E" w:rsidP="0079385E">
      <w:pPr>
        <w:spacing w:before="120" w:after="120"/>
        <w:jc w:val="both"/>
      </w:pPr>
      <w:r w:rsidRPr="00E576D8">
        <w:t>g) Các nghĩa vụ khác (nhưng không trái với quy định của pháp luật).</w:t>
      </w:r>
    </w:p>
    <w:p w14:paraId="7365369F" w14:textId="77777777" w:rsidR="0079385E" w:rsidRPr="00E576D8" w:rsidRDefault="0079385E" w:rsidP="0079385E">
      <w:pPr>
        <w:spacing w:before="120" w:after="120"/>
        <w:jc w:val="both"/>
        <w:rPr>
          <w:b/>
        </w:rPr>
      </w:pPr>
      <w:r w:rsidRPr="00E576D8">
        <w:rPr>
          <w:b/>
        </w:rPr>
        <w:t>Điều 6. Quyền và nghĩa vụ của Bên mua</w:t>
      </w:r>
    </w:p>
    <w:p w14:paraId="0CED5F4F" w14:textId="77777777" w:rsidR="0079385E" w:rsidRPr="00E576D8" w:rsidRDefault="0079385E" w:rsidP="0079385E">
      <w:pPr>
        <w:spacing w:before="120" w:after="120"/>
        <w:jc w:val="both"/>
      </w:pPr>
      <w:r w:rsidRPr="00E576D8">
        <w:t>1. Quyền của Bên mua:</w:t>
      </w:r>
    </w:p>
    <w:p w14:paraId="096E22C2" w14:textId="77777777" w:rsidR="0079385E" w:rsidRPr="00E576D8" w:rsidRDefault="0079385E" w:rsidP="0079385E">
      <w:pPr>
        <w:spacing w:before="120" w:after="120"/>
        <w:jc w:val="both"/>
      </w:pPr>
      <w:r w:rsidRPr="00E576D8">
        <w:t>a) Yêu cầu Bên bán bàn giao nhà kèm theo giấy tờ về nhà ở theo đúng thỏa thuận tại Điều 3 của Hợp đồng này.</w:t>
      </w:r>
    </w:p>
    <w:p w14:paraId="613823C6" w14:textId="77777777" w:rsidR="0079385E" w:rsidRPr="00E576D8" w:rsidRDefault="0079385E" w:rsidP="0079385E">
      <w:pPr>
        <w:spacing w:before="120" w:after="120"/>
        <w:jc w:val="both"/>
        <w:rPr>
          <w:i/>
        </w:rPr>
      </w:pPr>
      <w:r w:rsidRPr="00E576D8">
        <w:rPr>
          <w:i/>
        </w:rPr>
        <w:t>(Đối với trường hợp mua nhà ở hình thành trong tương lai thì Bên mua có quyền yêu cầu Bên bán xây dựng nhà ở theo đúng thiết kế, tiến độ và sử dụng đúng các vật liệu về nhà ở mà hai bên đã thỏa thuận);</w:t>
      </w:r>
    </w:p>
    <w:p w14:paraId="41C13EB8" w14:textId="77777777" w:rsidR="0079385E" w:rsidRPr="00E576D8" w:rsidRDefault="0079385E" w:rsidP="0079385E">
      <w:pPr>
        <w:spacing w:before="120" w:after="120"/>
        <w:jc w:val="both"/>
      </w:pPr>
      <w:r w:rsidRPr="00E576D8">
        <w:t>b) Yêu cầu Bên bán phối hợp, cung cấp các giấy tờ có liên quan để làmthủ tục đề nghị cấp Giấy chứng nhận (nếu Bên mua đi làm thủ tục này);</w:t>
      </w:r>
    </w:p>
    <w:p w14:paraId="2D8FDFE1" w14:textId="77777777" w:rsidR="0079385E" w:rsidRPr="00E576D8" w:rsidRDefault="0079385E" w:rsidP="0079385E">
      <w:pPr>
        <w:spacing w:before="120" w:after="120"/>
        <w:jc w:val="both"/>
      </w:pPr>
      <w:r w:rsidRPr="00E576D8">
        <w:t>c) Yêu cầu bên Bán bảo hành nhà ở theo quy định tại Điều 4 của Hợp đồng này; bồi thường thiệt hại do việc giao nhà ở không đúng thời hạn, chất lượng và cam kết khác trong hợp đồng;</w:t>
      </w:r>
    </w:p>
    <w:p w14:paraId="038C75B6" w14:textId="77777777" w:rsidR="0079385E" w:rsidRPr="00E576D8" w:rsidRDefault="0079385E" w:rsidP="0079385E">
      <w:pPr>
        <w:spacing w:before="120" w:after="120"/>
        <w:jc w:val="both"/>
      </w:pPr>
      <w:r w:rsidRPr="00E576D8">
        <w:t>d) Các quyền khác (nhưng không trái quy định của pháp luật).</w:t>
      </w:r>
    </w:p>
    <w:p w14:paraId="3E8C78B8" w14:textId="77777777" w:rsidR="0079385E" w:rsidRPr="00E576D8" w:rsidRDefault="0079385E" w:rsidP="0079385E">
      <w:pPr>
        <w:spacing w:before="120" w:after="120"/>
        <w:jc w:val="both"/>
      </w:pPr>
      <w:r w:rsidRPr="00E576D8">
        <w:t>2. Nghĩa vụ của Bên mua:</w:t>
      </w:r>
    </w:p>
    <w:p w14:paraId="2E000E20" w14:textId="77777777" w:rsidR="0079385E" w:rsidRPr="00E576D8" w:rsidRDefault="0079385E" w:rsidP="0079385E">
      <w:pPr>
        <w:spacing w:before="120" w:after="120"/>
        <w:jc w:val="both"/>
      </w:pPr>
      <w:r w:rsidRPr="00E576D8">
        <w:t>a) Trả đầy đủ tiền mua nhà theo đúng thỏa thuận tại Điều 2 của Hợp đồng này;</w:t>
      </w:r>
    </w:p>
    <w:p w14:paraId="532AAEF3" w14:textId="77777777" w:rsidR="0079385E" w:rsidRPr="00E576D8" w:rsidRDefault="0079385E" w:rsidP="0079385E">
      <w:pPr>
        <w:spacing w:before="120" w:after="120"/>
        <w:jc w:val="both"/>
      </w:pPr>
      <w:r w:rsidRPr="00E576D8">
        <w:t>b) Nhận bàn giao nhà ở kèm theo giấy tờ về nhà ở theo đúng thỏa thuận của Hợp đồng này;</w:t>
      </w:r>
    </w:p>
    <w:p w14:paraId="27868B80" w14:textId="77777777" w:rsidR="0079385E" w:rsidRPr="00E576D8" w:rsidRDefault="0079385E" w:rsidP="0079385E">
      <w:pPr>
        <w:spacing w:before="120" w:after="120"/>
        <w:jc w:val="both"/>
      </w:pPr>
      <w:r w:rsidRPr="00E576D8">
        <w:t>c) Nộp đầy đủ các Khoản thuế, phí, lệ phí liên quan đến mua bán nhà ởcho Nhà nước theo quy định của pháp luật;</w:t>
      </w:r>
    </w:p>
    <w:p w14:paraId="6FA28490" w14:textId="77777777" w:rsidR="0079385E" w:rsidRPr="00E576D8" w:rsidRDefault="0079385E" w:rsidP="0079385E">
      <w:pPr>
        <w:spacing w:before="120" w:after="120"/>
        <w:jc w:val="both"/>
      </w:pPr>
      <w:r w:rsidRPr="00E576D8">
        <w:t>d) Các nghĩa vụ khác (nhưng không trái với quy định của pháp luật).</w:t>
      </w:r>
    </w:p>
    <w:p w14:paraId="48C48B10" w14:textId="77777777" w:rsidR="0079385E" w:rsidRPr="00E576D8" w:rsidRDefault="0079385E" w:rsidP="0079385E">
      <w:pPr>
        <w:spacing w:before="120" w:after="120"/>
        <w:jc w:val="both"/>
        <w:rPr>
          <w:b/>
        </w:rPr>
      </w:pPr>
      <w:r w:rsidRPr="00E576D8">
        <w:rPr>
          <w:b/>
        </w:rPr>
        <w:t>Điều 7. Trách nhiệm của các bên do vi phạm hợp đồng</w:t>
      </w:r>
    </w:p>
    <w:p w14:paraId="3717BD4E" w14:textId="77777777" w:rsidR="0079385E" w:rsidRPr="00E576D8" w:rsidRDefault="0079385E" w:rsidP="0079385E">
      <w:pPr>
        <w:spacing w:before="120" w:after="120"/>
        <w:jc w:val="both"/>
      </w:pPr>
      <w:r w:rsidRPr="00E576D8">
        <w:t>Hai bên thỏa thuận cụ thể các trách nhiệm (như phạt; tính lãi, mức lãi suất; phương thức thực hiện trách nhiệm....) do vi phạm hợp đồng trong các trường hợp Bên mua chậm thanh toán tiền mua nhà hoặc chậm nhận bàn giao nhà ở, Bên bán chậm bàn giao nhà ở.</w:t>
      </w:r>
    </w:p>
    <w:p w14:paraId="24C620AB" w14:textId="77777777" w:rsidR="0079385E" w:rsidRPr="00E576D8" w:rsidRDefault="0079385E" w:rsidP="0079385E">
      <w:pPr>
        <w:spacing w:before="120" w:after="120"/>
        <w:jc w:val="both"/>
        <w:rPr>
          <w:b/>
        </w:rPr>
      </w:pPr>
      <w:r w:rsidRPr="00E576D8">
        <w:rPr>
          <w:b/>
        </w:rPr>
        <w:t>Điều 8. Chuyển giao quyền và nghĩa vụ</w:t>
      </w:r>
    </w:p>
    <w:p w14:paraId="5FE016F6" w14:textId="77777777" w:rsidR="0079385E" w:rsidRPr="00E576D8" w:rsidRDefault="0079385E" w:rsidP="0079385E">
      <w:pPr>
        <w:spacing w:before="120" w:after="120"/>
        <w:jc w:val="both"/>
        <w:rPr>
          <w:lang w:val="vi-VN"/>
        </w:rPr>
      </w:pPr>
      <w:r w:rsidRPr="00E576D8">
        <w:rPr>
          <w:lang w:val="vi-VN"/>
        </w:rPr>
        <w:t xml:space="preserve">1. </w:t>
      </w:r>
      <w:r w:rsidRPr="00E576D8">
        <w:t>Bên mua nhà ở xã hội không được bán lại nhà ở trong thời hạn tối thiểu là 05 năm, kể từ ngày thanh toán đủ tiền mua nhà ở, trừ trường hợp quy định tại khoản</w:t>
      </w:r>
      <w:r w:rsidRPr="00E576D8">
        <w:rPr>
          <w:lang w:val="vi-VN"/>
        </w:rPr>
        <w:t xml:space="preserve"> 2 Điều </w:t>
      </w:r>
      <w:r w:rsidRPr="00E576D8">
        <w:t>này</w:t>
      </w:r>
      <w:r w:rsidRPr="00E576D8">
        <w:rPr>
          <w:lang w:val="vi-VN"/>
        </w:rPr>
        <w:t>.</w:t>
      </w:r>
    </w:p>
    <w:p w14:paraId="32DDC937" w14:textId="77777777" w:rsidR="0079385E" w:rsidRPr="00E576D8" w:rsidRDefault="0079385E" w:rsidP="0079385E">
      <w:pPr>
        <w:spacing w:before="120" w:after="120"/>
        <w:jc w:val="both"/>
        <w:rPr>
          <w:lang w:val="vi-VN"/>
        </w:rPr>
      </w:pPr>
      <w:r w:rsidRPr="00E576D8">
        <w:rPr>
          <w:lang w:val="vi-VN"/>
        </w:rPr>
        <w:t xml:space="preserve">2. </w:t>
      </w:r>
      <w:r w:rsidRPr="00E576D8">
        <w:t xml:space="preserve">Trong thời hạn 05 năm, kể từ ngày bên mua nhà ở xã hội đã thanh toán đủ tiền mua nhà ở mà có nhu cầu bán nhà ở này thì chỉ được bán lại cho chủ đầu tư dự án đầu tư xây dựng nhà ở xã hội hoặc bán lại cho đối tượng thuộc trường hợp được mua nhà ở xã hội với giá bán tối đa bằng giá bán nhà </w:t>
      </w:r>
      <w:r w:rsidRPr="00E576D8">
        <w:lastRenderedPageBreak/>
        <w:t>ở xã hội này trong hợp đồng mua bán với chủ đầu tư dự án đầu tư xây dựng nhà ở xã hội. Việc nộp thuế thu nhập cá nhân thực hiện theo quy định của pháp luật về thuế</w:t>
      </w:r>
      <w:r w:rsidRPr="00E576D8">
        <w:rPr>
          <w:lang w:val="vi-VN"/>
        </w:rPr>
        <w:t>.</w:t>
      </w:r>
    </w:p>
    <w:p w14:paraId="017D0166" w14:textId="77777777" w:rsidR="0079385E" w:rsidRPr="00E576D8" w:rsidRDefault="0079385E" w:rsidP="0079385E">
      <w:pPr>
        <w:spacing w:before="120" w:after="120"/>
        <w:jc w:val="both"/>
        <w:rPr>
          <w:lang w:val="vi-VN"/>
        </w:rPr>
      </w:pPr>
      <w:r w:rsidRPr="00E576D8">
        <w:rPr>
          <w:lang w:val="vi-VN"/>
        </w:rPr>
        <w:t xml:space="preserve">3. </w:t>
      </w:r>
      <w:r w:rsidRPr="00E576D8">
        <w:t>Sau thời hạn 05 năm, kể từ ngày đã thanh toán đủ tiền mua nhà ở, bên mua nhà ở xã hội được bán lại nhà ở này theo cơ chế thị trường cho đối tượng có nhu cầu nếu đã được cấp Giấy chứng nhận; bên bán không phải nộp tiền sử dụng đất và phải nộp thuế thu nhập theo quy định của pháp luật về thuế, trừ trường hợp bán nhà ở xã hội là nhà ở riêng lẻ thì bên bán phải nộp tiền sử dụng đất theo quy định của Chính phủ và phải nộp thuế thu nhập theo quy định của pháp luật về thuế.</w:t>
      </w:r>
    </w:p>
    <w:p w14:paraId="33AB654C" w14:textId="77777777" w:rsidR="0079385E" w:rsidRPr="00E576D8" w:rsidRDefault="0079385E" w:rsidP="0079385E">
      <w:pPr>
        <w:spacing w:before="120" w:after="120"/>
        <w:jc w:val="both"/>
      </w:pPr>
      <w:r w:rsidRPr="00E576D8">
        <w:rPr>
          <w:lang w:val="vi-VN"/>
        </w:rPr>
        <w:t>4</w:t>
      </w:r>
      <w:r w:rsidRPr="00E576D8">
        <w:t xml:space="preserve">. Trong cả hai trường hợp nêu tại Khoản </w:t>
      </w:r>
      <w:r w:rsidRPr="00E576D8">
        <w:rPr>
          <w:lang w:val="vi-VN"/>
        </w:rPr>
        <w:t>2</w:t>
      </w:r>
      <w:r w:rsidRPr="00E576D8">
        <w:t xml:space="preserve"> và </w:t>
      </w:r>
      <w:r w:rsidRPr="00E576D8">
        <w:rPr>
          <w:lang w:val="vi-VN"/>
        </w:rPr>
        <w:t>3</w:t>
      </w:r>
      <w:r w:rsidRPr="00E576D8">
        <w:t xml:space="preserve"> của Điều này, người mua nhà ở đều được hưởng quyền lợi và phải thực hiện các nghĩa vụ của Bên mua quy định trong hợp đồng này.</w:t>
      </w:r>
    </w:p>
    <w:p w14:paraId="5159D3C6" w14:textId="77777777" w:rsidR="0079385E" w:rsidRPr="00E576D8" w:rsidRDefault="0079385E" w:rsidP="0079385E">
      <w:pPr>
        <w:spacing w:before="120" w:after="120"/>
        <w:jc w:val="both"/>
        <w:rPr>
          <w:b/>
        </w:rPr>
      </w:pPr>
      <w:r w:rsidRPr="00E576D8">
        <w:rPr>
          <w:b/>
        </w:rPr>
        <w:t>Điều 9. Cam kết của các Bên và giải quyết tranh chấp</w:t>
      </w:r>
    </w:p>
    <w:p w14:paraId="7E1E3CFD" w14:textId="77777777" w:rsidR="0079385E" w:rsidRPr="00E576D8" w:rsidRDefault="0079385E" w:rsidP="0079385E">
      <w:pPr>
        <w:spacing w:before="120" w:after="120"/>
        <w:jc w:val="both"/>
      </w:pPr>
      <w:r w:rsidRPr="00E576D8">
        <w:t>1. Hai Bên cùng cam kết thực hiện đúng các nội dung hợp đồng đã ký. Trường hợp hai Bên có tranh chấp về nội dung Hợp đồng này thì hai Bên cùng bàn bạc giải quyết thông qua thương lượng. Trong trường hợp hai Bên không thương lượng được thì một trong hai Bên có quyền yêu cầu Tòa án nhân dân giải quyết theo quy định của pháp luật.</w:t>
      </w:r>
    </w:p>
    <w:p w14:paraId="6916A733" w14:textId="77777777" w:rsidR="0079385E" w:rsidRPr="00E576D8" w:rsidRDefault="0079385E" w:rsidP="0079385E">
      <w:pPr>
        <w:spacing w:before="120" w:after="120"/>
        <w:jc w:val="both"/>
      </w:pPr>
      <w:r w:rsidRPr="00E576D8">
        <w:t>2. Các cam kết khác.</w:t>
      </w:r>
    </w:p>
    <w:p w14:paraId="251941F2" w14:textId="77777777" w:rsidR="0079385E" w:rsidRPr="00E576D8" w:rsidRDefault="0079385E" w:rsidP="0079385E">
      <w:pPr>
        <w:spacing w:before="120" w:after="120"/>
        <w:jc w:val="both"/>
        <w:rPr>
          <w:b/>
        </w:rPr>
      </w:pPr>
      <w:r w:rsidRPr="00E576D8">
        <w:rPr>
          <w:b/>
        </w:rPr>
        <w:t>Điều 10. Chấm dứt hợp đồng</w:t>
      </w:r>
    </w:p>
    <w:p w14:paraId="5503A267" w14:textId="77777777" w:rsidR="0079385E" w:rsidRPr="00E576D8" w:rsidRDefault="0079385E" w:rsidP="0079385E">
      <w:pPr>
        <w:spacing w:before="120" w:after="120"/>
        <w:jc w:val="both"/>
      </w:pPr>
      <w:r w:rsidRPr="00E576D8">
        <w:t>Hợp đồng này sẽ chấm dứt trong các trường hợp sau:</w:t>
      </w:r>
    </w:p>
    <w:p w14:paraId="077A19D2" w14:textId="77777777" w:rsidR="0079385E" w:rsidRPr="00E576D8" w:rsidRDefault="0079385E" w:rsidP="0079385E">
      <w:pPr>
        <w:spacing w:before="120" w:after="120"/>
        <w:jc w:val="both"/>
      </w:pPr>
      <w:r w:rsidRPr="00E576D8">
        <w:t>1. Hai bên đồng ý chấm dứt hợp đồng bằng văn bản. Trong trường hợp này, hai bên sẽ thỏa thuận các Điều kiện và thời hạn chấm dứt.</w:t>
      </w:r>
    </w:p>
    <w:p w14:paraId="723D3CF1" w14:textId="77777777" w:rsidR="0079385E" w:rsidRPr="00E576D8" w:rsidRDefault="0079385E" w:rsidP="0079385E">
      <w:pPr>
        <w:spacing w:before="120" w:after="120"/>
        <w:jc w:val="both"/>
      </w:pPr>
      <w:r w:rsidRPr="00E576D8">
        <w:t>2. Bên mua chậm trễ thanh toán tiền mua nhà quá ……. ngày (hoặc tháng) theo thỏa thuận tại Điều 2 của hợp đồng này.</w:t>
      </w:r>
    </w:p>
    <w:p w14:paraId="3257D779" w14:textId="77777777" w:rsidR="0079385E" w:rsidRPr="00E576D8" w:rsidRDefault="0079385E" w:rsidP="0079385E">
      <w:pPr>
        <w:spacing w:before="120" w:after="120"/>
        <w:jc w:val="both"/>
      </w:pPr>
      <w:r w:rsidRPr="00E576D8">
        <w:t>3. Bên bán chậm trễ bàn giao nhà ở quá ……. ngày (hoặc tháng) theo thời hạn đã thỏa thuận tại Điều 3 của hợp đồng này.</w:t>
      </w:r>
    </w:p>
    <w:p w14:paraId="6EF2026A" w14:textId="77777777" w:rsidR="0079385E" w:rsidRPr="00E576D8" w:rsidRDefault="0079385E" w:rsidP="0079385E">
      <w:pPr>
        <w:spacing w:before="120" w:after="120"/>
        <w:jc w:val="both"/>
      </w:pPr>
      <w:r w:rsidRPr="00E576D8">
        <w:t>4. Các thỏa thuận khác.</w:t>
      </w:r>
    </w:p>
    <w:p w14:paraId="555384F5" w14:textId="77777777" w:rsidR="0079385E" w:rsidRPr="00E576D8" w:rsidRDefault="0079385E" w:rsidP="0079385E">
      <w:pPr>
        <w:spacing w:before="120" w:after="120"/>
        <w:jc w:val="both"/>
        <w:rPr>
          <w:b/>
        </w:rPr>
      </w:pPr>
      <w:r w:rsidRPr="00E576D8">
        <w:rPr>
          <w:b/>
        </w:rPr>
        <w:t>Điều 11. Các thỏa thuận khác</w:t>
      </w:r>
    </w:p>
    <w:p w14:paraId="00208CF0" w14:textId="77777777" w:rsidR="0079385E" w:rsidRPr="00E576D8" w:rsidRDefault="0079385E" w:rsidP="0079385E">
      <w:pPr>
        <w:spacing w:before="120" w:after="120"/>
        <w:jc w:val="both"/>
        <w:rPr>
          <w:i/>
        </w:rPr>
      </w:pPr>
      <w:r w:rsidRPr="00E576D8">
        <w:rPr>
          <w:i/>
        </w:rPr>
        <w:t>(Các thỏa thuận trong hợp đồng này phải phù hợp với quy định của phápluật).</w:t>
      </w:r>
    </w:p>
    <w:p w14:paraId="7BCB962C" w14:textId="77777777" w:rsidR="0079385E" w:rsidRPr="00E576D8" w:rsidRDefault="0079385E" w:rsidP="0079385E">
      <w:pPr>
        <w:spacing w:before="120" w:after="120"/>
        <w:jc w:val="both"/>
      </w:pPr>
      <w:bookmarkStart w:id="12" w:name="bookmark13"/>
      <w:r w:rsidRPr="00E576D8">
        <w:t xml:space="preserve">1 </w:t>
      </w:r>
      <w:bookmarkEnd w:id="12"/>
      <w:r w:rsidRPr="00E576D8">
        <w:t>………………………………………………………………………..…………………………</w:t>
      </w:r>
    </w:p>
    <w:p w14:paraId="4C4CFEA9" w14:textId="77777777" w:rsidR="0079385E" w:rsidRPr="00E576D8" w:rsidRDefault="0079385E" w:rsidP="0079385E">
      <w:pPr>
        <w:spacing w:before="120" w:after="120"/>
        <w:jc w:val="both"/>
        <w:rPr>
          <w:b/>
        </w:rPr>
      </w:pPr>
      <w:r w:rsidRPr="00E576D8">
        <w:t>2 …………………………………………………………………………….……………………</w:t>
      </w:r>
    </w:p>
    <w:p w14:paraId="40D2782E" w14:textId="77777777" w:rsidR="0079385E" w:rsidRPr="00E576D8" w:rsidRDefault="0079385E" w:rsidP="0079385E">
      <w:pPr>
        <w:spacing w:before="120" w:after="120"/>
        <w:jc w:val="both"/>
        <w:rPr>
          <w:b/>
        </w:rPr>
      </w:pPr>
      <w:r w:rsidRPr="00E576D8">
        <w:rPr>
          <w:b/>
        </w:rPr>
        <w:t>Điều 12. Hiệu lực của hợp đồng</w:t>
      </w:r>
    </w:p>
    <w:p w14:paraId="65594DEE" w14:textId="77777777" w:rsidR="0079385E" w:rsidRPr="00E576D8" w:rsidRDefault="0079385E" w:rsidP="0079385E">
      <w:pPr>
        <w:spacing w:before="120" w:after="120"/>
        <w:jc w:val="both"/>
      </w:pPr>
      <w:r w:rsidRPr="00E576D8">
        <w:t>1. Hợp đồng này có hiệu lực kể từ ngày ………………………………………………………..</w:t>
      </w:r>
    </w:p>
    <w:p w14:paraId="2E0F9FC5" w14:textId="77777777" w:rsidR="0079385E" w:rsidRPr="00E576D8" w:rsidRDefault="0079385E" w:rsidP="0079385E">
      <w:pPr>
        <w:spacing w:before="120" w:after="120"/>
        <w:jc w:val="both"/>
      </w:pPr>
      <w:r w:rsidRPr="00E576D8">
        <w:t>2. Hợp đồng này được lập thành ….. bản và có giá trị pháp lý như nhau,mỗi bên giữ ….. bản, .... bản lưu tại cơ quan thuế, .... bản lưu tại cơ quan công chứng hoặc chứng thực (nếu có) và ….. bản lưu tại cơ quan có thẩm quyền cấp Giấy chứng nhận.</w:t>
      </w:r>
    </w:p>
    <w:tbl>
      <w:tblPr>
        <w:tblW w:w="0" w:type="auto"/>
        <w:tblLook w:val="01E0" w:firstRow="1" w:lastRow="1" w:firstColumn="1" w:lastColumn="1" w:noHBand="0" w:noVBand="0"/>
      </w:tblPr>
      <w:tblGrid>
        <w:gridCol w:w="4428"/>
        <w:gridCol w:w="4428"/>
      </w:tblGrid>
      <w:tr w:rsidR="0079385E" w:rsidRPr="00E576D8" w14:paraId="25F5F361" w14:textId="77777777" w:rsidTr="00D01490">
        <w:tc>
          <w:tcPr>
            <w:tcW w:w="4428" w:type="dxa"/>
          </w:tcPr>
          <w:p w14:paraId="28710928" w14:textId="77777777" w:rsidR="0079385E" w:rsidRPr="00E576D8" w:rsidRDefault="0079385E" w:rsidP="00D01490">
            <w:pPr>
              <w:spacing w:before="120"/>
              <w:jc w:val="center"/>
            </w:pPr>
            <w:r w:rsidRPr="00E576D8">
              <w:rPr>
                <w:b/>
              </w:rPr>
              <w:t>BÊN MUA</w:t>
            </w:r>
            <w:r w:rsidRPr="00E576D8">
              <w:rPr>
                <w:b/>
              </w:rPr>
              <w:br/>
            </w:r>
            <w:r w:rsidRPr="00E576D8">
              <w:rPr>
                <w:i/>
              </w:rPr>
              <w:t>(Ký và ghi rõ họ tên, nếu là tổ chức thì đóng dấu và ghi chức vụ người ký)</w:t>
            </w:r>
          </w:p>
        </w:tc>
        <w:tc>
          <w:tcPr>
            <w:tcW w:w="4428" w:type="dxa"/>
          </w:tcPr>
          <w:p w14:paraId="13790D0A" w14:textId="77777777" w:rsidR="0079385E" w:rsidRPr="00E576D8" w:rsidRDefault="0079385E" w:rsidP="00D01490">
            <w:pPr>
              <w:spacing w:before="120"/>
              <w:jc w:val="center"/>
            </w:pPr>
            <w:r w:rsidRPr="00E576D8">
              <w:rPr>
                <w:b/>
              </w:rPr>
              <w:t>BÊN BÁN</w:t>
            </w:r>
            <w:r w:rsidRPr="00E576D8">
              <w:rPr>
                <w:b/>
              </w:rPr>
              <w:br/>
            </w:r>
            <w:r w:rsidRPr="00E576D8">
              <w:rPr>
                <w:i/>
              </w:rPr>
              <w:t>(Ký và ghi rõ họ tên, nếu là tổ chức thì đóng dấu và ghi chức vụ người ký)</w:t>
            </w:r>
          </w:p>
        </w:tc>
      </w:tr>
    </w:tbl>
    <w:p w14:paraId="6786934C" w14:textId="77777777" w:rsidR="0079385E" w:rsidRPr="00E576D8" w:rsidRDefault="0079385E" w:rsidP="0079385E">
      <w:pPr>
        <w:jc w:val="center"/>
        <w:rPr>
          <w:sz w:val="26"/>
          <w:szCs w:val="26"/>
        </w:rPr>
      </w:pPr>
      <w:bookmarkStart w:id="13" w:name="loai_11"/>
      <w:r w:rsidRPr="00E576D8">
        <w:br w:type="page"/>
      </w:r>
      <w:r w:rsidRPr="00E576D8">
        <w:rPr>
          <w:b/>
          <w:sz w:val="26"/>
          <w:szCs w:val="26"/>
        </w:rPr>
        <w:lastRenderedPageBreak/>
        <w:t>Mẫu số 02.</w:t>
      </w:r>
      <w:r w:rsidRPr="00E576D8">
        <w:rPr>
          <w:sz w:val="26"/>
          <w:szCs w:val="26"/>
        </w:rPr>
        <w:t xml:space="preserve"> </w:t>
      </w:r>
      <w:r w:rsidRPr="00E576D8">
        <w:rPr>
          <w:b/>
          <w:sz w:val="26"/>
          <w:szCs w:val="26"/>
        </w:rPr>
        <w:t>Mẫu Hợp đồng thuê mua nhà ở xã hội</w:t>
      </w:r>
    </w:p>
    <w:p w14:paraId="30CDBA41" w14:textId="77777777" w:rsidR="0079385E" w:rsidRPr="00E576D8" w:rsidRDefault="0079385E" w:rsidP="0079385E">
      <w:pPr>
        <w:spacing w:before="120"/>
        <w:jc w:val="center"/>
      </w:pPr>
      <w:r w:rsidRPr="00E576D8">
        <w:rPr>
          <w:b/>
        </w:rPr>
        <w:t xml:space="preserve">CỘNG HÒA XÃ HỘI CHỦ NGHĨA VIỆT NAM </w:t>
      </w:r>
      <w:r w:rsidRPr="00E576D8">
        <w:rPr>
          <w:b/>
        </w:rPr>
        <w:br/>
        <w:t>Độc lập - Tự do - Hạnh phúc</w:t>
      </w:r>
      <w:r w:rsidRPr="00E576D8">
        <w:rPr>
          <w:b/>
        </w:rPr>
        <w:br/>
        <w:t>---------------</w:t>
      </w:r>
    </w:p>
    <w:p w14:paraId="5F6F1BD0" w14:textId="77777777" w:rsidR="0079385E" w:rsidRPr="00E576D8" w:rsidRDefault="0079385E" w:rsidP="0079385E">
      <w:pPr>
        <w:spacing w:before="120"/>
        <w:jc w:val="center"/>
        <w:rPr>
          <w:i/>
        </w:rPr>
      </w:pPr>
      <w:r w:rsidRPr="00E576D8">
        <w:rPr>
          <w:i/>
        </w:rPr>
        <w:t>………., ngày …….. tháng ……. năm ………..</w:t>
      </w:r>
    </w:p>
    <w:p w14:paraId="448AF05A" w14:textId="77777777" w:rsidR="0079385E" w:rsidRPr="00E576D8" w:rsidRDefault="0079385E" w:rsidP="0079385E">
      <w:pPr>
        <w:spacing w:before="120"/>
        <w:jc w:val="center"/>
        <w:rPr>
          <w:b/>
        </w:rPr>
      </w:pPr>
      <w:bookmarkStart w:id="14" w:name="loai_12_name"/>
      <w:r w:rsidRPr="00E576D8">
        <w:rPr>
          <w:b/>
        </w:rPr>
        <w:t>MẪU HỢP ĐỒNG THUÊ MUA NHÀ Ở XÃ HỘI</w:t>
      </w:r>
      <w:bookmarkEnd w:id="14"/>
      <w:r w:rsidRPr="00E576D8">
        <w:rPr>
          <w:rStyle w:val="FootnoteReference"/>
          <w:b/>
        </w:rPr>
        <w:footnoteReference w:id="34"/>
      </w:r>
    </w:p>
    <w:p w14:paraId="213374DA" w14:textId="77777777" w:rsidR="0079385E" w:rsidRPr="00E576D8" w:rsidRDefault="0079385E" w:rsidP="0079385E">
      <w:pPr>
        <w:spacing w:before="120"/>
        <w:jc w:val="center"/>
        <w:rPr>
          <w:b/>
        </w:rPr>
      </w:pPr>
      <w:r w:rsidRPr="00E576D8">
        <w:rPr>
          <w:b/>
        </w:rPr>
        <w:t>Số……….. /HĐ</w:t>
      </w:r>
    </w:p>
    <w:p w14:paraId="4E16A5F6" w14:textId="77777777" w:rsidR="0079385E" w:rsidRPr="00E576D8" w:rsidRDefault="0079385E" w:rsidP="0079385E">
      <w:pPr>
        <w:spacing w:before="120"/>
        <w:rPr>
          <w:i/>
        </w:rPr>
      </w:pPr>
      <w:r w:rsidRPr="00E576D8">
        <w:rPr>
          <w:i/>
        </w:rPr>
        <w:t>Căn cứ Bộ Luật Dân sự;</w:t>
      </w:r>
    </w:p>
    <w:p w14:paraId="55E9B53E" w14:textId="77777777" w:rsidR="0079385E" w:rsidRPr="00E576D8" w:rsidRDefault="0079385E" w:rsidP="0079385E">
      <w:pPr>
        <w:spacing w:before="120"/>
        <w:rPr>
          <w:i/>
        </w:rPr>
      </w:pPr>
      <w:r w:rsidRPr="00E576D8">
        <w:rPr>
          <w:i/>
        </w:rPr>
        <w:t>Căn cứ Luật Nhà ở ngày       tháng     năm ;</w:t>
      </w:r>
    </w:p>
    <w:p w14:paraId="01DAF46D" w14:textId="77777777" w:rsidR="0079385E" w:rsidRPr="00E576D8" w:rsidRDefault="0079385E" w:rsidP="0079385E">
      <w:pPr>
        <w:spacing w:before="120"/>
        <w:rPr>
          <w:i/>
        </w:rPr>
      </w:pPr>
      <w:r w:rsidRPr="00E576D8">
        <w:rPr>
          <w:i/>
        </w:rPr>
        <w:t>Căn cứ Nghị định số     /NĐ-CP ngày    tháng    năm     của Chính phủ về phát triển và quản lý nhà ở xã hội;</w:t>
      </w:r>
    </w:p>
    <w:p w14:paraId="47DFB876" w14:textId="77777777" w:rsidR="0079385E" w:rsidRPr="00E576D8" w:rsidRDefault="0079385E" w:rsidP="0079385E">
      <w:pPr>
        <w:spacing w:before="120"/>
        <w:rPr>
          <w:i/>
        </w:rPr>
      </w:pPr>
      <w:r w:rsidRPr="00E576D8">
        <w:rPr>
          <w:i/>
        </w:rPr>
        <w:t>Căn cứ đơn đề nghị thuê mua nhà ở xã hội của ông (bà) ………………………………………………. ngày ………. tháng ……. năm …………………</w:t>
      </w:r>
    </w:p>
    <w:p w14:paraId="6CB46FEB" w14:textId="77777777" w:rsidR="0079385E" w:rsidRPr="00E576D8" w:rsidRDefault="0079385E" w:rsidP="0079385E">
      <w:pPr>
        <w:spacing w:before="120"/>
      </w:pPr>
      <w:r w:rsidRPr="00E576D8">
        <w:rPr>
          <w:i/>
        </w:rPr>
        <w:t>Căn cứ</w:t>
      </w:r>
      <w:r w:rsidRPr="00E576D8">
        <w:rPr>
          <w:rStyle w:val="FootnoteReference"/>
        </w:rPr>
        <w:footnoteReference w:id="35"/>
      </w:r>
      <w:r w:rsidRPr="00E576D8">
        <w:t>………………………………………………………………………………………</w:t>
      </w:r>
    </w:p>
    <w:p w14:paraId="61366E2D" w14:textId="77777777" w:rsidR="0079385E" w:rsidRPr="00E576D8" w:rsidRDefault="0079385E" w:rsidP="0079385E">
      <w:pPr>
        <w:spacing w:before="120"/>
        <w:rPr>
          <w:i/>
        </w:rPr>
      </w:pPr>
      <w:r w:rsidRPr="00E576D8">
        <w:rPr>
          <w:i/>
        </w:rPr>
        <w:t>Hai bên chúng tôi gồm:</w:t>
      </w:r>
    </w:p>
    <w:p w14:paraId="002D8C18" w14:textId="77777777" w:rsidR="0079385E" w:rsidRPr="00E576D8" w:rsidRDefault="0079385E" w:rsidP="0079385E">
      <w:pPr>
        <w:spacing w:before="120"/>
        <w:jc w:val="both"/>
        <w:rPr>
          <w:b/>
        </w:rPr>
      </w:pPr>
      <w:r w:rsidRPr="00E576D8">
        <w:rPr>
          <w:b/>
        </w:rPr>
        <w:t>BÊN CHO THUÊ MUA NHÀ Ở XÃ HỘI/ (sau đây gọi tắt là Bên cho thuê mua):</w:t>
      </w:r>
    </w:p>
    <w:p w14:paraId="6E641CBA" w14:textId="77777777" w:rsidR="0079385E" w:rsidRPr="00E576D8" w:rsidRDefault="0079385E" w:rsidP="0079385E">
      <w:pPr>
        <w:spacing w:before="120"/>
        <w:jc w:val="both"/>
      </w:pPr>
      <w:r w:rsidRPr="00E576D8">
        <w:t>- Tên đơn vị</w:t>
      </w:r>
      <w:r w:rsidRPr="00E576D8">
        <w:rPr>
          <w:rStyle w:val="FootnoteReference"/>
        </w:rPr>
        <w:footnoteReference w:id="36"/>
      </w:r>
      <w:r w:rsidRPr="00E576D8">
        <w:t>:…………………………………………………………………………………</w:t>
      </w:r>
    </w:p>
    <w:p w14:paraId="11AF0BA1" w14:textId="77777777" w:rsidR="0079385E" w:rsidRPr="00E576D8" w:rsidRDefault="0079385E" w:rsidP="0079385E">
      <w:pPr>
        <w:spacing w:before="120"/>
        <w:jc w:val="both"/>
      </w:pPr>
      <w:bookmarkStart w:id="15" w:name="bookmark23"/>
      <w:r w:rsidRPr="00E576D8">
        <w:t>- Người đại diện</w:t>
      </w:r>
      <w:r w:rsidRPr="00E576D8">
        <w:rPr>
          <w:rStyle w:val="FootnoteReference"/>
        </w:rPr>
        <w:footnoteReference w:id="37"/>
      </w:r>
      <w:r w:rsidRPr="00E576D8">
        <w:t>:</w:t>
      </w:r>
      <w:bookmarkEnd w:id="15"/>
      <w:r w:rsidRPr="00E576D8">
        <w:t>………………………………, Chức vụ:……………………………………</w:t>
      </w:r>
    </w:p>
    <w:p w14:paraId="035DCB53" w14:textId="77777777" w:rsidR="0079385E" w:rsidRPr="00E576D8" w:rsidRDefault="0079385E" w:rsidP="0079385E">
      <w:pPr>
        <w:spacing w:before="120"/>
        <w:jc w:val="both"/>
      </w:pPr>
      <w:r w:rsidRPr="00E576D8">
        <w:t xml:space="preserve">- </w:t>
      </w:r>
      <w:r w:rsidRPr="00E576D8">
        <w:rPr>
          <w:lang w:val="vi-VN"/>
        </w:rPr>
        <w:t>C</w:t>
      </w:r>
      <w:r w:rsidRPr="00E576D8">
        <w:t>ăn cước công dân/CMND</w:t>
      </w:r>
      <w:r w:rsidRPr="00E576D8">
        <w:rPr>
          <w:lang w:val="vi-VN"/>
        </w:rPr>
        <w:t>/số định danh cá nhân hoặc thẻ quân nhân</w:t>
      </w:r>
      <w:r w:rsidRPr="00E576D8">
        <w:t xml:space="preserve"> số……………………. cấp ngày ………./ ………./………. tại……………….…………</w:t>
      </w:r>
    </w:p>
    <w:p w14:paraId="404DEC98" w14:textId="77777777" w:rsidR="0079385E" w:rsidRPr="00E576D8" w:rsidRDefault="0079385E" w:rsidP="0079385E">
      <w:pPr>
        <w:spacing w:before="120"/>
        <w:jc w:val="both"/>
      </w:pPr>
      <w:r w:rsidRPr="00E576D8">
        <w:t>- Địa chỉ trụ sở: …………………………………………………………………………………</w:t>
      </w:r>
    </w:p>
    <w:p w14:paraId="087A5AF7" w14:textId="77777777" w:rsidR="0079385E" w:rsidRPr="00E576D8" w:rsidRDefault="0079385E" w:rsidP="0079385E">
      <w:pPr>
        <w:spacing w:before="120"/>
        <w:jc w:val="both"/>
      </w:pPr>
      <w:r w:rsidRPr="00E576D8">
        <w:t>- Điện thoại: ………………………………………… Fax (nếu có):………………………….</w:t>
      </w:r>
    </w:p>
    <w:p w14:paraId="59005DBE" w14:textId="77777777" w:rsidR="0079385E" w:rsidRPr="00E576D8" w:rsidRDefault="0079385E" w:rsidP="0079385E">
      <w:pPr>
        <w:spacing w:before="120"/>
        <w:jc w:val="both"/>
      </w:pPr>
      <w:r w:rsidRPr="00E576D8">
        <w:t>- Số tài khoản: ……………………………. tại Ngân hàng:…………………………………….</w:t>
      </w:r>
    </w:p>
    <w:p w14:paraId="7E191BB6" w14:textId="77777777" w:rsidR="0079385E" w:rsidRPr="00E576D8" w:rsidRDefault="0079385E" w:rsidP="0079385E">
      <w:pPr>
        <w:spacing w:before="120"/>
        <w:jc w:val="both"/>
      </w:pPr>
      <w:r w:rsidRPr="00E576D8">
        <w:t>- Mã số thuế:…………………………………………………………………………………..</w:t>
      </w:r>
    </w:p>
    <w:p w14:paraId="2448FF38" w14:textId="77777777" w:rsidR="0079385E" w:rsidRPr="00E576D8" w:rsidRDefault="0079385E" w:rsidP="0079385E">
      <w:pPr>
        <w:spacing w:before="120"/>
        <w:jc w:val="both"/>
        <w:rPr>
          <w:b/>
        </w:rPr>
      </w:pPr>
      <w:r w:rsidRPr="00E576D8">
        <w:rPr>
          <w:b/>
        </w:rPr>
        <w:t>BÊN THUÊ MUA NHÀ Ở XÃ HỘI (sau đây gọi tắt là Bên thuê mua):</w:t>
      </w:r>
    </w:p>
    <w:p w14:paraId="1F73C29D" w14:textId="77777777" w:rsidR="0079385E" w:rsidRPr="00E576D8" w:rsidRDefault="0079385E" w:rsidP="0079385E">
      <w:pPr>
        <w:spacing w:before="120"/>
        <w:jc w:val="both"/>
      </w:pPr>
      <w:r w:rsidRPr="00E576D8">
        <w:t>- Ông (bà)</w:t>
      </w:r>
      <w:r w:rsidRPr="00E576D8">
        <w:rPr>
          <w:rStyle w:val="FootnoteReference"/>
        </w:rPr>
        <w:footnoteReference w:id="38"/>
      </w:r>
      <w:r w:rsidRPr="00E576D8">
        <w:t>:…………………………………………………………………………………….</w:t>
      </w:r>
    </w:p>
    <w:p w14:paraId="36FDCE83" w14:textId="77777777" w:rsidR="0079385E" w:rsidRPr="00E576D8" w:rsidRDefault="0079385E" w:rsidP="0079385E">
      <w:pPr>
        <w:spacing w:before="120"/>
        <w:jc w:val="both"/>
      </w:pPr>
      <w:r w:rsidRPr="00E576D8">
        <w:t xml:space="preserve">- </w:t>
      </w:r>
      <w:r w:rsidRPr="00E576D8">
        <w:rPr>
          <w:lang w:val="vi-VN"/>
        </w:rPr>
        <w:t>C</w:t>
      </w:r>
      <w:r w:rsidRPr="00E576D8">
        <w:t>ăn cước công dân/CMND</w:t>
      </w:r>
      <w:r w:rsidRPr="00E576D8">
        <w:rPr>
          <w:lang w:val="vi-VN"/>
        </w:rPr>
        <w:t>/số định danh cá nhân hoặc thẻ quân nhân</w:t>
      </w:r>
      <w:r w:rsidRPr="00E576D8">
        <w:t xml:space="preserve"> số……………………. cấp ngày ………./ ………./………. tại……………….…………</w:t>
      </w:r>
    </w:p>
    <w:p w14:paraId="41E84A63" w14:textId="77777777" w:rsidR="0079385E" w:rsidRPr="00E576D8" w:rsidRDefault="0079385E" w:rsidP="0079385E">
      <w:pPr>
        <w:tabs>
          <w:tab w:val="left" w:leader="dot" w:pos="5520"/>
          <w:tab w:val="left" w:leader="dot" w:pos="9120"/>
        </w:tabs>
        <w:spacing w:before="120"/>
        <w:jc w:val="both"/>
      </w:pPr>
      <w:r w:rsidRPr="00E576D8">
        <w:t>- Đăng ký thường trú (hoặc đăng ký tạm trú)</w:t>
      </w:r>
      <w:r w:rsidRPr="00E576D8">
        <w:rPr>
          <w:rStyle w:val="FootnoteReference"/>
        </w:rPr>
        <w:footnoteReference w:id="39"/>
      </w:r>
      <w:r w:rsidRPr="00E576D8">
        <w:t xml:space="preserve"> tại: </w:t>
      </w:r>
      <w:r w:rsidRPr="00E576D8">
        <w:tab/>
        <w:t>……………………………………...</w:t>
      </w:r>
    </w:p>
    <w:p w14:paraId="077A86CB" w14:textId="77777777" w:rsidR="0079385E" w:rsidRPr="00E576D8" w:rsidRDefault="0079385E" w:rsidP="0079385E">
      <w:pPr>
        <w:spacing w:before="120"/>
        <w:jc w:val="both"/>
      </w:pPr>
      <w:r w:rsidRPr="00E576D8">
        <w:t>- Địa chỉ liên hệ:…………………………………………………………………………………</w:t>
      </w:r>
    </w:p>
    <w:p w14:paraId="0291D086" w14:textId="77777777" w:rsidR="0079385E" w:rsidRPr="00E576D8" w:rsidRDefault="0079385E" w:rsidP="0079385E">
      <w:pPr>
        <w:spacing w:before="120"/>
        <w:jc w:val="both"/>
      </w:pPr>
      <w:r w:rsidRPr="00E576D8">
        <w:t>- Điện thoại: ………………………………………… Fax (nếu có):…………………………</w:t>
      </w:r>
    </w:p>
    <w:p w14:paraId="2EF94FB1" w14:textId="77777777" w:rsidR="0079385E" w:rsidRPr="00E576D8" w:rsidRDefault="0079385E" w:rsidP="0079385E">
      <w:pPr>
        <w:spacing w:before="120"/>
        <w:jc w:val="both"/>
      </w:pPr>
      <w:r w:rsidRPr="00E576D8">
        <w:t>- Số tài khoản: ……………………………. tại Ngân hàng:……………………………………</w:t>
      </w:r>
    </w:p>
    <w:p w14:paraId="2D72F6D2" w14:textId="77777777" w:rsidR="0079385E" w:rsidRPr="00E576D8" w:rsidRDefault="0079385E" w:rsidP="0079385E">
      <w:pPr>
        <w:spacing w:before="120"/>
        <w:jc w:val="both"/>
      </w:pPr>
      <w:r w:rsidRPr="00E576D8">
        <w:t>- Mã số thuế:…………………………………………………………………………………….</w:t>
      </w:r>
    </w:p>
    <w:p w14:paraId="2E73A5A4" w14:textId="77777777" w:rsidR="0079385E" w:rsidRPr="00E576D8" w:rsidRDefault="0079385E" w:rsidP="0079385E">
      <w:pPr>
        <w:spacing w:before="120"/>
        <w:jc w:val="both"/>
      </w:pPr>
      <w:r w:rsidRPr="00E576D8">
        <w:t>Hai bên chúng tôi thống nhất ký kết hợp đồng thuê mua nhà ở xã hội với các nội dung sau đây:</w:t>
      </w:r>
    </w:p>
    <w:p w14:paraId="25A645C5" w14:textId="77777777" w:rsidR="0079385E" w:rsidRPr="00E576D8" w:rsidRDefault="0079385E" w:rsidP="0079385E">
      <w:pPr>
        <w:spacing w:before="120"/>
        <w:rPr>
          <w:b/>
        </w:rPr>
      </w:pPr>
      <w:r w:rsidRPr="00E576D8">
        <w:rPr>
          <w:b/>
        </w:rPr>
        <w:lastRenderedPageBreak/>
        <w:t>Điều 1. Các thông tin về nhà ở thuê mua:</w:t>
      </w:r>
    </w:p>
    <w:p w14:paraId="76CF4B17" w14:textId="77777777" w:rsidR="0079385E" w:rsidRPr="00E576D8" w:rsidRDefault="0079385E" w:rsidP="0079385E">
      <w:pPr>
        <w:spacing w:before="120"/>
      </w:pPr>
      <w:r w:rsidRPr="00E576D8">
        <w:t xml:space="preserve">1. Loại nhà ở </w:t>
      </w:r>
      <w:r w:rsidRPr="00E576D8">
        <w:rPr>
          <w:i/>
        </w:rPr>
        <w:t>(căn hộ chung cư hoặc nhà ở riêng lẻ):</w:t>
      </w:r>
      <w:r w:rsidRPr="00E576D8">
        <w:t>…………………………………………</w:t>
      </w:r>
    </w:p>
    <w:p w14:paraId="098097DC" w14:textId="77777777" w:rsidR="0079385E" w:rsidRPr="00E576D8" w:rsidRDefault="0079385E" w:rsidP="0079385E">
      <w:pPr>
        <w:spacing w:before="120"/>
      </w:pPr>
      <w:r w:rsidRPr="00E576D8">
        <w:t>2. Địa chỉ nhà ở:…………………………………………………………………………………</w:t>
      </w:r>
    </w:p>
    <w:p w14:paraId="254E98FB" w14:textId="77777777" w:rsidR="0079385E" w:rsidRPr="00E576D8" w:rsidRDefault="0079385E" w:rsidP="0079385E">
      <w:pPr>
        <w:spacing w:before="120"/>
      </w:pPr>
      <w:r w:rsidRPr="00E576D8">
        <w:t>3. Diện tích sử dụng …………………..m</w:t>
      </w:r>
      <w:r w:rsidRPr="00E576D8">
        <w:rPr>
          <w:vertAlign w:val="superscript"/>
        </w:rPr>
        <w:t>2</w:t>
      </w:r>
      <w:r w:rsidRPr="00E576D8">
        <w:t xml:space="preserve"> (đối với căn hộ chung cư được tính theo diện tích thông thủy)</w:t>
      </w:r>
    </w:p>
    <w:p w14:paraId="534FA8A7" w14:textId="77777777" w:rsidR="0079385E" w:rsidRPr="00E576D8" w:rsidRDefault="0079385E" w:rsidP="0079385E">
      <w:pPr>
        <w:spacing w:before="120"/>
      </w:pPr>
      <w:r w:rsidRPr="00E576D8">
        <w:t>4. Các thông tin về</w:t>
      </w:r>
      <w:r w:rsidRPr="00E576D8">
        <w:rPr>
          <w:lang w:val="en-GB"/>
        </w:rPr>
        <w:t xml:space="preserve"> </w:t>
      </w:r>
      <w:r w:rsidRPr="00E576D8">
        <w:rPr>
          <w:iCs/>
        </w:rPr>
        <w:t>phần sở hữu chung, sử dụng chung; thời hạn sử dụng nhà chung c</w:t>
      </w:r>
      <w:r w:rsidRPr="00E576D8">
        <w:rPr>
          <w:rFonts w:hint="eastAsia"/>
          <w:iCs/>
        </w:rPr>
        <w:t>ư</w:t>
      </w:r>
      <w:r w:rsidRPr="00E576D8">
        <w:rPr>
          <w:iCs/>
        </w:rPr>
        <w:t xml:space="preserve"> theo hồ s</w:t>
      </w:r>
      <w:r w:rsidRPr="00E576D8">
        <w:rPr>
          <w:rFonts w:hint="eastAsia"/>
          <w:iCs/>
        </w:rPr>
        <w:t>ơ</w:t>
      </w:r>
      <w:r w:rsidRPr="00E576D8">
        <w:rPr>
          <w:iCs/>
        </w:rPr>
        <w:t xml:space="preserve"> thiết kế; diện tích sử dụng thuộc quyền sở hữu riêng; diện tích sàn c</w:t>
      </w:r>
      <w:r w:rsidRPr="00E576D8">
        <w:rPr>
          <w:rFonts w:hint="eastAsia"/>
          <w:iCs/>
        </w:rPr>
        <w:t>ă</w:t>
      </w:r>
      <w:r w:rsidRPr="00E576D8">
        <w:rPr>
          <w:iCs/>
        </w:rPr>
        <w:t xml:space="preserve">n hộ; mục </w:t>
      </w:r>
      <w:r w:rsidRPr="00E576D8">
        <w:rPr>
          <w:rFonts w:hint="eastAsia"/>
          <w:iCs/>
        </w:rPr>
        <w:t>đí</w:t>
      </w:r>
      <w:r w:rsidRPr="00E576D8">
        <w:rPr>
          <w:iCs/>
        </w:rPr>
        <w:t>ch sử dụng của phần sở hữu chung, sử dụng chung trong nhà chung c</w:t>
      </w:r>
      <w:r w:rsidRPr="00E576D8">
        <w:rPr>
          <w:rFonts w:hint="eastAsia"/>
          <w:iCs/>
        </w:rPr>
        <w:t>ư</w:t>
      </w:r>
      <w:r w:rsidRPr="00E576D8">
        <w:rPr>
          <w:iCs/>
        </w:rPr>
        <w:t xml:space="preserve"> theo </w:t>
      </w:r>
      <w:r w:rsidRPr="00E576D8">
        <w:rPr>
          <w:rFonts w:hint="eastAsia"/>
          <w:iCs/>
        </w:rPr>
        <w:t>đú</w:t>
      </w:r>
      <w:r w:rsidRPr="00E576D8">
        <w:rPr>
          <w:iCs/>
        </w:rPr>
        <w:t xml:space="preserve">ng mục </w:t>
      </w:r>
      <w:r w:rsidRPr="00E576D8">
        <w:rPr>
          <w:rFonts w:hint="eastAsia"/>
          <w:iCs/>
        </w:rPr>
        <w:t>đí</w:t>
      </w:r>
      <w:r w:rsidRPr="00E576D8">
        <w:rPr>
          <w:iCs/>
        </w:rPr>
        <w:t xml:space="preserve">ch thiết kế </w:t>
      </w:r>
      <w:r w:rsidRPr="00E576D8">
        <w:rPr>
          <w:rFonts w:hint="eastAsia"/>
          <w:iCs/>
        </w:rPr>
        <w:t>đã</w:t>
      </w:r>
      <w:r w:rsidRPr="00E576D8">
        <w:rPr>
          <w:iCs/>
        </w:rPr>
        <w:t xml:space="preserve"> </w:t>
      </w:r>
      <w:r w:rsidRPr="00E576D8">
        <w:rPr>
          <w:rFonts w:hint="eastAsia"/>
          <w:iCs/>
        </w:rPr>
        <w:t>đư</w:t>
      </w:r>
      <w:r w:rsidRPr="00E576D8">
        <w:rPr>
          <w:iCs/>
        </w:rPr>
        <w:t>ợc phê duyệt; giá dịch vụ quản lý vận hành nhà chung c</w:t>
      </w:r>
      <w:r w:rsidRPr="00E576D8">
        <w:rPr>
          <w:rFonts w:hint="eastAsia"/>
          <w:iCs/>
        </w:rPr>
        <w:t>ư</w:t>
      </w:r>
      <w:r w:rsidRPr="00E576D8">
        <w:rPr>
          <w:iCs/>
        </w:rPr>
        <w:t xml:space="preserve"> trong tr</w:t>
      </w:r>
      <w:r w:rsidRPr="00E576D8">
        <w:rPr>
          <w:rFonts w:hint="eastAsia"/>
          <w:iCs/>
        </w:rPr>
        <w:t>ư</w:t>
      </w:r>
      <w:r w:rsidRPr="00E576D8">
        <w:rPr>
          <w:iCs/>
        </w:rPr>
        <w:t>ờng hợp ch</w:t>
      </w:r>
      <w:r w:rsidRPr="00E576D8">
        <w:rPr>
          <w:rFonts w:hint="eastAsia"/>
          <w:iCs/>
        </w:rPr>
        <w:t>ư</w:t>
      </w:r>
      <w:r w:rsidRPr="00E576D8">
        <w:rPr>
          <w:iCs/>
        </w:rPr>
        <w:t>a tổ chức Hội nghị nhà chung c</w:t>
      </w:r>
      <w:r w:rsidRPr="00E576D8">
        <w:rPr>
          <w:rFonts w:hint="eastAsia"/>
          <w:iCs/>
        </w:rPr>
        <w:t>ư</w:t>
      </w:r>
      <w:r w:rsidRPr="00E576D8">
        <w:rPr>
          <w:iCs/>
        </w:rPr>
        <w:t xml:space="preserve"> lần </w:t>
      </w:r>
      <w:r w:rsidRPr="00E576D8">
        <w:rPr>
          <w:rFonts w:hint="eastAsia"/>
          <w:iCs/>
        </w:rPr>
        <w:t>đ</w:t>
      </w:r>
      <w:r w:rsidRPr="00E576D8">
        <w:rPr>
          <w:iCs/>
        </w:rPr>
        <w:t>ầu</w:t>
      </w:r>
      <w:r w:rsidRPr="00E576D8">
        <w:rPr>
          <w:iCs/>
          <w:lang w:val="en-GB"/>
        </w:rPr>
        <w:t>..................................................</w:t>
      </w:r>
      <w:r w:rsidRPr="00E576D8">
        <w:t>...................................................</w:t>
      </w:r>
    </w:p>
    <w:p w14:paraId="3205F5D8" w14:textId="77777777" w:rsidR="0079385E" w:rsidRPr="00E576D8" w:rsidRDefault="0079385E" w:rsidP="0079385E">
      <w:pPr>
        <w:spacing w:before="120"/>
      </w:pPr>
      <w:r w:rsidRPr="00E576D8">
        <w:t>5. Các trang thiết bị chủ yếu gắn liền với nhà ở:………………………………………………</w:t>
      </w:r>
    </w:p>
    <w:p w14:paraId="29B53DE1" w14:textId="77777777" w:rsidR="0079385E" w:rsidRPr="00E576D8" w:rsidRDefault="0079385E" w:rsidP="0079385E">
      <w:pPr>
        <w:spacing w:before="120"/>
      </w:pPr>
      <w:r w:rsidRPr="00E576D8">
        <w:t>6. Đặc điểm về đất xây dựng:………………………………………………………………….</w:t>
      </w:r>
    </w:p>
    <w:p w14:paraId="2913B57C" w14:textId="77777777" w:rsidR="0079385E" w:rsidRPr="00E576D8" w:rsidRDefault="0079385E" w:rsidP="0079385E">
      <w:pPr>
        <w:spacing w:before="120"/>
      </w:pPr>
      <w:r w:rsidRPr="00E576D8">
        <w:t>7. Năm hoàn thành xây dựng:………………………………………………………………….</w:t>
      </w:r>
    </w:p>
    <w:p w14:paraId="74261A3B" w14:textId="77777777" w:rsidR="0079385E" w:rsidRPr="00E576D8" w:rsidRDefault="0079385E" w:rsidP="0079385E">
      <w:pPr>
        <w:spacing w:before="120"/>
        <w:rPr>
          <w:i/>
        </w:rPr>
      </w:pPr>
      <w:r w:rsidRPr="00E576D8">
        <w:rPr>
          <w:i/>
        </w:rPr>
        <w:t>(Có bản vẽ sơ đồ vị trí nhà ở, mặt bằng nhà ở đính kèm Hợp đồng này)</w:t>
      </w:r>
    </w:p>
    <w:p w14:paraId="74C92E82" w14:textId="77777777" w:rsidR="0079385E" w:rsidRPr="00E576D8" w:rsidRDefault="0079385E" w:rsidP="0079385E">
      <w:pPr>
        <w:spacing w:before="120"/>
        <w:rPr>
          <w:b/>
        </w:rPr>
      </w:pPr>
      <w:r w:rsidRPr="00E576D8">
        <w:rPr>
          <w:b/>
        </w:rPr>
        <w:t>Điều 2. Giá thuê mua, phương thức và thời hạn thanh toán</w:t>
      </w:r>
    </w:p>
    <w:p w14:paraId="650A32C7" w14:textId="77777777" w:rsidR="0079385E" w:rsidRPr="00E576D8" w:rsidRDefault="0079385E" w:rsidP="0079385E">
      <w:pPr>
        <w:spacing w:before="120"/>
        <w:jc w:val="both"/>
      </w:pPr>
      <w:r w:rsidRPr="00E576D8">
        <w:t>1. Giá thuê mua nhà ở là ………………………………………….……………………. đồng</w:t>
      </w:r>
    </w:p>
    <w:p w14:paraId="534AD861" w14:textId="77777777" w:rsidR="0079385E" w:rsidRPr="00E576D8" w:rsidRDefault="0079385E" w:rsidP="0079385E">
      <w:pPr>
        <w:spacing w:before="120"/>
        <w:jc w:val="both"/>
        <w:rPr>
          <w:i/>
        </w:rPr>
      </w:pPr>
      <w:r w:rsidRPr="00E576D8">
        <w:rPr>
          <w:i/>
        </w:rPr>
        <w:t xml:space="preserve">(Bằng chữ: </w:t>
      </w:r>
      <w:r w:rsidRPr="00E576D8">
        <w:t>……………………………………………………………………………………</w:t>
      </w:r>
      <w:r w:rsidRPr="00E576D8">
        <w:rPr>
          <w:i/>
        </w:rPr>
        <w:t>).</w:t>
      </w:r>
    </w:p>
    <w:p w14:paraId="795BE424" w14:textId="77777777" w:rsidR="0079385E" w:rsidRPr="00E576D8" w:rsidRDefault="0079385E" w:rsidP="0079385E">
      <w:pPr>
        <w:spacing w:before="120"/>
        <w:jc w:val="both"/>
      </w:pPr>
      <w:r w:rsidRPr="00E576D8">
        <w:t>Giá thuê mua này đã bao gồm thuế giá trị gia tăng (GTGT).</w:t>
      </w:r>
    </w:p>
    <w:p w14:paraId="554C304A" w14:textId="77777777" w:rsidR="0079385E" w:rsidRPr="00E576D8" w:rsidRDefault="0079385E" w:rsidP="0079385E">
      <w:pPr>
        <w:spacing w:before="120"/>
        <w:jc w:val="both"/>
      </w:pPr>
      <w:r w:rsidRPr="00E576D8">
        <w:t>2. Kinh phí bảo trì 2% giá thuê mua căn hộ</w:t>
      </w:r>
      <w:r w:rsidRPr="00E576D8">
        <w:rPr>
          <w:rStyle w:val="FootnoteReference"/>
        </w:rPr>
        <w:footnoteReference w:id="40"/>
      </w:r>
      <w:r w:rsidRPr="00E576D8">
        <w:t xml:space="preserve"> là …………………….…………………đồng.</w:t>
      </w:r>
    </w:p>
    <w:p w14:paraId="66E5606C" w14:textId="77777777" w:rsidR="0079385E" w:rsidRPr="00E576D8" w:rsidRDefault="0079385E" w:rsidP="0079385E">
      <w:pPr>
        <w:spacing w:before="120"/>
        <w:jc w:val="both"/>
        <w:rPr>
          <w:i/>
        </w:rPr>
      </w:pPr>
      <w:r w:rsidRPr="00E576D8">
        <w:rPr>
          <w:i/>
        </w:rPr>
        <w:t xml:space="preserve">(Bằng chữ: </w:t>
      </w:r>
      <w:r w:rsidRPr="00E576D8">
        <w:t>………………………………………………………………………..…………</w:t>
      </w:r>
      <w:r w:rsidRPr="00E576D8">
        <w:rPr>
          <w:i/>
        </w:rPr>
        <w:t>).</w:t>
      </w:r>
    </w:p>
    <w:p w14:paraId="08B0EB66" w14:textId="77777777" w:rsidR="0079385E" w:rsidRPr="00E576D8" w:rsidRDefault="0079385E" w:rsidP="0079385E">
      <w:pPr>
        <w:spacing w:before="120"/>
        <w:jc w:val="both"/>
      </w:pPr>
      <w:r w:rsidRPr="00E576D8">
        <w:t>3. Tổng giá trị hợp đồng thuê mua …………………………………….………………..đồng</w:t>
      </w:r>
    </w:p>
    <w:p w14:paraId="06436B92" w14:textId="77777777" w:rsidR="0079385E" w:rsidRPr="00E576D8" w:rsidRDefault="0079385E" w:rsidP="0079385E">
      <w:pPr>
        <w:spacing w:before="120"/>
        <w:jc w:val="both"/>
        <w:rPr>
          <w:i/>
        </w:rPr>
      </w:pPr>
      <w:r w:rsidRPr="00E576D8">
        <w:rPr>
          <w:i/>
        </w:rPr>
        <w:t xml:space="preserve">(Bằng chữ: </w:t>
      </w:r>
      <w:r w:rsidRPr="00E576D8">
        <w:t>…………………………………………………………………..………………</w:t>
      </w:r>
      <w:r w:rsidRPr="00E576D8">
        <w:rPr>
          <w:i/>
        </w:rPr>
        <w:t>).</w:t>
      </w:r>
    </w:p>
    <w:p w14:paraId="63826667" w14:textId="77777777" w:rsidR="0079385E" w:rsidRPr="00E576D8" w:rsidRDefault="0079385E" w:rsidP="0079385E">
      <w:pPr>
        <w:spacing w:before="120"/>
        <w:jc w:val="both"/>
      </w:pPr>
      <w:r w:rsidRPr="00E576D8">
        <w:t>4. Phương thức thanh toán:</w:t>
      </w:r>
    </w:p>
    <w:p w14:paraId="1C9F5742" w14:textId="77777777" w:rsidR="0079385E" w:rsidRPr="00E576D8" w:rsidRDefault="0079385E" w:rsidP="0079385E">
      <w:pPr>
        <w:spacing w:before="120"/>
        <w:jc w:val="both"/>
      </w:pPr>
      <w:r w:rsidRPr="00E576D8">
        <w:t>a) Tiền trả lần đầu ngay khi ký kết hợp đồng (bằng 20% hoặc nhiều</w:t>
      </w:r>
      <w:r w:rsidRPr="00E576D8">
        <w:rPr>
          <w:lang w:val="vi-VN"/>
        </w:rPr>
        <w:t xml:space="preserve"> </w:t>
      </w:r>
      <w:r w:rsidRPr="00E576D8">
        <w:t>hơn nhưng không quá 50% giá trị của nhà ở thuê mua) là: …………………………….……….…………….. đồng.</w:t>
      </w:r>
    </w:p>
    <w:p w14:paraId="27E350A6" w14:textId="77777777" w:rsidR="0079385E" w:rsidRPr="00E576D8" w:rsidRDefault="0079385E" w:rsidP="0079385E">
      <w:pPr>
        <w:spacing w:before="120"/>
        <w:jc w:val="both"/>
        <w:rPr>
          <w:i/>
        </w:rPr>
      </w:pPr>
      <w:r w:rsidRPr="00E576D8">
        <w:rPr>
          <w:i/>
        </w:rPr>
        <w:t xml:space="preserve">(Bằng chữ: </w:t>
      </w:r>
      <w:r w:rsidRPr="00E576D8">
        <w:t>…………………………………………………………………….……………</w:t>
      </w:r>
      <w:r w:rsidRPr="00E576D8">
        <w:rPr>
          <w:i/>
        </w:rPr>
        <w:t>).</w:t>
      </w:r>
    </w:p>
    <w:p w14:paraId="5699C9B1" w14:textId="77777777" w:rsidR="0079385E" w:rsidRPr="00E576D8" w:rsidRDefault="0079385E" w:rsidP="0079385E">
      <w:pPr>
        <w:spacing w:before="120"/>
        <w:jc w:val="both"/>
      </w:pPr>
      <w:r w:rsidRPr="00E576D8">
        <w:t>b) Tiền thuê mua nhà ở phải trả hàng tháng: …………………….…………… đồng/01 tháng.</w:t>
      </w:r>
    </w:p>
    <w:p w14:paraId="64DB7FE3" w14:textId="77777777" w:rsidR="0079385E" w:rsidRPr="00E576D8" w:rsidRDefault="0079385E" w:rsidP="0079385E">
      <w:pPr>
        <w:spacing w:before="120"/>
        <w:jc w:val="both"/>
        <w:rPr>
          <w:i/>
        </w:rPr>
      </w:pPr>
      <w:r w:rsidRPr="00E576D8">
        <w:rPr>
          <w:i/>
        </w:rPr>
        <w:t xml:space="preserve">(Bằng chữ: </w:t>
      </w:r>
      <w:r w:rsidRPr="00E576D8">
        <w:t>………………………………………………………………….………………</w:t>
      </w:r>
      <w:r w:rsidRPr="00E576D8">
        <w:rPr>
          <w:i/>
        </w:rPr>
        <w:t>).</w:t>
      </w:r>
    </w:p>
    <w:p w14:paraId="53C61994" w14:textId="77777777" w:rsidR="0079385E" w:rsidRPr="00E576D8" w:rsidRDefault="0079385E" w:rsidP="0079385E">
      <w:pPr>
        <w:spacing w:before="120"/>
        <w:jc w:val="both"/>
      </w:pPr>
      <w:r w:rsidRPr="00E576D8">
        <w:t>c) Tiền thuê mua được trả bằng (ghi rõ là trả bằng tiền Việt Nam hoặc chuyển khoản) qua …………………………………………………………………………………………………</w:t>
      </w:r>
    </w:p>
    <w:p w14:paraId="71D0351A" w14:textId="77777777" w:rsidR="0079385E" w:rsidRPr="00E576D8" w:rsidRDefault="0079385E" w:rsidP="0079385E">
      <w:pPr>
        <w:spacing w:before="120" w:after="120"/>
        <w:jc w:val="both"/>
      </w:pPr>
      <w:r w:rsidRPr="00E576D8">
        <w:t>5. Các chi phí về quản lý vận hành nhà ở, chi phí sử dụng điện, nước, điện thoại và các dịch vụ khác do Bên thuê mua thanh toán cho bên cung cấp dịch vụ theo thỏa thuận. Các chi phí này không tính vào giá thuê mua nhà ở quy định tại Khoản 1 Điều này.</w:t>
      </w:r>
    </w:p>
    <w:p w14:paraId="5B922DB1" w14:textId="77777777" w:rsidR="0079385E" w:rsidRPr="00E576D8" w:rsidRDefault="0079385E" w:rsidP="0079385E">
      <w:pPr>
        <w:spacing w:before="120" w:after="120"/>
        <w:jc w:val="both"/>
      </w:pPr>
      <w:r w:rsidRPr="00E576D8">
        <w:t>Trong mọi trường hợp khi bên thuê mua chưa được cấp Giấy chứng nhận quyền sử dụng đất, quyền sở hữu nhà ở và tài sản gắn liền với đất (gọi tắt là Giấy chứng nhận) thì bên cho thuê mua không được thu quá 95% giá trị hợp đồng, giá trị còn lại của hợp đồng được thanh toán khi cơ quan nhà nước có thẩm quyền đã cấp Giấy chứng nhận cho bên thuê mua.</w:t>
      </w:r>
    </w:p>
    <w:p w14:paraId="11EFB3E6" w14:textId="77777777" w:rsidR="0079385E" w:rsidRPr="00E576D8" w:rsidRDefault="0079385E" w:rsidP="0079385E">
      <w:pPr>
        <w:spacing w:before="120" w:after="120"/>
        <w:rPr>
          <w:b/>
        </w:rPr>
      </w:pPr>
      <w:r w:rsidRPr="00E576D8">
        <w:rPr>
          <w:b/>
        </w:rPr>
        <w:t>Điều 3. Thời điểm giao nhận nhà ở, thời hạn cho thuê mua và chuyển quyền sở hữu nhà ở</w:t>
      </w:r>
    </w:p>
    <w:p w14:paraId="33D534CE" w14:textId="77777777" w:rsidR="0079385E" w:rsidRPr="00E576D8" w:rsidRDefault="0079385E" w:rsidP="0079385E">
      <w:pPr>
        <w:spacing w:before="120" w:after="120"/>
        <w:jc w:val="both"/>
      </w:pPr>
      <w:r w:rsidRPr="00E576D8">
        <w:t>1. Thời điểm giao nhận nhà ở là ngày ……… tháng ……… năm ……… (hoặc trong thời hạn ………………… ngày (tháng) kể từ ngày ký kết hợp đồng.</w:t>
      </w:r>
    </w:p>
    <w:p w14:paraId="155789CC" w14:textId="77777777" w:rsidR="0079385E" w:rsidRPr="00E576D8" w:rsidRDefault="0079385E" w:rsidP="0079385E">
      <w:pPr>
        <w:spacing w:before="120" w:after="120"/>
        <w:jc w:val="both"/>
      </w:pPr>
      <w:r w:rsidRPr="00E576D8">
        <w:lastRenderedPageBreak/>
        <w:t>2. Thời hạn cho thuê mua nhà ở là ……………. năm (…………… tháng), kể từ ngày ….. tháng ….. năm ….. đến ngày ….. tháng ….. năm …..</w:t>
      </w:r>
    </w:p>
    <w:p w14:paraId="5A4E0B1C" w14:textId="77777777" w:rsidR="0079385E" w:rsidRPr="00E576D8" w:rsidRDefault="0079385E" w:rsidP="0079385E">
      <w:pPr>
        <w:spacing w:before="120" w:after="120"/>
        <w:jc w:val="both"/>
        <w:rPr>
          <w:i/>
        </w:rPr>
      </w:pPr>
      <w:r w:rsidRPr="00E576D8">
        <w:rPr>
          <w:i/>
        </w:rPr>
        <w:t>(Thời hạn thuê mua do các bên thỏa thuận nhưng tối thiểu là 05 năm, kể từ ngày ký kết hợp đồng thuê mua nhà ở).</w:t>
      </w:r>
    </w:p>
    <w:p w14:paraId="7F0D0D41" w14:textId="77777777" w:rsidR="0079385E" w:rsidRPr="00E576D8" w:rsidRDefault="0079385E" w:rsidP="0079385E">
      <w:pPr>
        <w:spacing w:before="120" w:after="120"/>
        <w:jc w:val="both"/>
      </w:pPr>
      <w:r w:rsidRPr="00E576D8">
        <w:t>3. Sau thời hạn quy định tại Khoản 2 Điều này, nếu Bên thuê mua nhà ở đã thực hiện đầy đủ nghĩa vụ đối với Bên cho thuê mua thì Bên cho thuê mua có trách nhiệm làm thủ tục đề nghị cơ quan có thẩm quyền cấp Giấy chứng nhận quyền sử dụng đất, quyền sở hữu nhà và tài sản gắn liền với đất (gọi tắt là Giấy chứng nhận) cho Bên thuê mua.</w:t>
      </w:r>
    </w:p>
    <w:p w14:paraId="32C27FE2" w14:textId="77777777" w:rsidR="0079385E" w:rsidRPr="00E576D8" w:rsidRDefault="0079385E" w:rsidP="0079385E">
      <w:pPr>
        <w:spacing w:before="120" w:after="120"/>
        <w:jc w:val="both"/>
        <w:rPr>
          <w:b/>
        </w:rPr>
      </w:pPr>
      <w:r w:rsidRPr="00E576D8">
        <w:rPr>
          <w:b/>
        </w:rPr>
        <w:t>Điều 4. Bảo hành nhà ở</w:t>
      </w:r>
    </w:p>
    <w:p w14:paraId="6AB0D1F2" w14:textId="77777777" w:rsidR="0079385E" w:rsidRPr="00E576D8" w:rsidRDefault="0079385E" w:rsidP="0079385E">
      <w:pPr>
        <w:spacing w:before="120" w:after="120"/>
        <w:jc w:val="both"/>
      </w:pPr>
      <w:r w:rsidRPr="00E576D8">
        <w:t>1. Bên cho thuê mua có trách nhiệm bảo hành nhà ở theo đúng quy định của Luật Nhà ở.</w:t>
      </w:r>
    </w:p>
    <w:p w14:paraId="1C7330BF" w14:textId="77777777" w:rsidR="0079385E" w:rsidRPr="00E576D8" w:rsidRDefault="0079385E" w:rsidP="0079385E">
      <w:pPr>
        <w:spacing w:before="120" w:after="120"/>
        <w:jc w:val="both"/>
      </w:pPr>
      <w:r w:rsidRPr="00E576D8">
        <w:t>2. Bên thuê mua phải kịp thời thông báo bằng văn bản cho Bên cho thuê mua khi nhà ở có các hư hỏng thuộc diện được bảo hành. Trong thời hạn ………ngày, kể từ ngày nhận được thông báo của Bên thuê mua, Bên cho thuê mua có trách nhiệm thực hiện việc bảo hành các hư hỏng theo đúng quy định. Nếu Bên cho thuê mua chậm thực hiện bảo hành mà gây thiệt hại cho Bên thuê mua thì phải chịu trách nhiệm bồi thường.</w:t>
      </w:r>
    </w:p>
    <w:p w14:paraId="0A21BE38" w14:textId="77777777" w:rsidR="0079385E" w:rsidRPr="00E576D8" w:rsidRDefault="0079385E" w:rsidP="0079385E">
      <w:pPr>
        <w:spacing w:before="120" w:after="120"/>
        <w:jc w:val="both"/>
      </w:pPr>
      <w:r w:rsidRPr="00E576D8">
        <w:t>3. Không thực hiện việc bảo hành trong các trường hợp nhà ở bị hư hỏng do thiên tai, địch họa hoặc do lỗi của người sử dụng gây ra.</w:t>
      </w:r>
    </w:p>
    <w:p w14:paraId="4B8B31FA" w14:textId="77777777" w:rsidR="0079385E" w:rsidRPr="00E576D8" w:rsidRDefault="0079385E" w:rsidP="0079385E">
      <w:pPr>
        <w:spacing w:before="120" w:after="120"/>
        <w:jc w:val="both"/>
      </w:pPr>
      <w:r w:rsidRPr="00E576D8">
        <w:t>4. Sau thời hạn bảo hành theo quy định của Luật Nhà ở, việc sửa chữa những hư hỏng thuộc trách nhiệm của Bên thuê mua.</w:t>
      </w:r>
    </w:p>
    <w:p w14:paraId="3609102C" w14:textId="77777777" w:rsidR="0079385E" w:rsidRPr="00E576D8" w:rsidRDefault="0079385E" w:rsidP="0079385E">
      <w:pPr>
        <w:spacing w:before="120" w:after="120"/>
        <w:jc w:val="both"/>
      </w:pPr>
      <w:r w:rsidRPr="00E576D8">
        <w:t>5. Các thỏa thuận khác.</w:t>
      </w:r>
    </w:p>
    <w:p w14:paraId="14BE4559" w14:textId="77777777" w:rsidR="0079385E" w:rsidRPr="00E576D8" w:rsidRDefault="0079385E" w:rsidP="0079385E">
      <w:pPr>
        <w:spacing w:before="120" w:after="120"/>
        <w:jc w:val="both"/>
        <w:rPr>
          <w:b/>
        </w:rPr>
      </w:pPr>
      <w:r w:rsidRPr="00E576D8">
        <w:rPr>
          <w:b/>
        </w:rPr>
        <w:t>Điều 5. Quyền và nghĩa vụ của Bên cho thuê mua</w:t>
      </w:r>
    </w:p>
    <w:p w14:paraId="6277273E" w14:textId="77777777" w:rsidR="0079385E" w:rsidRPr="00E576D8" w:rsidRDefault="0079385E" w:rsidP="0079385E">
      <w:pPr>
        <w:spacing w:before="120" w:after="120"/>
        <w:jc w:val="both"/>
      </w:pPr>
      <w:r w:rsidRPr="00E576D8">
        <w:t>1. Quyền của Bên cho thuê mua:</w:t>
      </w:r>
    </w:p>
    <w:p w14:paraId="10297368" w14:textId="77777777" w:rsidR="0079385E" w:rsidRPr="00E576D8" w:rsidRDefault="0079385E" w:rsidP="0079385E">
      <w:pPr>
        <w:spacing w:before="120" w:after="120"/>
        <w:jc w:val="both"/>
      </w:pPr>
      <w:r w:rsidRPr="00E576D8">
        <w:t>a) Yêu cầu Bên thuê mua sử dụng nhà ở thuê mua đúng mục đích và thực hiện đúng các quy định về quản lý sử dụng nhà ở thuê mua;</w:t>
      </w:r>
    </w:p>
    <w:p w14:paraId="213D1641" w14:textId="77777777" w:rsidR="0079385E" w:rsidRPr="00E576D8" w:rsidRDefault="0079385E" w:rsidP="0079385E">
      <w:pPr>
        <w:spacing w:before="120" w:after="120"/>
        <w:jc w:val="both"/>
      </w:pPr>
      <w:r w:rsidRPr="00E576D8">
        <w:t>b) Yêu cầu Bên thuê mua trả đủ tiền thuê mua nhà ở theo thời hạn đã cam kết;</w:t>
      </w:r>
    </w:p>
    <w:p w14:paraId="3F8B7B4D" w14:textId="77777777" w:rsidR="0079385E" w:rsidRPr="00E576D8" w:rsidRDefault="0079385E" w:rsidP="0079385E">
      <w:pPr>
        <w:spacing w:before="120" w:after="120"/>
        <w:jc w:val="both"/>
      </w:pPr>
      <w:r w:rsidRPr="00E576D8">
        <w:t>c) Yêu cầu Bên thuê mua có trách nhiệm sửa chữa các hư hỏng và bồi thường thiệt hại do lỗi của Bên thuê mua gây ra trong thời gian thuê mua nhà ở;</w:t>
      </w:r>
    </w:p>
    <w:p w14:paraId="650621F2" w14:textId="77777777" w:rsidR="0079385E" w:rsidRPr="00E576D8" w:rsidRDefault="0079385E" w:rsidP="0079385E">
      <w:pPr>
        <w:spacing w:before="120" w:after="120"/>
        <w:jc w:val="both"/>
      </w:pPr>
      <w:r w:rsidRPr="00E576D8">
        <w:t>d) Được chấm dứt hợp đồng thuê mua và thu hồi nhà ở cho thuê mua trong các trường hợp chấm dứt hợp đồng thuê nhà quy định tại Điều 7 của hợp đồng này hoặc khi nhà ở thuê mua thuộc diện bị thu hồi theo quy định Luật Nhà ở;</w:t>
      </w:r>
    </w:p>
    <w:p w14:paraId="37512D1D" w14:textId="77777777" w:rsidR="0079385E" w:rsidRPr="00E576D8" w:rsidRDefault="0079385E" w:rsidP="0079385E">
      <w:pPr>
        <w:spacing w:before="120" w:after="120"/>
        <w:jc w:val="both"/>
      </w:pPr>
      <w:r w:rsidRPr="00E576D8">
        <w:t>đ) Các quyền khác (nhưng không trái quy định của pháp luật).</w:t>
      </w:r>
    </w:p>
    <w:p w14:paraId="403C701A" w14:textId="77777777" w:rsidR="0079385E" w:rsidRPr="00E576D8" w:rsidRDefault="0079385E" w:rsidP="0079385E">
      <w:pPr>
        <w:spacing w:before="120" w:after="120"/>
        <w:jc w:val="both"/>
      </w:pPr>
      <w:r w:rsidRPr="00E576D8">
        <w:t>2. Nghĩa vụ của Bên cho thuê mua:</w:t>
      </w:r>
    </w:p>
    <w:p w14:paraId="69A5629F" w14:textId="77777777" w:rsidR="0079385E" w:rsidRPr="00E576D8" w:rsidRDefault="0079385E" w:rsidP="0079385E">
      <w:pPr>
        <w:spacing w:before="120" w:after="120"/>
        <w:jc w:val="both"/>
      </w:pPr>
      <w:r w:rsidRPr="00E576D8">
        <w:t>a) Giao nhà cho Bên thuê mua theo đúng thời hạn quy định tại Khoản 1 Điều 3 của hợp đồng này;</w:t>
      </w:r>
    </w:p>
    <w:p w14:paraId="08C54B0D" w14:textId="77777777" w:rsidR="0079385E" w:rsidRPr="00E576D8" w:rsidRDefault="0079385E" w:rsidP="0079385E">
      <w:pPr>
        <w:spacing w:before="120" w:after="120"/>
        <w:jc w:val="both"/>
      </w:pPr>
      <w:r w:rsidRPr="00E576D8">
        <w:t>b) Phổ biến, hướng dẫn cho Bên thuê mua biết quy định về quản lý sử dụng nhà ở thuê mua;</w:t>
      </w:r>
    </w:p>
    <w:p w14:paraId="13DCEAAC" w14:textId="77777777" w:rsidR="0079385E" w:rsidRPr="00E576D8" w:rsidRDefault="0079385E" w:rsidP="0079385E">
      <w:pPr>
        <w:spacing w:before="120" w:after="120"/>
        <w:jc w:val="both"/>
      </w:pPr>
      <w:r w:rsidRPr="00E576D8">
        <w:t>c) Bảo trì, quản lý vận hành nhà ở cho thuê mua theo quy định của pháp luật về quản lý sử dụng nhà ở;</w:t>
      </w:r>
    </w:p>
    <w:p w14:paraId="1D237DC3" w14:textId="77777777" w:rsidR="0079385E" w:rsidRPr="00E576D8" w:rsidRDefault="0079385E" w:rsidP="0079385E">
      <w:pPr>
        <w:spacing w:before="120" w:after="120"/>
        <w:jc w:val="both"/>
      </w:pPr>
      <w:r w:rsidRPr="00E576D8">
        <w:t>d) Thông báo bằng văn bản cho Bên thuê mua những thay đổi về giá cho thuê mua, phí dịch vụ quản lý vận hành nhà ở trước khi áp dụng ít nhất là 01 tháng;</w:t>
      </w:r>
    </w:p>
    <w:p w14:paraId="759C5AEF" w14:textId="77777777" w:rsidR="0079385E" w:rsidRPr="00E576D8" w:rsidRDefault="0079385E" w:rsidP="0079385E">
      <w:pPr>
        <w:spacing w:before="120" w:after="120"/>
        <w:jc w:val="both"/>
      </w:pPr>
      <w:r w:rsidRPr="00E576D8">
        <w:t>đ) Thông báo cho Bên thuê mua biết rõ thời gian thực hiện thu hồi nhà ở trong trường hợp nhà ở thuê mua thuộc diện bị thu hồi;</w:t>
      </w:r>
    </w:p>
    <w:p w14:paraId="0A596C67" w14:textId="77777777" w:rsidR="0079385E" w:rsidRPr="00E576D8" w:rsidRDefault="0079385E" w:rsidP="0079385E">
      <w:pPr>
        <w:spacing w:before="120" w:after="120"/>
        <w:jc w:val="both"/>
      </w:pPr>
      <w:r w:rsidRPr="00E576D8">
        <w:t>e) Hướng dẫn, đôn đốc Bên thuê mua thực hiện các quy định về quản lý nơi thường trú hoặc nơi tạm trú, nhân khẩu và quy định về an ninh, trật tự, vệ sinh môi trường;</w:t>
      </w:r>
    </w:p>
    <w:p w14:paraId="23A05C59" w14:textId="77777777" w:rsidR="0079385E" w:rsidRPr="00E576D8" w:rsidRDefault="0079385E" w:rsidP="0079385E">
      <w:pPr>
        <w:spacing w:before="120" w:after="120"/>
        <w:jc w:val="both"/>
      </w:pPr>
      <w:r w:rsidRPr="00E576D8">
        <w:lastRenderedPageBreak/>
        <w:t>g) Làm thủ tục để cơ quan nhà nước có thẩm quyền cấp Giấy chứng nhận cho Bên thuê mua khi hết thời hạn thuê mua và Bên mua đã thanh toán đủ tiền thuê mua nhà ở theo thỏa thuận trong hợp đồng này;</w:t>
      </w:r>
    </w:p>
    <w:p w14:paraId="5A038D42" w14:textId="77777777" w:rsidR="0079385E" w:rsidRPr="00E576D8" w:rsidRDefault="0079385E" w:rsidP="0079385E">
      <w:pPr>
        <w:spacing w:before="120" w:after="120"/>
        <w:jc w:val="both"/>
      </w:pPr>
      <w:r w:rsidRPr="00E576D8">
        <w:t>h) Chấp hành các quyết định của cơ quan có thẩm quyền trong việc quản lý, xử lý nhà ở thuê mua và giải quyết các tranh chấp có liên quan đến hợp đồng này;</w:t>
      </w:r>
    </w:p>
    <w:p w14:paraId="554F0F64" w14:textId="77777777" w:rsidR="0079385E" w:rsidRPr="00E576D8" w:rsidRDefault="0079385E" w:rsidP="0079385E">
      <w:pPr>
        <w:spacing w:before="120" w:after="120"/>
        <w:jc w:val="both"/>
      </w:pPr>
      <w:r w:rsidRPr="00E576D8">
        <w:t>k) Các nghĩa vụ khác (nhưng không trái quy định của pháp luật).</w:t>
      </w:r>
    </w:p>
    <w:p w14:paraId="550E572E" w14:textId="77777777" w:rsidR="0079385E" w:rsidRPr="00E576D8" w:rsidRDefault="0079385E" w:rsidP="0079385E">
      <w:pPr>
        <w:spacing w:before="120" w:after="120"/>
        <w:jc w:val="both"/>
        <w:rPr>
          <w:b/>
        </w:rPr>
      </w:pPr>
      <w:r w:rsidRPr="00E576D8">
        <w:rPr>
          <w:b/>
        </w:rPr>
        <w:t>Điều 6. Quyền và nghĩa vụ của Bên thuê mua</w:t>
      </w:r>
    </w:p>
    <w:p w14:paraId="2233501C" w14:textId="77777777" w:rsidR="0079385E" w:rsidRPr="00E576D8" w:rsidRDefault="0079385E" w:rsidP="0079385E">
      <w:pPr>
        <w:spacing w:before="120" w:after="120"/>
        <w:jc w:val="both"/>
      </w:pPr>
      <w:r w:rsidRPr="00E576D8">
        <w:t>1. Quyền của Bên thuê mua:</w:t>
      </w:r>
    </w:p>
    <w:p w14:paraId="25951831" w14:textId="77777777" w:rsidR="0079385E" w:rsidRPr="00E576D8" w:rsidRDefault="0079385E" w:rsidP="0079385E">
      <w:pPr>
        <w:spacing w:before="120" w:after="120"/>
        <w:jc w:val="both"/>
      </w:pPr>
      <w:r w:rsidRPr="00E576D8">
        <w:t>a) Yêu cầu Bên cho thuê mua giao nhà ở theo đúng thỏa thuận tại Khoản 1 Điều 3 của Hợp đồng này;</w:t>
      </w:r>
    </w:p>
    <w:p w14:paraId="63CDD75B" w14:textId="77777777" w:rsidR="0079385E" w:rsidRPr="00E576D8" w:rsidRDefault="0079385E" w:rsidP="0079385E">
      <w:pPr>
        <w:spacing w:before="120" w:after="120"/>
        <w:jc w:val="both"/>
      </w:pPr>
      <w:r w:rsidRPr="00E576D8">
        <w:t>b) Yêu cầu Bên cho thuê mua sửa chữa kịp thời những hư hỏng mà không phải do lỗi của mình gây ra;</w:t>
      </w:r>
    </w:p>
    <w:p w14:paraId="6ACBA9CE" w14:textId="77777777" w:rsidR="0079385E" w:rsidRPr="00E576D8" w:rsidRDefault="0079385E" w:rsidP="0079385E">
      <w:pPr>
        <w:spacing w:before="120" w:after="120"/>
        <w:jc w:val="both"/>
      </w:pPr>
      <w:r w:rsidRPr="00E576D8">
        <w:t>c) Yêu cầu Bên cho thuê mua làm thủ tục đề nghị cơ quan có thẩm quyền cấp Giấy chứng nhận sau khi hết hạn hợp đồng thuê mua và Bên thuê mua đã trả đủ tiền thuê mua theo thỏa thuận trong Hợp đồng này;</w:t>
      </w:r>
    </w:p>
    <w:p w14:paraId="223E2552" w14:textId="77777777" w:rsidR="0079385E" w:rsidRPr="00E576D8" w:rsidRDefault="0079385E" w:rsidP="0079385E">
      <w:pPr>
        <w:spacing w:before="120" w:after="120"/>
        <w:jc w:val="both"/>
      </w:pPr>
      <w:r w:rsidRPr="00E576D8">
        <w:t>d) Được quyền thực hiện các giao dịch về nhà ở sau thời gian là 05 năm, kể từ khi trả hết tiền thuê mua và đã được cấp Giấy chứng nhận;</w:t>
      </w:r>
    </w:p>
    <w:p w14:paraId="452A7A67" w14:textId="77777777" w:rsidR="0079385E" w:rsidRPr="00E576D8" w:rsidRDefault="0079385E" w:rsidP="0079385E">
      <w:pPr>
        <w:spacing w:before="120" w:after="120"/>
        <w:jc w:val="both"/>
      </w:pPr>
      <w:r w:rsidRPr="00E576D8">
        <w:t>đ) Các quyền khác (nhưng không trái quy định của pháp luật).</w:t>
      </w:r>
    </w:p>
    <w:p w14:paraId="09A6A36E" w14:textId="77777777" w:rsidR="0079385E" w:rsidRPr="00E576D8" w:rsidRDefault="0079385E" w:rsidP="0079385E">
      <w:pPr>
        <w:spacing w:before="120" w:after="120"/>
        <w:jc w:val="both"/>
      </w:pPr>
      <w:r w:rsidRPr="00E576D8">
        <w:t>2. Nghĩa vụ của Bên thuê mua:</w:t>
      </w:r>
    </w:p>
    <w:p w14:paraId="58D8568D" w14:textId="77777777" w:rsidR="0079385E" w:rsidRPr="00E576D8" w:rsidRDefault="0079385E" w:rsidP="0079385E">
      <w:pPr>
        <w:spacing w:before="120" w:after="120"/>
        <w:jc w:val="both"/>
      </w:pPr>
      <w:r w:rsidRPr="00E576D8">
        <w:t>a) Thanh toán đầy đủ và đúng thời hạn tiền thuê mua trả lần đầu và tiền thuê nhà hàng tháng theo thỏa thuận quy định tại Điều 2 của Hợp đồng này; thanh toán phí quản lý vận hành và các chi phí khác liên quan đến việc sử dụng nhà ở cho bên cung cấp dịch vụ;</w:t>
      </w:r>
    </w:p>
    <w:p w14:paraId="7E7D43C6" w14:textId="77777777" w:rsidR="0079385E" w:rsidRPr="00E576D8" w:rsidRDefault="0079385E" w:rsidP="0079385E">
      <w:pPr>
        <w:spacing w:before="120" w:after="120"/>
        <w:jc w:val="both"/>
      </w:pPr>
      <w:r w:rsidRPr="00E576D8">
        <w:t>b) Sử dụng nhà ở đúng mục đích; giữ gìn nhà ở và có trách nhiệm sửa chữa phần hư hỏng do mình gây ra;</w:t>
      </w:r>
    </w:p>
    <w:p w14:paraId="269DF9FE" w14:textId="77777777" w:rsidR="0079385E" w:rsidRPr="00E576D8" w:rsidRDefault="0079385E" w:rsidP="0079385E">
      <w:pPr>
        <w:spacing w:before="120" w:after="120"/>
        <w:jc w:val="both"/>
      </w:pPr>
      <w:r w:rsidRPr="00E576D8">
        <w:t>c) Chấp hành đầy đủ các quy định về quản lý, sử dụng nhà ở thuê mua và quyết định của cơ quan có thẩm quyền giải quyết các tranh chấp liên quan đến Hợp đồng này;</w:t>
      </w:r>
    </w:p>
    <w:p w14:paraId="158C50E1" w14:textId="77777777" w:rsidR="0079385E" w:rsidRPr="00E576D8" w:rsidRDefault="0079385E" w:rsidP="0079385E">
      <w:pPr>
        <w:spacing w:before="120" w:after="120"/>
        <w:jc w:val="both"/>
      </w:pPr>
      <w:r w:rsidRPr="00E576D8">
        <w:t>d) Không được chuyển nhượng nhà ở thuê mua dưới bất kỳ hình thức nào trong thời gian thuê mua nhà ở;</w:t>
      </w:r>
    </w:p>
    <w:p w14:paraId="430785C7" w14:textId="77777777" w:rsidR="0079385E" w:rsidRPr="00E576D8" w:rsidRDefault="0079385E" w:rsidP="0079385E">
      <w:pPr>
        <w:spacing w:before="120" w:after="120"/>
        <w:jc w:val="both"/>
      </w:pPr>
      <w:r w:rsidRPr="00E576D8">
        <w:t>đ) Chấp hành các quy định về giữ gìn vệ sinh môi trường và an ninh trật tự trong khu vực cư trú;</w:t>
      </w:r>
    </w:p>
    <w:p w14:paraId="12A40C6C" w14:textId="77777777" w:rsidR="0079385E" w:rsidRPr="00E576D8" w:rsidRDefault="0079385E" w:rsidP="0079385E">
      <w:pPr>
        <w:spacing w:before="120" w:after="120"/>
        <w:jc w:val="both"/>
      </w:pPr>
      <w:r w:rsidRPr="00E576D8">
        <w:t>e) Bồi thường thiệt hại do lỗi của mình gây ra;</w:t>
      </w:r>
    </w:p>
    <w:p w14:paraId="3A7D38A4" w14:textId="77777777" w:rsidR="0079385E" w:rsidRPr="00E576D8" w:rsidRDefault="0079385E" w:rsidP="0079385E">
      <w:pPr>
        <w:spacing w:before="120" w:after="120"/>
        <w:jc w:val="both"/>
      </w:pPr>
      <w:r w:rsidRPr="00E576D8">
        <w:t>g) Giao lại nhà ở cho Bên cho thuê mua trong thời hạn ..... ngày kể từ khi chấm dứt hợp đồng, thuê mua nhà ở theo quy định Điều 7 của Hợp đồng hoặc trong trường hợp nhà ở thuê mua thuộc diện bị thu hồi theo quy định của pháp luật;</w:t>
      </w:r>
    </w:p>
    <w:p w14:paraId="70F2C843" w14:textId="77777777" w:rsidR="0079385E" w:rsidRPr="00E576D8" w:rsidRDefault="0079385E" w:rsidP="0079385E">
      <w:pPr>
        <w:spacing w:before="120" w:after="120"/>
        <w:jc w:val="both"/>
      </w:pPr>
      <w:r w:rsidRPr="00E576D8">
        <w:t>h) Các nghĩa vụ khác (nhưng không trái quy định của pháp luật).</w:t>
      </w:r>
    </w:p>
    <w:p w14:paraId="2CF9A6A1" w14:textId="77777777" w:rsidR="0079385E" w:rsidRPr="00E576D8" w:rsidRDefault="0079385E" w:rsidP="0079385E">
      <w:pPr>
        <w:spacing w:before="120" w:after="120"/>
        <w:jc w:val="both"/>
        <w:rPr>
          <w:b/>
        </w:rPr>
      </w:pPr>
      <w:r w:rsidRPr="00E576D8">
        <w:rPr>
          <w:b/>
        </w:rPr>
        <w:t>Điều 7. Chấm dứt hợp đồng thuê mua nhà ở xã hội</w:t>
      </w:r>
    </w:p>
    <w:p w14:paraId="007A44BC" w14:textId="77777777" w:rsidR="0079385E" w:rsidRPr="00E576D8" w:rsidRDefault="0079385E" w:rsidP="0079385E">
      <w:pPr>
        <w:spacing w:before="120" w:after="120"/>
        <w:jc w:val="both"/>
      </w:pPr>
      <w:r w:rsidRPr="00E576D8">
        <w:t>Hai bên thỏa thuận chấm dứt hợp đồng thuê mua nhà ở xã hội khi có một trong các trường hợp sau:</w:t>
      </w:r>
    </w:p>
    <w:p w14:paraId="6DAB9665" w14:textId="77777777" w:rsidR="0079385E" w:rsidRPr="00E576D8" w:rsidRDefault="0079385E" w:rsidP="0079385E">
      <w:pPr>
        <w:spacing w:before="120" w:after="120"/>
        <w:jc w:val="both"/>
      </w:pPr>
      <w:r w:rsidRPr="00E576D8">
        <w:t>1. Khi hai bên cùng nhất trí chấm dứt hợp đồng thuê mua nhà ở.</w:t>
      </w:r>
    </w:p>
    <w:p w14:paraId="6AB58013" w14:textId="77777777" w:rsidR="0079385E" w:rsidRPr="00E576D8" w:rsidRDefault="0079385E" w:rsidP="0079385E">
      <w:pPr>
        <w:spacing w:before="120" w:after="120"/>
        <w:jc w:val="both"/>
      </w:pPr>
      <w:r w:rsidRPr="00E576D8">
        <w:t>2. Khi Bên thuê mua nhà ở chết mà khi chết không có người thừa kế hợp pháp hoặc có người thừa kế hợp pháp nhưng Bên thuê mua chưa thực hiện được hai phần ba thời hạn thuê mua theo quy định.</w:t>
      </w:r>
    </w:p>
    <w:p w14:paraId="4FFF471F" w14:textId="77777777" w:rsidR="0079385E" w:rsidRPr="00E576D8" w:rsidRDefault="0079385E" w:rsidP="0079385E">
      <w:pPr>
        <w:spacing w:before="120" w:after="120"/>
        <w:jc w:val="both"/>
      </w:pPr>
      <w:r w:rsidRPr="00E576D8">
        <w:t>Trường hợp có người thừa kế hợp pháp nhưng Bên thuê mua chưa thực hiện được hai phần ba thời hạn thuê mua theo quy định thì người thừa kế hợp pháp của Bên thuê mua được hoàn trả lại 20% giá trị hợp đồng mà Bên thuê mua đã nộp lần đầu quy định tại Điểm a Khoản 4 Điều 2 của hợp đồng này (có tính lãi theo lãi suất không kỳ hạn của ngân hàng thương mại tại thời Điểm hoàn trả).</w:t>
      </w:r>
    </w:p>
    <w:p w14:paraId="0F585186" w14:textId="77777777" w:rsidR="0079385E" w:rsidRPr="00E576D8" w:rsidRDefault="0079385E" w:rsidP="0079385E">
      <w:pPr>
        <w:spacing w:before="120" w:after="120"/>
        <w:jc w:val="both"/>
      </w:pPr>
      <w:r w:rsidRPr="00E576D8">
        <w:lastRenderedPageBreak/>
        <w:t>3. Khi Bên thuê mua không trả tiền thuê nhà liên tục trong ba tháng mà không có lý do chính đáng.</w:t>
      </w:r>
    </w:p>
    <w:p w14:paraId="4A3C2C50" w14:textId="77777777" w:rsidR="0079385E" w:rsidRPr="00E576D8" w:rsidRDefault="0079385E" w:rsidP="0079385E">
      <w:pPr>
        <w:spacing w:before="120" w:after="120"/>
        <w:jc w:val="both"/>
      </w:pPr>
      <w:r w:rsidRPr="00E576D8">
        <w:t>4. Khi Bên thuê mua tự ý sửa chữa, đục phá kết cấu, cải tạo hoặc cơi nới nhà ở thuê mua trong thời hạn thuê mua.</w:t>
      </w:r>
    </w:p>
    <w:p w14:paraId="017CE078" w14:textId="77777777" w:rsidR="0079385E" w:rsidRPr="00E576D8" w:rsidRDefault="0079385E" w:rsidP="0079385E">
      <w:pPr>
        <w:spacing w:before="120" w:after="120"/>
        <w:jc w:val="both"/>
      </w:pPr>
      <w:r w:rsidRPr="00E576D8">
        <w:t>5. Khi Bên thuê mua tự ý chuyển quyền thuê cho người khác trong thời hạn thuê mua.</w:t>
      </w:r>
    </w:p>
    <w:p w14:paraId="2EBC022F" w14:textId="77777777" w:rsidR="0079385E" w:rsidRPr="00E576D8" w:rsidRDefault="0079385E" w:rsidP="0079385E">
      <w:pPr>
        <w:spacing w:before="120" w:after="120"/>
        <w:jc w:val="both"/>
      </w:pPr>
      <w:r w:rsidRPr="00E576D8">
        <w:t>6. Khi nhà ở cho thuê mua bị hư hỏng nặng có nguy cơ sập đổ và Bên thuê mua phải di chuyển ra khỏi chỗ ở theo quyết định của cơ quan có thẩm quyền hoặc nhà ở thuê mua nằm trong khu vực đã có quyết định thu hồi đất, giải phóng mặt bằng hoặc có quyết định phá dỡ của cơ quan nhà nước có thẩm quyền.</w:t>
      </w:r>
    </w:p>
    <w:p w14:paraId="7DAC8D74" w14:textId="77777777" w:rsidR="0079385E" w:rsidRPr="00E576D8" w:rsidRDefault="0079385E" w:rsidP="0079385E">
      <w:pPr>
        <w:spacing w:before="120" w:after="120"/>
        <w:jc w:val="both"/>
        <w:rPr>
          <w:b/>
        </w:rPr>
      </w:pPr>
      <w:r w:rsidRPr="00E576D8">
        <w:rPr>
          <w:b/>
        </w:rPr>
        <w:t>Điều 8. Trách nhiệm của các bên do vi phạm hợp đồng</w:t>
      </w:r>
    </w:p>
    <w:p w14:paraId="5FBB9250" w14:textId="77777777" w:rsidR="0079385E" w:rsidRPr="00E576D8" w:rsidRDefault="0079385E" w:rsidP="0079385E">
      <w:pPr>
        <w:spacing w:before="120" w:after="120"/>
        <w:jc w:val="both"/>
      </w:pPr>
      <w:r w:rsidRPr="00E576D8">
        <w:t>Hai Bên thỏa thuận cụ thể về các trường hợp vi phạm hợp đồng và trách nhiệm của mỗi Bên trong trường hợp vi phạm (thỏa thuận này phải phù hợp với quy định của pháp luật).</w:t>
      </w:r>
    </w:p>
    <w:p w14:paraId="39E8F056" w14:textId="77777777" w:rsidR="0079385E" w:rsidRPr="00E576D8" w:rsidRDefault="0079385E" w:rsidP="0079385E">
      <w:pPr>
        <w:spacing w:before="120" w:after="120"/>
        <w:jc w:val="both"/>
        <w:rPr>
          <w:b/>
        </w:rPr>
      </w:pPr>
      <w:r w:rsidRPr="00E576D8">
        <w:rPr>
          <w:b/>
        </w:rPr>
        <w:t>Điều 9. Cam kết của các bên và giải quyết tranh chấp</w:t>
      </w:r>
    </w:p>
    <w:p w14:paraId="3858F4F3" w14:textId="77777777" w:rsidR="0079385E" w:rsidRPr="00E576D8" w:rsidRDefault="0079385E" w:rsidP="0079385E">
      <w:pPr>
        <w:spacing w:before="120" w:after="120"/>
        <w:jc w:val="both"/>
      </w:pPr>
      <w:r w:rsidRPr="00E576D8">
        <w:t>1. Hai bên cùng cam kết thực hiện đúng các nội dung đã ký kết. Trong quá trình thực hiện nếu phát sinh những vấn đề mới thì hai bên thỏa thuận lập phụ lục hợp đồng. Phụ lục hợp đồng có giá trị pháp lý như hợp đồng chính.</w:t>
      </w:r>
    </w:p>
    <w:p w14:paraId="47B9E2B9" w14:textId="77777777" w:rsidR="0079385E" w:rsidRPr="00E576D8" w:rsidRDefault="0079385E" w:rsidP="0079385E">
      <w:pPr>
        <w:spacing w:before="120" w:after="120"/>
        <w:jc w:val="both"/>
      </w:pPr>
      <w:r w:rsidRPr="00E576D8">
        <w:t>2. Trường hợp các bên có tranh chấp về các nội dung của hợp đồng này thì hai bên cùng bàn bạc giải quyết thông qua thương lượng. Trong trường hợp các bên không thương lượng được thì có quyền yêu cầu Tòa án nhân dân giải quyết theo quy định của pháp luật.</w:t>
      </w:r>
    </w:p>
    <w:p w14:paraId="413BA1E2" w14:textId="77777777" w:rsidR="0079385E" w:rsidRPr="00E576D8" w:rsidRDefault="0079385E" w:rsidP="0079385E">
      <w:pPr>
        <w:spacing w:before="120" w:after="120"/>
        <w:jc w:val="both"/>
      </w:pPr>
      <w:r w:rsidRPr="00E576D8">
        <w:t>3. Các cam kết khác.</w:t>
      </w:r>
    </w:p>
    <w:p w14:paraId="27BE2A4D" w14:textId="77777777" w:rsidR="0079385E" w:rsidRPr="00E576D8" w:rsidRDefault="0079385E" w:rsidP="0079385E">
      <w:pPr>
        <w:spacing w:before="120" w:after="120"/>
        <w:jc w:val="both"/>
        <w:rPr>
          <w:b/>
        </w:rPr>
      </w:pPr>
      <w:r w:rsidRPr="00E576D8">
        <w:rPr>
          <w:b/>
        </w:rPr>
        <w:t>Điều 10. Các thỏa thuận khác</w:t>
      </w:r>
    </w:p>
    <w:p w14:paraId="4569A596" w14:textId="77777777" w:rsidR="0079385E" w:rsidRPr="00E576D8" w:rsidRDefault="0079385E" w:rsidP="0079385E">
      <w:pPr>
        <w:spacing w:before="120" w:after="120"/>
        <w:jc w:val="both"/>
        <w:rPr>
          <w:i/>
        </w:rPr>
      </w:pPr>
      <w:r w:rsidRPr="00E576D8">
        <w:rPr>
          <w:i/>
        </w:rPr>
        <w:t>(Các thỏa thuận trong hợp đồng này phải phù hợp với quy định của pháp luật).</w:t>
      </w:r>
    </w:p>
    <w:p w14:paraId="01024EA0" w14:textId="77777777" w:rsidR="0079385E" w:rsidRPr="00E576D8" w:rsidRDefault="0079385E" w:rsidP="0079385E">
      <w:pPr>
        <w:spacing w:before="120" w:after="120"/>
        <w:jc w:val="both"/>
      </w:pPr>
      <w:bookmarkStart w:id="16" w:name="bookmark27"/>
      <w:r w:rsidRPr="00E576D8">
        <w:t>1</w:t>
      </w:r>
      <w:bookmarkEnd w:id="16"/>
      <w:r w:rsidRPr="00E576D8">
        <w:t>. ………………………………….</w:t>
      </w:r>
    </w:p>
    <w:p w14:paraId="508F0F83" w14:textId="77777777" w:rsidR="0079385E" w:rsidRPr="00E576D8" w:rsidRDefault="0079385E" w:rsidP="0079385E">
      <w:pPr>
        <w:spacing w:before="120" w:after="120"/>
        <w:jc w:val="both"/>
      </w:pPr>
      <w:r w:rsidRPr="00E576D8">
        <w:t>2. …………………………………..</w:t>
      </w:r>
    </w:p>
    <w:p w14:paraId="1B53080F" w14:textId="77777777" w:rsidR="0079385E" w:rsidRPr="00E576D8" w:rsidRDefault="0079385E" w:rsidP="0079385E">
      <w:pPr>
        <w:spacing w:before="120" w:after="120"/>
        <w:jc w:val="both"/>
        <w:rPr>
          <w:b/>
        </w:rPr>
      </w:pPr>
      <w:r w:rsidRPr="00E576D8">
        <w:rPr>
          <w:b/>
        </w:rPr>
        <w:t>Điều 11. Hiệu lực của hợp đồng</w:t>
      </w:r>
    </w:p>
    <w:p w14:paraId="5B68E2DE" w14:textId="77777777" w:rsidR="0079385E" w:rsidRPr="00E576D8" w:rsidRDefault="0079385E" w:rsidP="0079385E">
      <w:pPr>
        <w:spacing w:before="120" w:after="120"/>
        <w:jc w:val="both"/>
      </w:pPr>
      <w:r w:rsidRPr="00E576D8">
        <w:t>1. Hợp đồng này có hiệu lực kể từ ngày……………………………………………………….</w:t>
      </w:r>
    </w:p>
    <w:p w14:paraId="61D43A0F" w14:textId="77777777" w:rsidR="0079385E" w:rsidRPr="00E576D8" w:rsidRDefault="0079385E" w:rsidP="0079385E">
      <w:pPr>
        <w:spacing w:before="120" w:after="120"/>
        <w:jc w:val="both"/>
      </w:pPr>
      <w:r w:rsidRPr="00E576D8">
        <w:t>2. Hợp đồng này có thời hạn là ...... năm và có giá trị kể từ ngày hai bên ký kết. Hợp đồng này có ....trang được lập thành 03 bản và có giá trị pháp lý như nhau, mỗi bên giữ 01 bản, 01 bản gửi cơ quan quản lý nhà ở để theo dõi, quản lý./.</w:t>
      </w:r>
    </w:p>
    <w:tbl>
      <w:tblPr>
        <w:tblW w:w="0" w:type="auto"/>
        <w:tblLook w:val="01E0" w:firstRow="1" w:lastRow="1" w:firstColumn="1" w:lastColumn="1" w:noHBand="0" w:noVBand="0"/>
      </w:tblPr>
      <w:tblGrid>
        <w:gridCol w:w="4428"/>
        <w:gridCol w:w="4428"/>
      </w:tblGrid>
      <w:tr w:rsidR="0079385E" w:rsidRPr="00E576D8" w14:paraId="3BBD924D" w14:textId="77777777" w:rsidTr="00D01490">
        <w:tc>
          <w:tcPr>
            <w:tcW w:w="4428" w:type="dxa"/>
          </w:tcPr>
          <w:p w14:paraId="25C4425E" w14:textId="77777777" w:rsidR="0079385E" w:rsidRPr="00E576D8" w:rsidRDefault="0079385E" w:rsidP="00D01490">
            <w:pPr>
              <w:spacing w:before="120"/>
              <w:jc w:val="center"/>
            </w:pPr>
            <w:r w:rsidRPr="00E576D8">
              <w:rPr>
                <w:b/>
              </w:rPr>
              <w:t>BÊN THUÊ MUA NHÀ Ở</w:t>
            </w:r>
            <w:r w:rsidRPr="00E576D8">
              <w:rPr>
                <w:b/>
              </w:rPr>
              <w:br/>
            </w:r>
            <w:r w:rsidRPr="00E576D8">
              <w:rPr>
                <w:i/>
              </w:rPr>
              <w:t>(Ký và ghi rõ họ tên, nếu là tổ chức thì đóng dấu và ghi chức vụ người ký)</w:t>
            </w:r>
          </w:p>
        </w:tc>
        <w:tc>
          <w:tcPr>
            <w:tcW w:w="4428" w:type="dxa"/>
          </w:tcPr>
          <w:p w14:paraId="7532DFB8" w14:textId="77777777" w:rsidR="0079385E" w:rsidRPr="00E576D8" w:rsidRDefault="0079385E" w:rsidP="00D01490">
            <w:pPr>
              <w:spacing w:before="120"/>
              <w:jc w:val="center"/>
            </w:pPr>
            <w:r w:rsidRPr="00E576D8">
              <w:rPr>
                <w:b/>
              </w:rPr>
              <w:t>BÊN CHO THUÊ MUA NHÀ Ở</w:t>
            </w:r>
            <w:r w:rsidRPr="00E576D8">
              <w:rPr>
                <w:b/>
              </w:rPr>
              <w:br/>
            </w:r>
            <w:r w:rsidRPr="00E576D8">
              <w:rPr>
                <w:i/>
              </w:rPr>
              <w:t>(Ký và ghi rõ họ tên, nếu là tổ chức thì đóng dấu và ghi chức vụ của người ký)</w:t>
            </w:r>
          </w:p>
        </w:tc>
      </w:tr>
    </w:tbl>
    <w:p w14:paraId="72A26292" w14:textId="77777777" w:rsidR="0079385E" w:rsidRPr="00E576D8" w:rsidRDefault="0079385E" w:rsidP="0079385E">
      <w:pPr>
        <w:spacing w:after="160" w:line="259" w:lineRule="auto"/>
        <w:jc w:val="center"/>
        <w:rPr>
          <w:b/>
        </w:rPr>
      </w:pPr>
    </w:p>
    <w:p w14:paraId="5AAC69A2" w14:textId="77777777" w:rsidR="0079385E" w:rsidRPr="00E576D8" w:rsidRDefault="0079385E" w:rsidP="0079385E">
      <w:pPr>
        <w:spacing w:after="160" w:line="259" w:lineRule="auto"/>
        <w:jc w:val="center"/>
        <w:rPr>
          <w:b/>
        </w:rPr>
      </w:pPr>
    </w:p>
    <w:p w14:paraId="7E5A5B94" w14:textId="77777777" w:rsidR="0079385E" w:rsidRDefault="0079385E" w:rsidP="0079385E">
      <w:pPr>
        <w:spacing w:after="160" w:line="259" w:lineRule="auto"/>
        <w:jc w:val="center"/>
        <w:rPr>
          <w:b/>
        </w:rPr>
      </w:pPr>
    </w:p>
    <w:p w14:paraId="7D8E7602" w14:textId="77777777" w:rsidR="0079385E" w:rsidRDefault="0079385E" w:rsidP="0079385E">
      <w:pPr>
        <w:spacing w:after="160" w:line="259" w:lineRule="auto"/>
        <w:jc w:val="center"/>
        <w:rPr>
          <w:b/>
        </w:rPr>
      </w:pPr>
    </w:p>
    <w:p w14:paraId="34A1BA12" w14:textId="77777777" w:rsidR="0079385E" w:rsidRDefault="0079385E" w:rsidP="0079385E">
      <w:pPr>
        <w:spacing w:after="160" w:line="259" w:lineRule="auto"/>
        <w:jc w:val="center"/>
        <w:rPr>
          <w:b/>
        </w:rPr>
      </w:pPr>
    </w:p>
    <w:p w14:paraId="3C4C72A1" w14:textId="77777777" w:rsidR="0079385E" w:rsidRDefault="0079385E" w:rsidP="0079385E">
      <w:pPr>
        <w:spacing w:after="160" w:line="259" w:lineRule="auto"/>
        <w:jc w:val="center"/>
        <w:rPr>
          <w:b/>
        </w:rPr>
      </w:pPr>
    </w:p>
    <w:p w14:paraId="4921AFB7" w14:textId="77777777" w:rsidR="0079385E" w:rsidRDefault="0079385E" w:rsidP="0079385E">
      <w:pPr>
        <w:spacing w:after="160" w:line="259" w:lineRule="auto"/>
        <w:jc w:val="center"/>
        <w:rPr>
          <w:b/>
        </w:rPr>
      </w:pPr>
    </w:p>
    <w:p w14:paraId="4EF7829F" w14:textId="77777777" w:rsidR="0079385E" w:rsidRDefault="0079385E" w:rsidP="0079385E">
      <w:pPr>
        <w:spacing w:after="160" w:line="259" w:lineRule="auto"/>
        <w:jc w:val="center"/>
        <w:rPr>
          <w:b/>
        </w:rPr>
      </w:pPr>
    </w:p>
    <w:p w14:paraId="254B0FE6" w14:textId="77777777" w:rsidR="0079385E" w:rsidRDefault="0079385E" w:rsidP="0079385E">
      <w:pPr>
        <w:spacing w:after="160" w:line="259" w:lineRule="auto"/>
        <w:jc w:val="center"/>
        <w:rPr>
          <w:b/>
        </w:rPr>
      </w:pPr>
    </w:p>
    <w:p w14:paraId="235D4997" w14:textId="085AFA90" w:rsidR="0079385E" w:rsidRPr="00E576D8" w:rsidRDefault="0079385E" w:rsidP="0079385E">
      <w:pPr>
        <w:spacing w:after="160" w:line="259" w:lineRule="auto"/>
        <w:jc w:val="center"/>
        <w:rPr>
          <w:b/>
        </w:rPr>
      </w:pPr>
      <w:r w:rsidRPr="00E576D8">
        <w:rPr>
          <w:b/>
        </w:rPr>
        <w:lastRenderedPageBreak/>
        <w:t>Phụ lục Hợp đồng</w:t>
      </w:r>
    </w:p>
    <w:p w14:paraId="4CDCE23F" w14:textId="77777777" w:rsidR="0079385E" w:rsidRPr="00E576D8" w:rsidRDefault="0079385E" w:rsidP="0079385E">
      <w:pPr>
        <w:spacing w:before="120" w:after="120"/>
        <w:jc w:val="center"/>
        <w:rPr>
          <w:b/>
          <w:i/>
        </w:rPr>
      </w:pPr>
      <w:r w:rsidRPr="00E576D8">
        <w:rPr>
          <w:b/>
          <w:i/>
        </w:rPr>
        <w:t>Các thành viên có tên trong hợp đồng thuê mua nhà ở số ……………ngày ….. /..../ …… bao gồm:</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24"/>
        <w:gridCol w:w="3232"/>
        <w:gridCol w:w="4104"/>
        <w:gridCol w:w="1245"/>
      </w:tblGrid>
      <w:tr w:rsidR="0079385E" w:rsidRPr="00E576D8" w14:paraId="29BAAE90" w14:textId="77777777" w:rsidTr="00D01490">
        <w:tc>
          <w:tcPr>
            <w:tcW w:w="438" w:type="pct"/>
            <w:shd w:val="clear" w:color="auto" w:fill="auto"/>
            <w:vAlign w:val="center"/>
          </w:tcPr>
          <w:p w14:paraId="50E07429" w14:textId="77777777" w:rsidR="0079385E" w:rsidRPr="00E576D8" w:rsidRDefault="0079385E" w:rsidP="00D01490">
            <w:pPr>
              <w:spacing w:before="120"/>
              <w:jc w:val="center"/>
              <w:rPr>
                <w:b/>
              </w:rPr>
            </w:pPr>
            <w:r w:rsidRPr="00E576D8">
              <w:rPr>
                <w:b/>
              </w:rPr>
              <w:t>STT</w:t>
            </w:r>
          </w:p>
        </w:tc>
        <w:tc>
          <w:tcPr>
            <w:tcW w:w="1718" w:type="pct"/>
            <w:shd w:val="clear" w:color="auto" w:fill="auto"/>
            <w:vAlign w:val="center"/>
          </w:tcPr>
          <w:p w14:paraId="4DD52A9A" w14:textId="77777777" w:rsidR="0079385E" w:rsidRPr="00E576D8" w:rsidRDefault="0079385E" w:rsidP="00D01490">
            <w:pPr>
              <w:spacing w:before="120"/>
              <w:jc w:val="center"/>
              <w:rPr>
                <w:b/>
              </w:rPr>
            </w:pPr>
            <w:r w:rsidRPr="00E576D8">
              <w:rPr>
                <w:b/>
              </w:rPr>
              <w:t>Họ và tên thành viên trong Hợp đồng thuê mua nhà ở</w:t>
            </w:r>
          </w:p>
        </w:tc>
        <w:tc>
          <w:tcPr>
            <w:tcW w:w="2182" w:type="pct"/>
            <w:shd w:val="clear" w:color="auto" w:fill="auto"/>
            <w:vAlign w:val="center"/>
          </w:tcPr>
          <w:p w14:paraId="05D02A65" w14:textId="77777777" w:rsidR="0079385E" w:rsidRPr="00E576D8" w:rsidRDefault="0079385E" w:rsidP="00D01490">
            <w:pPr>
              <w:spacing w:before="120"/>
              <w:jc w:val="center"/>
              <w:rPr>
                <w:b/>
              </w:rPr>
            </w:pPr>
            <w:r w:rsidRPr="00E576D8">
              <w:rPr>
                <w:b/>
              </w:rPr>
              <w:t>Mối quan hệ với người đại diện đứng tên ký hợp đồng thuê mua nhà ở</w:t>
            </w:r>
          </w:p>
        </w:tc>
        <w:tc>
          <w:tcPr>
            <w:tcW w:w="662" w:type="pct"/>
            <w:shd w:val="clear" w:color="auto" w:fill="auto"/>
            <w:vAlign w:val="center"/>
          </w:tcPr>
          <w:p w14:paraId="1DF70D01" w14:textId="77777777" w:rsidR="0079385E" w:rsidRPr="00E576D8" w:rsidRDefault="0079385E" w:rsidP="00D01490">
            <w:pPr>
              <w:spacing w:before="120"/>
              <w:jc w:val="center"/>
              <w:rPr>
                <w:b/>
              </w:rPr>
            </w:pPr>
            <w:r w:rsidRPr="00E576D8">
              <w:rPr>
                <w:b/>
              </w:rPr>
              <w:t>Ghi chú</w:t>
            </w:r>
          </w:p>
        </w:tc>
      </w:tr>
      <w:tr w:rsidR="0079385E" w:rsidRPr="00E576D8" w14:paraId="499D827C" w14:textId="77777777" w:rsidTr="00D01490">
        <w:tc>
          <w:tcPr>
            <w:tcW w:w="438" w:type="pct"/>
            <w:shd w:val="clear" w:color="auto" w:fill="auto"/>
            <w:vAlign w:val="center"/>
          </w:tcPr>
          <w:p w14:paraId="79C7A3EC" w14:textId="77777777" w:rsidR="0079385E" w:rsidRPr="00E576D8" w:rsidRDefault="0079385E" w:rsidP="00D01490">
            <w:pPr>
              <w:spacing w:before="120"/>
              <w:jc w:val="center"/>
            </w:pPr>
            <w:r w:rsidRPr="00E576D8">
              <w:t>1</w:t>
            </w:r>
          </w:p>
        </w:tc>
        <w:tc>
          <w:tcPr>
            <w:tcW w:w="1718" w:type="pct"/>
            <w:shd w:val="clear" w:color="auto" w:fill="auto"/>
            <w:vAlign w:val="center"/>
          </w:tcPr>
          <w:p w14:paraId="7AE89E39" w14:textId="77777777" w:rsidR="0079385E" w:rsidRPr="00E576D8" w:rsidRDefault="0079385E" w:rsidP="00D01490">
            <w:pPr>
              <w:spacing w:before="120"/>
              <w:jc w:val="center"/>
            </w:pPr>
            <w:r w:rsidRPr="00E576D8">
              <w:t>Nguyễn Văn A</w:t>
            </w:r>
          </w:p>
          <w:p w14:paraId="490AFCE6" w14:textId="77777777" w:rsidR="0079385E" w:rsidRPr="00E576D8" w:rsidRDefault="0079385E" w:rsidP="00D01490">
            <w:pPr>
              <w:spacing w:before="120"/>
              <w:jc w:val="center"/>
            </w:pPr>
            <w:r w:rsidRPr="00E576D8">
              <w:t>Số CMND: ……………………..</w:t>
            </w:r>
          </w:p>
        </w:tc>
        <w:tc>
          <w:tcPr>
            <w:tcW w:w="2182" w:type="pct"/>
            <w:shd w:val="clear" w:color="auto" w:fill="auto"/>
            <w:vAlign w:val="center"/>
          </w:tcPr>
          <w:p w14:paraId="4594D7B3" w14:textId="77777777" w:rsidR="0079385E" w:rsidRPr="00E576D8" w:rsidRDefault="0079385E" w:rsidP="00D01490">
            <w:pPr>
              <w:spacing w:before="120"/>
              <w:jc w:val="center"/>
            </w:pPr>
            <w:r w:rsidRPr="00E576D8">
              <w:t>Đứng tên ký hợp đồng thuê mua</w:t>
            </w:r>
          </w:p>
        </w:tc>
        <w:tc>
          <w:tcPr>
            <w:tcW w:w="662" w:type="pct"/>
            <w:shd w:val="clear" w:color="auto" w:fill="auto"/>
            <w:vAlign w:val="center"/>
          </w:tcPr>
          <w:p w14:paraId="7A23C730" w14:textId="77777777" w:rsidR="0079385E" w:rsidRPr="00E576D8" w:rsidRDefault="0079385E" w:rsidP="00D01490">
            <w:pPr>
              <w:spacing w:before="120"/>
              <w:jc w:val="center"/>
            </w:pPr>
          </w:p>
        </w:tc>
      </w:tr>
      <w:tr w:rsidR="0079385E" w:rsidRPr="00E576D8" w14:paraId="0B664338" w14:textId="77777777" w:rsidTr="00D01490">
        <w:tc>
          <w:tcPr>
            <w:tcW w:w="438" w:type="pct"/>
            <w:shd w:val="clear" w:color="auto" w:fill="auto"/>
            <w:vAlign w:val="center"/>
          </w:tcPr>
          <w:p w14:paraId="3AA3A73D" w14:textId="77777777" w:rsidR="0079385E" w:rsidRPr="00E576D8" w:rsidRDefault="0079385E" w:rsidP="00D01490">
            <w:pPr>
              <w:spacing w:before="120"/>
              <w:jc w:val="center"/>
            </w:pPr>
            <w:r w:rsidRPr="00E576D8">
              <w:t>2</w:t>
            </w:r>
          </w:p>
        </w:tc>
        <w:tc>
          <w:tcPr>
            <w:tcW w:w="1718" w:type="pct"/>
            <w:shd w:val="clear" w:color="auto" w:fill="auto"/>
            <w:vAlign w:val="center"/>
          </w:tcPr>
          <w:p w14:paraId="3353A0FC" w14:textId="77777777" w:rsidR="0079385E" w:rsidRPr="00E576D8" w:rsidRDefault="0079385E" w:rsidP="00D01490">
            <w:pPr>
              <w:spacing w:before="120"/>
              <w:jc w:val="center"/>
            </w:pPr>
            <w:r w:rsidRPr="00E576D8">
              <w:t>Nguyễn Thị B</w:t>
            </w:r>
          </w:p>
          <w:p w14:paraId="2A53A483" w14:textId="77777777" w:rsidR="0079385E" w:rsidRPr="00E576D8" w:rsidRDefault="0079385E" w:rsidP="00D01490">
            <w:pPr>
              <w:spacing w:before="120"/>
              <w:jc w:val="center"/>
            </w:pPr>
            <w:r w:rsidRPr="00E576D8">
              <w:t>Số CMND: ……………………..</w:t>
            </w:r>
          </w:p>
        </w:tc>
        <w:tc>
          <w:tcPr>
            <w:tcW w:w="2182" w:type="pct"/>
            <w:shd w:val="clear" w:color="auto" w:fill="auto"/>
            <w:vAlign w:val="center"/>
          </w:tcPr>
          <w:p w14:paraId="65DAFB92" w14:textId="77777777" w:rsidR="0079385E" w:rsidRPr="00E576D8" w:rsidRDefault="0079385E" w:rsidP="00D01490">
            <w:pPr>
              <w:spacing w:before="120"/>
              <w:jc w:val="center"/>
            </w:pPr>
            <w:r w:rsidRPr="00E576D8">
              <w:t>Vợ</w:t>
            </w:r>
          </w:p>
        </w:tc>
        <w:tc>
          <w:tcPr>
            <w:tcW w:w="662" w:type="pct"/>
            <w:shd w:val="clear" w:color="auto" w:fill="auto"/>
            <w:vAlign w:val="center"/>
          </w:tcPr>
          <w:p w14:paraId="1CF202E8" w14:textId="77777777" w:rsidR="0079385E" w:rsidRPr="00E576D8" w:rsidRDefault="0079385E" w:rsidP="00D01490">
            <w:pPr>
              <w:spacing w:before="120"/>
              <w:jc w:val="center"/>
            </w:pPr>
          </w:p>
        </w:tc>
      </w:tr>
      <w:tr w:rsidR="0079385E" w:rsidRPr="00E576D8" w14:paraId="4F81140C" w14:textId="77777777" w:rsidTr="00D01490">
        <w:tc>
          <w:tcPr>
            <w:tcW w:w="438" w:type="pct"/>
            <w:shd w:val="clear" w:color="auto" w:fill="auto"/>
            <w:vAlign w:val="center"/>
          </w:tcPr>
          <w:p w14:paraId="6D2D7303" w14:textId="77777777" w:rsidR="0079385E" w:rsidRPr="00E576D8" w:rsidRDefault="0079385E" w:rsidP="00D01490">
            <w:pPr>
              <w:spacing w:before="120"/>
              <w:jc w:val="center"/>
            </w:pPr>
            <w:r w:rsidRPr="00E576D8">
              <w:t>3</w:t>
            </w:r>
          </w:p>
        </w:tc>
        <w:tc>
          <w:tcPr>
            <w:tcW w:w="1718" w:type="pct"/>
            <w:shd w:val="clear" w:color="auto" w:fill="auto"/>
            <w:vAlign w:val="center"/>
          </w:tcPr>
          <w:p w14:paraId="03A238B9" w14:textId="77777777" w:rsidR="0079385E" w:rsidRPr="00E576D8" w:rsidRDefault="0079385E" w:rsidP="00D01490">
            <w:pPr>
              <w:spacing w:before="120"/>
              <w:jc w:val="center"/>
            </w:pPr>
            <w:r w:rsidRPr="00E576D8">
              <w:t>Nguyễn Văn C</w:t>
            </w:r>
          </w:p>
          <w:p w14:paraId="0166C3CA" w14:textId="77777777" w:rsidR="0079385E" w:rsidRPr="00E576D8" w:rsidRDefault="0079385E" w:rsidP="00D01490">
            <w:pPr>
              <w:spacing w:before="120"/>
              <w:jc w:val="center"/>
            </w:pPr>
            <w:r w:rsidRPr="00E576D8">
              <w:t>Số CMND: ……………………..</w:t>
            </w:r>
          </w:p>
        </w:tc>
        <w:tc>
          <w:tcPr>
            <w:tcW w:w="2182" w:type="pct"/>
            <w:shd w:val="clear" w:color="auto" w:fill="auto"/>
            <w:vAlign w:val="center"/>
          </w:tcPr>
          <w:p w14:paraId="5E71C0CC" w14:textId="77777777" w:rsidR="0079385E" w:rsidRPr="00E576D8" w:rsidRDefault="0079385E" w:rsidP="00D01490">
            <w:pPr>
              <w:spacing w:before="120"/>
              <w:jc w:val="center"/>
            </w:pPr>
            <w:r w:rsidRPr="00E576D8">
              <w:t>Con đẻ</w:t>
            </w:r>
          </w:p>
        </w:tc>
        <w:tc>
          <w:tcPr>
            <w:tcW w:w="662" w:type="pct"/>
            <w:shd w:val="clear" w:color="auto" w:fill="auto"/>
            <w:vAlign w:val="center"/>
          </w:tcPr>
          <w:p w14:paraId="4CFE3697" w14:textId="77777777" w:rsidR="0079385E" w:rsidRPr="00E576D8" w:rsidRDefault="0079385E" w:rsidP="00D01490">
            <w:pPr>
              <w:spacing w:before="120"/>
              <w:jc w:val="center"/>
            </w:pPr>
          </w:p>
        </w:tc>
      </w:tr>
      <w:tr w:rsidR="0079385E" w:rsidRPr="00E576D8" w14:paraId="383A5598" w14:textId="77777777" w:rsidTr="00D01490">
        <w:tc>
          <w:tcPr>
            <w:tcW w:w="438" w:type="pct"/>
            <w:shd w:val="clear" w:color="auto" w:fill="auto"/>
            <w:vAlign w:val="center"/>
          </w:tcPr>
          <w:p w14:paraId="25EAFE5B" w14:textId="77777777" w:rsidR="0079385E" w:rsidRPr="00E576D8" w:rsidRDefault="0079385E" w:rsidP="00D01490">
            <w:pPr>
              <w:spacing w:before="120"/>
              <w:jc w:val="center"/>
            </w:pPr>
            <w:r w:rsidRPr="00E576D8">
              <w:t>…</w:t>
            </w:r>
          </w:p>
        </w:tc>
        <w:tc>
          <w:tcPr>
            <w:tcW w:w="1718" w:type="pct"/>
            <w:shd w:val="clear" w:color="auto" w:fill="auto"/>
            <w:vAlign w:val="center"/>
          </w:tcPr>
          <w:p w14:paraId="432CB569" w14:textId="77777777" w:rsidR="0079385E" w:rsidRPr="00E576D8" w:rsidRDefault="0079385E" w:rsidP="00D01490">
            <w:pPr>
              <w:spacing w:before="120"/>
              <w:jc w:val="center"/>
            </w:pPr>
            <w:r w:rsidRPr="00E576D8">
              <w:t>………………………………</w:t>
            </w:r>
          </w:p>
        </w:tc>
        <w:tc>
          <w:tcPr>
            <w:tcW w:w="2182" w:type="pct"/>
            <w:shd w:val="clear" w:color="auto" w:fill="auto"/>
            <w:vAlign w:val="center"/>
          </w:tcPr>
          <w:p w14:paraId="25385A82" w14:textId="77777777" w:rsidR="0079385E" w:rsidRPr="00E576D8" w:rsidRDefault="0079385E" w:rsidP="00D01490">
            <w:pPr>
              <w:spacing w:before="120"/>
              <w:jc w:val="center"/>
            </w:pPr>
            <w:r w:rsidRPr="00E576D8">
              <w:t>…………………</w:t>
            </w:r>
          </w:p>
        </w:tc>
        <w:tc>
          <w:tcPr>
            <w:tcW w:w="662" w:type="pct"/>
            <w:vMerge w:val="restart"/>
            <w:shd w:val="clear" w:color="auto" w:fill="auto"/>
            <w:vAlign w:val="center"/>
          </w:tcPr>
          <w:p w14:paraId="7DF4ED23" w14:textId="77777777" w:rsidR="0079385E" w:rsidRPr="00E576D8" w:rsidRDefault="0079385E" w:rsidP="00D01490">
            <w:pPr>
              <w:spacing w:before="120"/>
              <w:jc w:val="center"/>
            </w:pPr>
          </w:p>
        </w:tc>
      </w:tr>
      <w:tr w:rsidR="0079385E" w:rsidRPr="00E576D8" w14:paraId="6C47D376" w14:textId="77777777" w:rsidTr="00D01490">
        <w:tc>
          <w:tcPr>
            <w:tcW w:w="438" w:type="pct"/>
            <w:shd w:val="clear" w:color="auto" w:fill="auto"/>
            <w:vAlign w:val="center"/>
          </w:tcPr>
          <w:p w14:paraId="30F2880E" w14:textId="77777777" w:rsidR="0079385E" w:rsidRPr="00E576D8" w:rsidRDefault="0079385E" w:rsidP="00D01490">
            <w:pPr>
              <w:spacing w:before="120"/>
              <w:jc w:val="center"/>
            </w:pPr>
          </w:p>
        </w:tc>
        <w:tc>
          <w:tcPr>
            <w:tcW w:w="1718" w:type="pct"/>
            <w:shd w:val="clear" w:color="auto" w:fill="auto"/>
            <w:vAlign w:val="center"/>
          </w:tcPr>
          <w:p w14:paraId="635A40C6" w14:textId="77777777" w:rsidR="0079385E" w:rsidRPr="00E576D8" w:rsidRDefault="0079385E" w:rsidP="00D01490">
            <w:pPr>
              <w:spacing w:before="120"/>
              <w:jc w:val="center"/>
            </w:pPr>
          </w:p>
        </w:tc>
        <w:tc>
          <w:tcPr>
            <w:tcW w:w="2182" w:type="pct"/>
            <w:shd w:val="clear" w:color="auto" w:fill="auto"/>
            <w:vAlign w:val="center"/>
          </w:tcPr>
          <w:p w14:paraId="1873D4E8" w14:textId="77777777" w:rsidR="0079385E" w:rsidRPr="00E576D8" w:rsidRDefault="0079385E" w:rsidP="00D01490">
            <w:pPr>
              <w:spacing w:before="120"/>
              <w:jc w:val="center"/>
            </w:pPr>
          </w:p>
        </w:tc>
        <w:tc>
          <w:tcPr>
            <w:tcW w:w="662" w:type="pct"/>
            <w:vMerge/>
            <w:shd w:val="clear" w:color="auto" w:fill="auto"/>
            <w:vAlign w:val="center"/>
          </w:tcPr>
          <w:p w14:paraId="2EBB8E1E" w14:textId="77777777" w:rsidR="0079385E" w:rsidRPr="00E576D8" w:rsidRDefault="0079385E" w:rsidP="00D01490">
            <w:pPr>
              <w:spacing w:before="120"/>
              <w:jc w:val="center"/>
            </w:pPr>
          </w:p>
        </w:tc>
      </w:tr>
      <w:tr w:rsidR="0079385E" w:rsidRPr="00E576D8" w14:paraId="45F4042E" w14:textId="77777777" w:rsidTr="00D01490">
        <w:tc>
          <w:tcPr>
            <w:tcW w:w="438" w:type="pct"/>
            <w:shd w:val="clear" w:color="auto" w:fill="auto"/>
            <w:vAlign w:val="center"/>
          </w:tcPr>
          <w:p w14:paraId="1A884969" w14:textId="77777777" w:rsidR="0079385E" w:rsidRPr="00E576D8" w:rsidRDefault="0079385E" w:rsidP="00D01490">
            <w:pPr>
              <w:spacing w:before="120"/>
              <w:jc w:val="center"/>
            </w:pPr>
          </w:p>
        </w:tc>
        <w:tc>
          <w:tcPr>
            <w:tcW w:w="1718" w:type="pct"/>
            <w:shd w:val="clear" w:color="auto" w:fill="auto"/>
            <w:vAlign w:val="center"/>
          </w:tcPr>
          <w:p w14:paraId="7974F837" w14:textId="77777777" w:rsidR="0079385E" w:rsidRPr="00E576D8" w:rsidRDefault="0079385E" w:rsidP="00D01490">
            <w:pPr>
              <w:spacing w:before="120"/>
              <w:jc w:val="center"/>
            </w:pPr>
          </w:p>
        </w:tc>
        <w:tc>
          <w:tcPr>
            <w:tcW w:w="2182" w:type="pct"/>
            <w:shd w:val="clear" w:color="auto" w:fill="auto"/>
            <w:vAlign w:val="center"/>
          </w:tcPr>
          <w:p w14:paraId="1763433B" w14:textId="77777777" w:rsidR="0079385E" w:rsidRPr="00E576D8" w:rsidRDefault="0079385E" w:rsidP="00D01490">
            <w:pPr>
              <w:spacing w:before="120"/>
              <w:jc w:val="center"/>
            </w:pPr>
          </w:p>
        </w:tc>
        <w:tc>
          <w:tcPr>
            <w:tcW w:w="662" w:type="pct"/>
            <w:shd w:val="clear" w:color="auto" w:fill="auto"/>
            <w:vAlign w:val="center"/>
          </w:tcPr>
          <w:p w14:paraId="5616DB9D" w14:textId="77777777" w:rsidR="0079385E" w:rsidRPr="00E576D8" w:rsidRDefault="0079385E" w:rsidP="00D01490">
            <w:pPr>
              <w:spacing w:before="120"/>
              <w:jc w:val="center"/>
            </w:pPr>
          </w:p>
        </w:tc>
      </w:tr>
      <w:tr w:rsidR="0079385E" w:rsidRPr="00E576D8" w14:paraId="52DD3AF8" w14:textId="77777777" w:rsidTr="00D01490">
        <w:tc>
          <w:tcPr>
            <w:tcW w:w="438" w:type="pct"/>
            <w:shd w:val="clear" w:color="auto" w:fill="auto"/>
            <w:vAlign w:val="center"/>
          </w:tcPr>
          <w:p w14:paraId="3D513300" w14:textId="77777777" w:rsidR="0079385E" w:rsidRPr="00E576D8" w:rsidRDefault="0079385E" w:rsidP="00D01490">
            <w:pPr>
              <w:spacing w:before="120"/>
              <w:jc w:val="center"/>
            </w:pPr>
          </w:p>
        </w:tc>
        <w:tc>
          <w:tcPr>
            <w:tcW w:w="1718" w:type="pct"/>
            <w:shd w:val="clear" w:color="auto" w:fill="auto"/>
            <w:vAlign w:val="center"/>
          </w:tcPr>
          <w:p w14:paraId="6F1E5C1E" w14:textId="77777777" w:rsidR="0079385E" w:rsidRPr="00E576D8" w:rsidRDefault="0079385E" w:rsidP="00D01490">
            <w:pPr>
              <w:spacing w:before="120"/>
              <w:jc w:val="center"/>
            </w:pPr>
          </w:p>
        </w:tc>
        <w:tc>
          <w:tcPr>
            <w:tcW w:w="2182" w:type="pct"/>
            <w:shd w:val="clear" w:color="auto" w:fill="auto"/>
            <w:vAlign w:val="center"/>
          </w:tcPr>
          <w:p w14:paraId="7AC0D1EC" w14:textId="77777777" w:rsidR="0079385E" w:rsidRPr="00E576D8" w:rsidRDefault="0079385E" w:rsidP="00D01490">
            <w:pPr>
              <w:spacing w:before="120"/>
              <w:jc w:val="center"/>
            </w:pPr>
          </w:p>
        </w:tc>
        <w:tc>
          <w:tcPr>
            <w:tcW w:w="662" w:type="pct"/>
            <w:shd w:val="clear" w:color="auto" w:fill="auto"/>
            <w:vAlign w:val="center"/>
          </w:tcPr>
          <w:p w14:paraId="524241A5" w14:textId="77777777" w:rsidR="0079385E" w:rsidRPr="00E576D8" w:rsidRDefault="0079385E" w:rsidP="00D01490">
            <w:pPr>
              <w:spacing w:before="120"/>
              <w:jc w:val="center"/>
            </w:pPr>
          </w:p>
        </w:tc>
      </w:tr>
      <w:tr w:rsidR="0079385E" w:rsidRPr="00E576D8" w14:paraId="6A38896F" w14:textId="77777777" w:rsidTr="00D01490">
        <w:tc>
          <w:tcPr>
            <w:tcW w:w="438" w:type="pct"/>
            <w:shd w:val="clear" w:color="auto" w:fill="auto"/>
            <w:vAlign w:val="center"/>
          </w:tcPr>
          <w:p w14:paraId="0C2C28BE" w14:textId="77777777" w:rsidR="0079385E" w:rsidRPr="00E576D8" w:rsidRDefault="0079385E" w:rsidP="00D01490">
            <w:pPr>
              <w:spacing w:before="120"/>
              <w:jc w:val="center"/>
            </w:pPr>
          </w:p>
        </w:tc>
        <w:tc>
          <w:tcPr>
            <w:tcW w:w="1718" w:type="pct"/>
            <w:shd w:val="clear" w:color="auto" w:fill="auto"/>
            <w:vAlign w:val="center"/>
          </w:tcPr>
          <w:p w14:paraId="1523C30A" w14:textId="77777777" w:rsidR="0079385E" w:rsidRPr="00E576D8" w:rsidRDefault="0079385E" w:rsidP="00D01490">
            <w:pPr>
              <w:spacing w:before="120"/>
              <w:jc w:val="center"/>
            </w:pPr>
          </w:p>
        </w:tc>
        <w:tc>
          <w:tcPr>
            <w:tcW w:w="2182" w:type="pct"/>
            <w:shd w:val="clear" w:color="auto" w:fill="auto"/>
            <w:vAlign w:val="center"/>
          </w:tcPr>
          <w:p w14:paraId="17FE0B16" w14:textId="77777777" w:rsidR="0079385E" w:rsidRPr="00E576D8" w:rsidRDefault="0079385E" w:rsidP="00D01490">
            <w:pPr>
              <w:spacing w:before="120"/>
              <w:jc w:val="center"/>
            </w:pPr>
          </w:p>
        </w:tc>
        <w:tc>
          <w:tcPr>
            <w:tcW w:w="662" w:type="pct"/>
            <w:shd w:val="clear" w:color="auto" w:fill="auto"/>
            <w:vAlign w:val="center"/>
          </w:tcPr>
          <w:p w14:paraId="07FC042B" w14:textId="77777777" w:rsidR="0079385E" w:rsidRPr="00E576D8" w:rsidRDefault="0079385E" w:rsidP="00D01490">
            <w:pPr>
              <w:spacing w:before="120"/>
              <w:jc w:val="center"/>
            </w:pPr>
          </w:p>
        </w:tc>
      </w:tr>
      <w:tr w:rsidR="0079385E" w:rsidRPr="00E576D8" w14:paraId="10B16DB5" w14:textId="77777777" w:rsidTr="00D01490">
        <w:tc>
          <w:tcPr>
            <w:tcW w:w="438" w:type="pct"/>
            <w:shd w:val="clear" w:color="auto" w:fill="auto"/>
            <w:vAlign w:val="center"/>
          </w:tcPr>
          <w:p w14:paraId="15FD60C9" w14:textId="77777777" w:rsidR="0079385E" w:rsidRPr="00E576D8" w:rsidRDefault="0079385E" w:rsidP="00D01490">
            <w:pPr>
              <w:spacing w:before="120"/>
              <w:jc w:val="center"/>
            </w:pPr>
          </w:p>
        </w:tc>
        <w:tc>
          <w:tcPr>
            <w:tcW w:w="1718" w:type="pct"/>
            <w:shd w:val="clear" w:color="auto" w:fill="auto"/>
            <w:vAlign w:val="center"/>
          </w:tcPr>
          <w:p w14:paraId="3476C35B" w14:textId="77777777" w:rsidR="0079385E" w:rsidRPr="00E576D8" w:rsidRDefault="0079385E" w:rsidP="00D01490">
            <w:pPr>
              <w:spacing w:before="120"/>
              <w:jc w:val="center"/>
            </w:pPr>
          </w:p>
        </w:tc>
        <w:tc>
          <w:tcPr>
            <w:tcW w:w="2182" w:type="pct"/>
            <w:shd w:val="clear" w:color="auto" w:fill="auto"/>
            <w:vAlign w:val="center"/>
          </w:tcPr>
          <w:p w14:paraId="4B3146B6" w14:textId="77777777" w:rsidR="0079385E" w:rsidRPr="00E576D8" w:rsidRDefault="0079385E" w:rsidP="00D01490">
            <w:pPr>
              <w:spacing w:before="120"/>
              <w:jc w:val="center"/>
            </w:pPr>
          </w:p>
        </w:tc>
        <w:tc>
          <w:tcPr>
            <w:tcW w:w="662" w:type="pct"/>
            <w:shd w:val="clear" w:color="auto" w:fill="auto"/>
            <w:vAlign w:val="center"/>
          </w:tcPr>
          <w:p w14:paraId="3C7286FD" w14:textId="77777777" w:rsidR="0079385E" w:rsidRPr="00E576D8" w:rsidRDefault="0079385E" w:rsidP="00D01490">
            <w:pPr>
              <w:spacing w:before="120"/>
              <w:jc w:val="center"/>
            </w:pPr>
          </w:p>
        </w:tc>
      </w:tr>
      <w:tr w:rsidR="0079385E" w:rsidRPr="00E576D8" w14:paraId="6F8B9F1A" w14:textId="77777777" w:rsidTr="00D01490">
        <w:tc>
          <w:tcPr>
            <w:tcW w:w="438" w:type="pct"/>
            <w:shd w:val="clear" w:color="auto" w:fill="auto"/>
            <w:vAlign w:val="center"/>
          </w:tcPr>
          <w:p w14:paraId="01CA6B69" w14:textId="77777777" w:rsidR="0079385E" w:rsidRPr="00E576D8" w:rsidRDefault="0079385E" w:rsidP="00D01490">
            <w:pPr>
              <w:spacing w:before="120"/>
              <w:jc w:val="center"/>
            </w:pPr>
          </w:p>
        </w:tc>
        <w:tc>
          <w:tcPr>
            <w:tcW w:w="1718" w:type="pct"/>
            <w:shd w:val="clear" w:color="auto" w:fill="auto"/>
            <w:vAlign w:val="center"/>
          </w:tcPr>
          <w:p w14:paraId="4D874687" w14:textId="77777777" w:rsidR="0079385E" w:rsidRPr="00E576D8" w:rsidRDefault="0079385E" w:rsidP="00D01490">
            <w:pPr>
              <w:spacing w:before="120"/>
              <w:jc w:val="center"/>
            </w:pPr>
          </w:p>
        </w:tc>
        <w:tc>
          <w:tcPr>
            <w:tcW w:w="2182" w:type="pct"/>
            <w:shd w:val="clear" w:color="auto" w:fill="auto"/>
            <w:vAlign w:val="center"/>
          </w:tcPr>
          <w:p w14:paraId="59A98967" w14:textId="77777777" w:rsidR="0079385E" w:rsidRPr="00E576D8" w:rsidRDefault="0079385E" w:rsidP="00D01490">
            <w:pPr>
              <w:spacing w:before="120"/>
              <w:jc w:val="center"/>
            </w:pPr>
          </w:p>
        </w:tc>
        <w:tc>
          <w:tcPr>
            <w:tcW w:w="662" w:type="pct"/>
            <w:shd w:val="clear" w:color="auto" w:fill="auto"/>
            <w:vAlign w:val="center"/>
          </w:tcPr>
          <w:p w14:paraId="58091586" w14:textId="77777777" w:rsidR="0079385E" w:rsidRPr="00E576D8" w:rsidRDefault="0079385E" w:rsidP="00D01490">
            <w:pPr>
              <w:spacing w:before="120"/>
              <w:jc w:val="center"/>
            </w:pPr>
          </w:p>
        </w:tc>
      </w:tr>
      <w:tr w:rsidR="0079385E" w:rsidRPr="00E576D8" w14:paraId="4A0A7C14" w14:textId="77777777" w:rsidTr="00D01490">
        <w:tc>
          <w:tcPr>
            <w:tcW w:w="438" w:type="pct"/>
            <w:shd w:val="clear" w:color="auto" w:fill="auto"/>
            <w:vAlign w:val="center"/>
          </w:tcPr>
          <w:p w14:paraId="5A639816" w14:textId="77777777" w:rsidR="0079385E" w:rsidRPr="00E576D8" w:rsidRDefault="0079385E" w:rsidP="00D01490">
            <w:pPr>
              <w:spacing w:before="120"/>
              <w:jc w:val="center"/>
            </w:pPr>
          </w:p>
        </w:tc>
        <w:tc>
          <w:tcPr>
            <w:tcW w:w="1718" w:type="pct"/>
            <w:shd w:val="clear" w:color="auto" w:fill="auto"/>
            <w:vAlign w:val="center"/>
          </w:tcPr>
          <w:p w14:paraId="39CE76B5" w14:textId="77777777" w:rsidR="0079385E" w:rsidRPr="00E576D8" w:rsidRDefault="0079385E" w:rsidP="00D01490">
            <w:pPr>
              <w:spacing w:before="120"/>
              <w:jc w:val="center"/>
            </w:pPr>
          </w:p>
        </w:tc>
        <w:tc>
          <w:tcPr>
            <w:tcW w:w="2182" w:type="pct"/>
            <w:shd w:val="clear" w:color="auto" w:fill="auto"/>
            <w:vAlign w:val="center"/>
          </w:tcPr>
          <w:p w14:paraId="40ACDB1D" w14:textId="77777777" w:rsidR="0079385E" w:rsidRPr="00E576D8" w:rsidRDefault="0079385E" w:rsidP="00D01490">
            <w:pPr>
              <w:spacing w:before="120"/>
              <w:jc w:val="center"/>
            </w:pPr>
          </w:p>
        </w:tc>
        <w:tc>
          <w:tcPr>
            <w:tcW w:w="662" w:type="pct"/>
            <w:shd w:val="clear" w:color="auto" w:fill="auto"/>
            <w:vAlign w:val="center"/>
          </w:tcPr>
          <w:p w14:paraId="425ECDD0" w14:textId="77777777" w:rsidR="0079385E" w:rsidRPr="00E576D8" w:rsidRDefault="0079385E" w:rsidP="00D01490">
            <w:pPr>
              <w:spacing w:before="120"/>
              <w:jc w:val="center"/>
            </w:pPr>
          </w:p>
        </w:tc>
      </w:tr>
      <w:tr w:rsidR="0079385E" w:rsidRPr="00E576D8" w14:paraId="6A868442" w14:textId="77777777" w:rsidTr="00D01490">
        <w:tc>
          <w:tcPr>
            <w:tcW w:w="438" w:type="pct"/>
            <w:shd w:val="clear" w:color="auto" w:fill="auto"/>
            <w:vAlign w:val="center"/>
          </w:tcPr>
          <w:p w14:paraId="0F46EB1A" w14:textId="77777777" w:rsidR="0079385E" w:rsidRPr="00E576D8" w:rsidRDefault="0079385E" w:rsidP="00D01490">
            <w:pPr>
              <w:spacing w:before="120"/>
              <w:jc w:val="center"/>
            </w:pPr>
          </w:p>
        </w:tc>
        <w:tc>
          <w:tcPr>
            <w:tcW w:w="1718" w:type="pct"/>
            <w:shd w:val="clear" w:color="auto" w:fill="auto"/>
            <w:vAlign w:val="center"/>
          </w:tcPr>
          <w:p w14:paraId="2EB60423" w14:textId="77777777" w:rsidR="0079385E" w:rsidRPr="00E576D8" w:rsidRDefault="0079385E" w:rsidP="00D01490">
            <w:pPr>
              <w:spacing w:before="120"/>
              <w:jc w:val="center"/>
            </w:pPr>
          </w:p>
        </w:tc>
        <w:tc>
          <w:tcPr>
            <w:tcW w:w="2182" w:type="pct"/>
            <w:shd w:val="clear" w:color="auto" w:fill="auto"/>
            <w:vAlign w:val="center"/>
          </w:tcPr>
          <w:p w14:paraId="17C97554" w14:textId="77777777" w:rsidR="0079385E" w:rsidRPr="00E576D8" w:rsidRDefault="0079385E" w:rsidP="00D01490">
            <w:pPr>
              <w:spacing w:before="120"/>
              <w:jc w:val="center"/>
            </w:pPr>
          </w:p>
        </w:tc>
        <w:tc>
          <w:tcPr>
            <w:tcW w:w="662" w:type="pct"/>
            <w:shd w:val="clear" w:color="auto" w:fill="auto"/>
            <w:vAlign w:val="center"/>
          </w:tcPr>
          <w:p w14:paraId="26A6DD5A" w14:textId="77777777" w:rsidR="0079385E" w:rsidRPr="00E576D8" w:rsidRDefault="0079385E" w:rsidP="00D01490">
            <w:pPr>
              <w:spacing w:before="120"/>
              <w:jc w:val="center"/>
            </w:pPr>
          </w:p>
        </w:tc>
      </w:tr>
      <w:tr w:rsidR="0079385E" w:rsidRPr="00E576D8" w14:paraId="1FDD20E5" w14:textId="77777777" w:rsidTr="00D01490">
        <w:tc>
          <w:tcPr>
            <w:tcW w:w="438" w:type="pct"/>
            <w:shd w:val="clear" w:color="auto" w:fill="auto"/>
            <w:vAlign w:val="center"/>
          </w:tcPr>
          <w:p w14:paraId="458CCB84" w14:textId="77777777" w:rsidR="0079385E" w:rsidRPr="00E576D8" w:rsidRDefault="0079385E" w:rsidP="00D01490">
            <w:pPr>
              <w:spacing w:before="120"/>
              <w:jc w:val="center"/>
            </w:pPr>
          </w:p>
        </w:tc>
        <w:tc>
          <w:tcPr>
            <w:tcW w:w="1718" w:type="pct"/>
            <w:shd w:val="clear" w:color="auto" w:fill="auto"/>
            <w:vAlign w:val="center"/>
          </w:tcPr>
          <w:p w14:paraId="4568643D" w14:textId="77777777" w:rsidR="0079385E" w:rsidRPr="00E576D8" w:rsidRDefault="0079385E" w:rsidP="00D01490">
            <w:pPr>
              <w:spacing w:before="120"/>
              <w:jc w:val="center"/>
            </w:pPr>
          </w:p>
        </w:tc>
        <w:tc>
          <w:tcPr>
            <w:tcW w:w="2182" w:type="pct"/>
            <w:shd w:val="clear" w:color="auto" w:fill="auto"/>
            <w:vAlign w:val="center"/>
          </w:tcPr>
          <w:p w14:paraId="50DA5778" w14:textId="77777777" w:rsidR="0079385E" w:rsidRPr="00E576D8" w:rsidRDefault="0079385E" w:rsidP="00D01490">
            <w:pPr>
              <w:spacing w:before="120"/>
              <w:jc w:val="center"/>
            </w:pPr>
          </w:p>
        </w:tc>
        <w:tc>
          <w:tcPr>
            <w:tcW w:w="662" w:type="pct"/>
            <w:shd w:val="clear" w:color="auto" w:fill="auto"/>
            <w:vAlign w:val="center"/>
          </w:tcPr>
          <w:p w14:paraId="635A723B" w14:textId="77777777" w:rsidR="0079385E" w:rsidRPr="00E576D8" w:rsidRDefault="0079385E" w:rsidP="00D01490">
            <w:pPr>
              <w:spacing w:before="120"/>
              <w:jc w:val="center"/>
            </w:pPr>
          </w:p>
        </w:tc>
      </w:tr>
      <w:tr w:rsidR="0079385E" w:rsidRPr="00E576D8" w14:paraId="445872FA" w14:textId="77777777" w:rsidTr="00D01490">
        <w:tc>
          <w:tcPr>
            <w:tcW w:w="438" w:type="pct"/>
            <w:shd w:val="clear" w:color="auto" w:fill="auto"/>
            <w:vAlign w:val="center"/>
          </w:tcPr>
          <w:p w14:paraId="0143B468" w14:textId="77777777" w:rsidR="0079385E" w:rsidRPr="00E576D8" w:rsidRDefault="0079385E" w:rsidP="00D01490">
            <w:pPr>
              <w:spacing w:before="120"/>
              <w:jc w:val="center"/>
            </w:pPr>
          </w:p>
        </w:tc>
        <w:tc>
          <w:tcPr>
            <w:tcW w:w="1718" w:type="pct"/>
            <w:shd w:val="clear" w:color="auto" w:fill="auto"/>
            <w:vAlign w:val="center"/>
          </w:tcPr>
          <w:p w14:paraId="1D6CAAA3" w14:textId="77777777" w:rsidR="0079385E" w:rsidRPr="00E576D8" w:rsidRDefault="0079385E" w:rsidP="00D01490">
            <w:pPr>
              <w:spacing w:before="120"/>
              <w:jc w:val="center"/>
            </w:pPr>
          </w:p>
        </w:tc>
        <w:tc>
          <w:tcPr>
            <w:tcW w:w="2182" w:type="pct"/>
            <w:shd w:val="clear" w:color="auto" w:fill="auto"/>
            <w:vAlign w:val="center"/>
          </w:tcPr>
          <w:p w14:paraId="6CDAF32C" w14:textId="77777777" w:rsidR="0079385E" w:rsidRPr="00E576D8" w:rsidRDefault="0079385E" w:rsidP="00D01490">
            <w:pPr>
              <w:spacing w:before="120"/>
              <w:jc w:val="center"/>
            </w:pPr>
          </w:p>
        </w:tc>
        <w:tc>
          <w:tcPr>
            <w:tcW w:w="662" w:type="pct"/>
            <w:shd w:val="clear" w:color="auto" w:fill="auto"/>
            <w:vAlign w:val="center"/>
          </w:tcPr>
          <w:p w14:paraId="26AFE106" w14:textId="77777777" w:rsidR="0079385E" w:rsidRPr="00E576D8" w:rsidRDefault="0079385E" w:rsidP="00D01490">
            <w:pPr>
              <w:spacing w:before="120"/>
              <w:jc w:val="center"/>
            </w:pPr>
          </w:p>
        </w:tc>
      </w:tr>
      <w:tr w:rsidR="0079385E" w:rsidRPr="00E576D8" w14:paraId="77FC18E9" w14:textId="77777777" w:rsidTr="00D01490">
        <w:tc>
          <w:tcPr>
            <w:tcW w:w="438" w:type="pct"/>
            <w:shd w:val="clear" w:color="auto" w:fill="auto"/>
            <w:vAlign w:val="center"/>
          </w:tcPr>
          <w:p w14:paraId="103FCBD2" w14:textId="77777777" w:rsidR="0079385E" w:rsidRPr="00E576D8" w:rsidRDefault="0079385E" w:rsidP="00D01490">
            <w:pPr>
              <w:spacing w:before="120"/>
              <w:jc w:val="center"/>
            </w:pPr>
          </w:p>
        </w:tc>
        <w:tc>
          <w:tcPr>
            <w:tcW w:w="1718" w:type="pct"/>
            <w:shd w:val="clear" w:color="auto" w:fill="auto"/>
            <w:vAlign w:val="center"/>
          </w:tcPr>
          <w:p w14:paraId="7A7AF973" w14:textId="77777777" w:rsidR="0079385E" w:rsidRPr="00E576D8" w:rsidRDefault="0079385E" w:rsidP="00D01490">
            <w:pPr>
              <w:spacing w:before="120"/>
              <w:jc w:val="center"/>
            </w:pPr>
          </w:p>
        </w:tc>
        <w:tc>
          <w:tcPr>
            <w:tcW w:w="2182" w:type="pct"/>
            <w:shd w:val="clear" w:color="auto" w:fill="auto"/>
            <w:vAlign w:val="center"/>
          </w:tcPr>
          <w:p w14:paraId="5AC09987" w14:textId="77777777" w:rsidR="0079385E" w:rsidRPr="00E576D8" w:rsidRDefault="0079385E" w:rsidP="00D01490">
            <w:pPr>
              <w:spacing w:before="120"/>
              <w:jc w:val="center"/>
            </w:pPr>
          </w:p>
        </w:tc>
        <w:tc>
          <w:tcPr>
            <w:tcW w:w="662" w:type="pct"/>
            <w:shd w:val="clear" w:color="auto" w:fill="auto"/>
            <w:vAlign w:val="center"/>
          </w:tcPr>
          <w:p w14:paraId="29CEA77C" w14:textId="77777777" w:rsidR="0079385E" w:rsidRPr="00E576D8" w:rsidRDefault="0079385E" w:rsidP="00D01490">
            <w:pPr>
              <w:spacing w:before="120"/>
              <w:jc w:val="center"/>
            </w:pPr>
          </w:p>
        </w:tc>
      </w:tr>
      <w:tr w:rsidR="0079385E" w:rsidRPr="00E576D8" w14:paraId="26278AA7" w14:textId="77777777" w:rsidTr="00D01490">
        <w:tc>
          <w:tcPr>
            <w:tcW w:w="438" w:type="pct"/>
            <w:shd w:val="clear" w:color="auto" w:fill="auto"/>
            <w:vAlign w:val="center"/>
          </w:tcPr>
          <w:p w14:paraId="1D548CD2" w14:textId="77777777" w:rsidR="0079385E" w:rsidRPr="00E576D8" w:rsidRDefault="0079385E" w:rsidP="00D01490">
            <w:pPr>
              <w:spacing w:before="120"/>
              <w:jc w:val="center"/>
            </w:pPr>
          </w:p>
        </w:tc>
        <w:tc>
          <w:tcPr>
            <w:tcW w:w="1718" w:type="pct"/>
            <w:shd w:val="clear" w:color="auto" w:fill="auto"/>
            <w:vAlign w:val="center"/>
          </w:tcPr>
          <w:p w14:paraId="4FAB169A" w14:textId="77777777" w:rsidR="0079385E" w:rsidRPr="00E576D8" w:rsidRDefault="0079385E" w:rsidP="00D01490">
            <w:pPr>
              <w:spacing w:before="120"/>
              <w:jc w:val="center"/>
            </w:pPr>
          </w:p>
        </w:tc>
        <w:tc>
          <w:tcPr>
            <w:tcW w:w="2182" w:type="pct"/>
            <w:shd w:val="clear" w:color="auto" w:fill="auto"/>
            <w:vAlign w:val="center"/>
          </w:tcPr>
          <w:p w14:paraId="718EE244" w14:textId="77777777" w:rsidR="0079385E" w:rsidRPr="00E576D8" w:rsidRDefault="0079385E" w:rsidP="00D01490">
            <w:pPr>
              <w:spacing w:before="120"/>
              <w:jc w:val="center"/>
            </w:pPr>
          </w:p>
        </w:tc>
        <w:tc>
          <w:tcPr>
            <w:tcW w:w="662" w:type="pct"/>
            <w:shd w:val="clear" w:color="auto" w:fill="auto"/>
            <w:vAlign w:val="center"/>
          </w:tcPr>
          <w:p w14:paraId="118B401E" w14:textId="77777777" w:rsidR="0079385E" w:rsidRPr="00E576D8" w:rsidRDefault="0079385E" w:rsidP="00D01490">
            <w:pPr>
              <w:spacing w:before="120"/>
              <w:jc w:val="center"/>
            </w:pPr>
          </w:p>
        </w:tc>
      </w:tr>
    </w:tbl>
    <w:p w14:paraId="55FEF4A5" w14:textId="77777777" w:rsidR="0079385E" w:rsidRPr="00E576D8" w:rsidRDefault="0079385E" w:rsidP="0079385E">
      <w:pPr>
        <w:spacing w:before="360"/>
        <w:jc w:val="center"/>
      </w:pPr>
      <w:r w:rsidRPr="00E576D8">
        <w:rPr>
          <w:b/>
        </w:rPr>
        <w:t xml:space="preserve">Ghi chú: </w:t>
      </w:r>
      <w:r w:rsidRPr="00E576D8">
        <w:t>Phụ lục này được đóng dấu xác nhận của Bên cho thuê mua nhà</w:t>
      </w:r>
    </w:p>
    <w:p w14:paraId="30FC3ED3" w14:textId="77777777" w:rsidR="0079385E" w:rsidRPr="00E576D8" w:rsidRDefault="0079385E" w:rsidP="0079385E">
      <w:pPr>
        <w:spacing w:after="160" w:line="259" w:lineRule="auto"/>
      </w:pPr>
    </w:p>
    <w:p w14:paraId="5802F92C" w14:textId="77777777" w:rsidR="0079385E" w:rsidRPr="00E576D8" w:rsidRDefault="0079385E" w:rsidP="0079385E">
      <w:pPr>
        <w:spacing w:after="160" w:line="259" w:lineRule="auto"/>
      </w:pPr>
      <w:r w:rsidRPr="00E576D8">
        <w:br w:type="page"/>
      </w:r>
    </w:p>
    <w:p w14:paraId="051DE2A2" w14:textId="77777777" w:rsidR="0079385E" w:rsidRPr="00E576D8" w:rsidRDefault="0079385E" w:rsidP="0079385E">
      <w:pPr>
        <w:jc w:val="center"/>
        <w:rPr>
          <w:sz w:val="26"/>
          <w:szCs w:val="26"/>
        </w:rPr>
      </w:pPr>
      <w:r w:rsidRPr="00E576D8">
        <w:rPr>
          <w:b/>
          <w:sz w:val="26"/>
          <w:szCs w:val="26"/>
        </w:rPr>
        <w:lastRenderedPageBreak/>
        <w:t>Mẫu số 03.</w:t>
      </w:r>
      <w:bookmarkEnd w:id="13"/>
      <w:r w:rsidRPr="00E576D8">
        <w:rPr>
          <w:sz w:val="26"/>
          <w:szCs w:val="26"/>
        </w:rPr>
        <w:t xml:space="preserve"> </w:t>
      </w:r>
      <w:r w:rsidRPr="00E576D8">
        <w:rPr>
          <w:b/>
          <w:sz w:val="26"/>
          <w:szCs w:val="26"/>
        </w:rPr>
        <w:t>Mẫu Hợp đồng thuê nhà ở xã hội</w:t>
      </w:r>
    </w:p>
    <w:p w14:paraId="668C0590" w14:textId="77777777" w:rsidR="0079385E" w:rsidRPr="00E576D8" w:rsidRDefault="0079385E" w:rsidP="0079385E">
      <w:pPr>
        <w:jc w:val="center"/>
        <w:rPr>
          <w:sz w:val="26"/>
          <w:szCs w:val="26"/>
        </w:rPr>
      </w:pPr>
    </w:p>
    <w:p w14:paraId="24BE65AB" w14:textId="77777777" w:rsidR="0079385E" w:rsidRPr="00E576D8" w:rsidRDefault="0079385E" w:rsidP="0079385E">
      <w:pPr>
        <w:spacing w:before="120"/>
        <w:jc w:val="center"/>
      </w:pPr>
      <w:r w:rsidRPr="00E576D8">
        <w:rPr>
          <w:b/>
        </w:rPr>
        <w:t xml:space="preserve">CỘNG HÒA XÃ HỘI CHỦ NGHĨA VIỆT NAM </w:t>
      </w:r>
      <w:r w:rsidRPr="00E576D8">
        <w:rPr>
          <w:b/>
        </w:rPr>
        <w:br/>
        <w:t>Độc lập - Tự do - Hạnh phúc</w:t>
      </w:r>
      <w:r w:rsidRPr="00E576D8">
        <w:rPr>
          <w:b/>
        </w:rPr>
        <w:br/>
        <w:t>---------------</w:t>
      </w:r>
    </w:p>
    <w:p w14:paraId="374F0A5E" w14:textId="77777777" w:rsidR="0079385E" w:rsidRPr="00E576D8" w:rsidRDefault="0079385E" w:rsidP="0079385E">
      <w:pPr>
        <w:spacing w:before="120"/>
        <w:jc w:val="center"/>
        <w:rPr>
          <w:i/>
        </w:rPr>
      </w:pPr>
      <w:r w:rsidRPr="00E576D8">
        <w:rPr>
          <w:i/>
        </w:rPr>
        <w:t>………., ngày …….. tháng ……. năm ………..</w:t>
      </w:r>
    </w:p>
    <w:p w14:paraId="6E4D894B" w14:textId="77777777" w:rsidR="0079385E" w:rsidRPr="00E576D8" w:rsidRDefault="0079385E" w:rsidP="0079385E">
      <w:pPr>
        <w:spacing w:before="120"/>
        <w:jc w:val="center"/>
        <w:rPr>
          <w:b/>
        </w:rPr>
      </w:pPr>
      <w:bookmarkStart w:id="17" w:name="loai_11_name"/>
      <w:r w:rsidRPr="00E576D8">
        <w:rPr>
          <w:b/>
        </w:rPr>
        <w:t>MẪU HỢP ĐỒNG THUÊ NHÀ Ở XÃ HỘI</w:t>
      </w:r>
      <w:bookmarkEnd w:id="17"/>
      <w:r w:rsidRPr="00E576D8">
        <w:rPr>
          <w:rStyle w:val="FootnoteReference"/>
          <w:b/>
        </w:rPr>
        <w:footnoteReference w:id="41"/>
      </w:r>
    </w:p>
    <w:p w14:paraId="2F98F796" w14:textId="77777777" w:rsidR="0079385E" w:rsidRPr="00E576D8" w:rsidRDefault="0079385E" w:rsidP="0079385E">
      <w:pPr>
        <w:spacing w:before="120"/>
        <w:jc w:val="center"/>
        <w:rPr>
          <w:b/>
        </w:rPr>
      </w:pPr>
      <w:r w:rsidRPr="00E576D8">
        <w:rPr>
          <w:b/>
        </w:rPr>
        <w:t>Số……….. /HĐ</w:t>
      </w:r>
    </w:p>
    <w:p w14:paraId="1A5EFA5B" w14:textId="77777777" w:rsidR="0079385E" w:rsidRPr="00E576D8" w:rsidRDefault="0079385E" w:rsidP="0079385E">
      <w:pPr>
        <w:spacing w:before="120"/>
        <w:rPr>
          <w:i/>
        </w:rPr>
      </w:pPr>
      <w:r w:rsidRPr="00E576D8">
        <w:rPr>
          <w:i/>
        </w:rPr>
        <w:t>Căn cứ Bộ Luật Dân sự;</w:t>
      </w:r>
    </w:p>
    <w:p w14:paraId="48B725C3" w14:textId="77777777" w:rsidR="0079385E" w:rsidRPr="00E576D8" w:rsidRDefault="0079385E" w:rsidP="0079385E">
      <w:pPr>
        <w:spacing w:before="120"/>
        <w:rPr>
          <w:i/>
        </w:rPr>
      </w:pPr>
      <w:r w:rsidRPr="00E576D8">
        <w:rPr>
          <w:i/>
        </w:rPr>
        <w:t>Căn cứ Luật Nhà ở ngày       tháng     năm ;</w:t>
      </w:r>
    </w:p>
    <w:p w14:paraId="3530863A" w14:textId="77777777" w:rsidR="0079385E" w:rsidRPr="00E576D8" w:rsidRDefault="0079385E" w:rsidP="0079385E">
      <w:pPr>
        <w:spacing w:before="120"/>
        <w:rPr>
          <w:i/>
        </w:rPr>
      </w:pPr>
      <w:r w:rsidRPr="00E576D8">
        <w:rPr>
          <w:i/>
        </w:rPr>
        <w:t>Căn cứ Nghị định số     /NĐ-CP ngày    tháng    năm     của Chính phủ về phát triển và quản lý nhà ở xã hội;</w:t>
      </w:r>
    </w:p>
    <w:p w14:paraId="219A377D" w14:textId="77777777" w:rsidR="0079385E" w:rsidRPr="00E576D8" w:rsidRDefault="0079385E" w:rsidP="0079385E">
      <w:pPr>
        <w:spacing w:before="120"/>
        <w:rPr>
          <w:i/>
        </w:rPr>
      </w:pPr>
      <w:r w:rsidRPr="00E576D8">
        <w:rPr>
          <w:i/>
        </w:rPr>
        <w:t>Căn cứ đơn đề nghị thuê nhà ở xã hội của ông (bà) ………………………………………………. ngày ………. tháng ……. năm …………………</w:t>
      </w:r>
    </w:p>
    <w:p w14:paraId="344F76C6" w14:textId="77777777" w:rsidR="0079385E" w:rsidRPr="00E576D8" w:rsidRDefault="0079385E" w:rsidP="0079385E">
      <w:pPr>
        <w:spacing w:before="120"/>
      </w:pPr>
      <w:r w:rsidRPr="00E576D8">
        <w:rPr>
          <w:i/>
        </w:rPr>
        <w:t>Căn cứ</w:t>
      </w:r>
      <w:r w:rsidRPr="00E576D8">
        <w:rPr>
          <w:rStyle w:val="FootnoteReference"/>
        </w:rPr>
        <w:footnoteReference w:id="42"/>
      </w:r>
      <w:r w:rsidRPr="00E576D8">
        <w:t>………………………………………………………………………………………</w:t>
      </w:r>
    </w:p>
    <w:p w14:paraId="678C64E4" w14:textId="77777777" w:rsidR="0079385E" w:rsidRPr="00E576D8" w:rsidRDefault="0079385E" w:rsidP="0079385E">
      <w:pPr>
        <w:spacing w:before="120"/>
        <w:rPr>
          <w:i/>
        </w:rPr>
      </w:pPr>
      <w:r w:rsidRPr="00E576D8">
        <w:rPr>
          <w:i/>
        </w:rPr>
        <w:t>Hai bên chúng tôi gồm:</w:t>
      </w:r>
    </w:p>
    <w:p w14:paraId="10076C4D" w14:textId="77777777" w:rsidR="0079385E" w:rsidRPr="00E576D8" w:rsidRDefault="0079385E" w:rsidP="0079385E">
      <w:pPr>
        <w:spacing w:before="120" w:after="120"/>
        <w:jc w:val="both"/>
        <w:rPr>
          <w:b/>
        </w:rPr>
      </w:pPr>
      <w:r w:rsidRPr="00E576D8">
        <w:rPr>
          <w:b/>
        </w:rPr>
        <w:t>BÊN CHO THUÊ NHÀ Ở XÃ HỘI (sau đây gọi tắt là Bên cho thuê):</w:t>
      </w:r>
    </w:p>
    <w:p w14:paraId="07D287EA" w14:textId="77777777" w:rsidR="0079385E" w:rsidRPr="00E576D8" w:rsidRDefault="0079385E" w:rsidP="0079385E">
      <w:pPr>
        <w:spacing w:before="120" w:after="120"/>
        <w:jc w:val="both"/>
      </w:pPr>
      <w:r w:rsidRPr="00E576D8">
        <w:t>- Tên đơn vị</w:t>
      </w:r>
      <w:r w:rsidRPr="00E576D8">
        <w:rPr>
          <w:rStyle w:val="FootnoteReference"/>
        </w:rPr>
        <w:footnoteReference w:id="43"/>
      </w:r>
      <w:r w:rsidRPr="00E576D8">
        <w:t>:……………………………………………………………………………………</w:t>
      </w:r>
    </w:p>
    <w:p w14:paraId="32B4C97E" w14:textId="77777777" w:rsidR="0079385E" w:rsidRPr="00E576D8" w:rsidRDefault="0079385E" w:rsidP="0079385E">
      <w:pPr>
        <w:spacing w:before="120" w:after="120"/>
        <w:jc w:val="both"/>
      </w:pPr>
      <w:r w:rsidRPr="00E576D8">
        <w:t>- Người đại diện theo pháp luật</w:t>
      </w:r>
      <w:r w:rsidRPr="00E576D8">
        <w:rPr>
          <w:rStyle w:val="FootnoteReference"/>
        </w:rPr>
        <w:footnoteReference w:id="44"/>
      </w:r>
      <w:r w:rsidRPr="00E576D8">
        <w:t>:……………………………, Chức vụ:………..……………</w:t>
      </w:r>
    </w:p>
    <w:p w14:paraId="5CA2A410" w14:textId="77777777" w:rsidR="0079385E" w:rsidRPr="00E576D8" w:rsidRDefault="0079385E" w:rsidP="0079385E">
      <w:pPr>
        <w:spacing w:before="120"/>
        <w:jc w:val="both"/>
      </w:pPr>
      <w:r w:rsidRPr="00E576D8">
        <w:t xml:space="preserve">- </w:t>
      </w:r>
      <w:r w:rsidRPr="00E576D8">
        <w:rPr>
          <w:lang w:val="vi-VN"/>
        </w:rPr>
        <w:t>C</w:t>
      </w:r>
      <w:r w:rsidRPr="00E576D8">
        <w:t>ăn cước công dân/CMND</w:t>
      </w:r>
      <w:r w:rsidRPr="00E576D8">
        <w:rPr>
          <w:lang w:val="vi-VN"/>
        </w:rPr>
        <w:t>/số định danh cá nhân hoặc thẻ quân nhân</w:t>
      </w:r>
      <w:r w:rsidRPr="00E576D8">
        <w:t xml:space="preserve"> số……………………. cấp ngày ………./ ………./………. tại……………….…………</w:t>
      </w:r>
    </w:p>
    <w:p w14:paraId="667CE9FA" w14:textId="77777777" w:rsidR="0079385E" w:rsidRPr="00E576D8" w:rsidRDefault="0079385E" w:rsidP="0079385E">
      <w:pPr>
        <w:spacing w:before="120" w:after="120"/>
        <w:jc w:val="both"/>
      </w:pPr>
      <w:r w:rsidRPr="00E576D8">
        <w:t>- Địa chỉ trụ sở:…………………………………………………………………………………</w:t>
      </w:r>
    </w:p>
    <w:p w14:paraId="612918CD" w14:textId="77777777" w:rsidR="0079385E" w:rsidRPr="00E576D8" w:rsidRDefault="0079385E" w:rsidP="0079385E">
      <w:pPr>
        <w:spacing w:before="120" w:after="120"/>
        <w:jc w:val="both"/>
      </w:pPr>
      <w:r w:rsidRPr="00E576D8">
        <w:t>- Điện thoại: ………………………………………… Fax (nếu có):…………………………</w:t>
      </w:r>
    </w:p>
    <w:p w14:paraId="00A9496B" w14:textId="77777777" w:rsidR="0079385E" w:rsidRPr="00E576D8" w:rsidRDefault="0079385E" w:rsidP="0079385E">
      <w:pPr>
        <w:spacing w:before="120" w:after="120"/>
        <w:jc w:val="both"/>
      </w:pPr>
      <w:r w:rsidRPr="00E576D8">
        <w:t>- Số tài khoản: ……………………………. tại Ngân hàng:……………………………………</w:t>
      </w:r>
    </w:p>
    <w:p w14:paraId="79723248" w14:textId="77777777" w:rsidR="0079385E" w:rsidRPr="00E576D8" w:rsidRDefault="0079385E" w:rsidP="0079385E">
      <w:pPr>
        <w:spacing w:before="120" w:after="120"/>
        <w:jc w:val="both"/>
      </w:pPr>
      <w:r w:rsidRPr="00E576D8">
        <w:t>- Mã số thuế:……………………………………………………………………………………</w:t>
      </w:r>
    </w:p>
    <w:p w14:paraId="2CFFFF00" w14:textId="77777777" w:rsidR="0079385E" w:rsidRPr="00E576D8" w:rsidRDefault="0079385E" w:rsidP="0079385E">
      <w:pPr>
        <w:spacing w:before="120" w:after="120"/>
        <w:jc w:val="both"/>
        <w:rPr>
          <w:b/>
        </w:rPr>
      </w:pPr>
      <w:r w:rsidRPr="00E576D8">
        <w:rPr>
          <w:b/>
        </w:rPr>
        <w:t>BÊN THUÊ NHÀ Ở XÃ HỘI (sau đây gọi tắt là Bên thuê):</w:t>
      </w:r>
    </w:p>
    <w:p w14:paraId="73E67857" w14:textId="77777777" w:rsidR="0079385E" w:rsidRPr="00E576D8" w:rsidRDefault="0079385E" w:rsidP="0079385E">
      <w:pPr>
        <w:spacing w:before="120" w:after="120"/>
        <w:jc w:val="both"/>
      </w:pPr>
      <w:r w:rsidRPr="00E576D8">
        <w:t>- Tên đơn vị</w:t>
      </w:r>
      <w:r w:rsidRPr="00E576D8">
        <w:rPr>
          <w:rStyle w:val="FootnoteReference"/>
        </w:rPr>
        <w:footnoteReference w:id="45"/>
      </w:r>
      <w:r w:rsidRPr="00E576D8">
        <w:t>:………………………………………………………………………………….</w:t>
      </w:r>
    </w:p>
    <w:p w14:paraId="6BA39D89" w14:textId="77777777" w:rsidR="0079385E" w:rsidRPr="00E576D8" w:rsidRDefault="0079385E" w:rsidP="0079385E">
      <w:pPr>
        <w:spacing w:before="120" w:after="120"/>
        <w:jc w:val="both"/>
      </w:pPr>
      <w:bookmarkStart w:id="18" w:name="bookmark15"/>
      <w:r w:rsidRPr="00E576D8">
        <w:t>- Người đại diện theo pháp luật</w:t>
      </w:r>
      <w:r w:rsidRPr="00E576D8">
        <w:rPr>
          <w:rStyle w:val="FootnoteReference"/>
        </w:rPr>
        <w:footnoteReference w:id="46"/>
      </w:r>
      <w:r w:rsidRPr="00E576D8">
        <w:t>:</w:t>
      </w:r>
      <w:bookmarkEnd w:id="18"/>
      <w:r w:rsidRPr="00E576D8">
        <w:t>………………………………………………………………</w:t>
      </w:r>
    </w:p>
    <w:p w14:paraId="7EDF7B64" w14:textId="77777777" w:rsidR="0079385E" w:rsidRPr="00E576D8" w:rsidRDefault="0079385E" w:rsidP="0079385E">
      <w:pPr>
        <w:spacing w:before="120" w:after="120"/>
        <w:jc w:val="both"/>
      </w:pPr>
      <w:r w:rsidRPr="00E576D8">
        <w:t>- Ông (bà)</w:t>
      </w:r>
      <w:r w:rsidRPr="00E576D8">
        <w:rPr>
          <w:rStyle w:val="FootnoteReference"/>
        </w:rPr>
        <w:footnoteReference w:id="47"/>
      </w:r>
      <w:r w:rsidRPr="00E576D8">
        <w:t>: ………………………………………là đại diện cho…………………………….  thuê nhà ở có tên trong phụ lục A đính kèm theo hợp đồngnày (nếu có).</w:t>
      </w:r>
    </w:p>
    <w:p w14:paraId="5E8D9773" w14:textId="77777777" w:rsidR="0079385E" w:rsidRPr="00E576D8" w:rsidRDefault="0079385E" w:rsidP="0079385E">
      <w:pPr>
        <w:spacing w:before="120"/>
        <w:jc w:val="both"/>
      </w:pPr>
      <w:r w:rsidRPr="00E576D8">
        <w:t xml:space="preserve">- </w:t>
      </w:r>
      <w:r w:rsidRPr="00E576D8">
        <w:rPr>
          <w:lang w:val="vi-VN"/>
        </w:rPr>
        <w:t>C</w:t>
      </w:r>
      <w:r w:rsidRPr="00E576D8">
        <w:t>ăn cước công dân/CMND</w:t>
      </w:r>
      <w:r w:rsidRPr="00E576D8">
        <w:rPr>
          <w:lang w:val="vi-VN"/>
        </w:rPr>
        <w:t>/số định danh cá nhân hoặc thẻ quân nhân</w:t>
      </w:r>
      <w:r w:rsidRPr="00E576D8">
        <w:rPr>
          <w:rStyle w:val="FootnoteReference"/>
        </w:rPr>
        <w:footnoteReference w:id="48"/>
      </w:r>
      <w:r w:rsidRPr="00E576D8">
        <w:rPr>
          <w:lang w:val="vi-VN"/>
        </w:rPr>
        <w:t xml:space="preserve"> </w:t>
      </w:r>
      <w:r w:rsidRPr="00E576D8">
        <w:t>số……………………. cấp ngày ………./ ………./………. tại……………….…………</w:t>
      </w:r>
    </w:p>
    <w:p w14:paraId="78F7F4CF" w14:textId="77777777" w:rsidR="0079385E" w:rsidRPr="00E576D8" w:rsidRDefault="0079385E" w:rsidP="0079385E">
      <w:pPr>
        <w:spacing w:before="120" w:after="120"/>
        <w:jc w:val="both"/>
      </w:pPr>
      <w:r w:rsidRPr="00E576D8">
        <w:t>(Số Chứng minh nhân dân/thẻ căn cước công dân/số định danh cá nhân hoặc thẻ quân nhân)số…………………. cấp ngày ………./ ……../ ……………….. tại………………</w:t>
      </w:r>
    </w:p>
    <w:p w14:paraId="5B77A7D4" w14:textId="77777777" w:rsidR="0079385E" w:rsidRPr="00E576D8" w:rsidRDefault="0079385E" w:rsidP="0079385E">
      <w:pPr>
        <w:spacing w:before="120" w:after="120"/>
        <w:jc w:val="both"/>
      </w:pPr>
      <w:r w:rsidRPr="00E576D8">
        <w:lastRenderedPageBreak/>
        <w:t>- Địa chỉ liên hệ:…………………………………………………………………………………</w:t>
      </w:r>
    </w:p>
    <w:p w14:paraId="186E48F5" w14:textId="77777777" w:rsidR="0079385E" w:rsidRPr="00E576D8" w:rsidRDefault="0079385E" w:rsidP="0079385E">
      <w:pPr>
        <w:tabs>
          <w:tab w:val="left" w:leader="dot" w:pos="5520"/>
          <w:tab w:val="left" w:leader="dot" w:pos="9120"/>
        </w:tabs>
        <w:spacing w:before="120"/>
        <w:jc w:val="both"/>
      </w:pPr>
      <w:r w:rsidRPr="00E576D8">
        <w:t>- Đăng ký thường trú (hoặc đăng ký tạm trú)</w:t>
      </w:r>
      <w:r w:rsidRPr="00E576D8">
        <w:rPr>
          <w:rStyle w:val="FootnoteReference"/>
        </w:rPr>
        <w:footnoteReference w:id="49"/>
      </w:r>
      <w:r w:rsidRPr="00E576D8">
        <w:t xml:space="preserve"> tại: </w:t>
      </w:r>
      <w:r w:rsidRPr="00E576D8">
        <w:tab/>
        <w:t>……………………………………...</w:t>
      </w:r>
    </w:p>
    <w:p w14:paraId="59F1A9C8" w14:textId="77777777" w:rsidR="0079385E" w:rsidRPr="00E576D8" w:rsidRDefault="0079385E" w:rsidP="0079385E">
      <w:pPr>
        <w:spacing w:before="120" w:after="120"/>
        <w:jc w:val="both"/>
      </w:pPr>
      <w:r w:rsidRPr="00E576D8">
        <w:t>- Điện thoại: ………………………………………… Fax (nếu có):…………………………</w:t>
      </w:r>
    </w:p>
    <w:p w14:paraId="270B4223" w14:textId="77777777" w:rsidR="0079385E" w:rsidRPr="00E576D8" w:rsidRDefault="0079385E" w:rsidP="0079385E">
      <w:pPr>
        <w:spacing w:before="120" w:after="120"/>
        <w:jc w:val="both"/>
      </w:pPr>
      <w:r w:rsidRPr="00E576D8">
        <w:t>- Số tài khoản: ……………………………. tại Ngân hàng:……………………………………</w:t>
      </w:r>
    </w:p>
    <w:p w14:paraId="75F50271" w14:textId="77777777" w:rsidR="0079385E" w:rsidRPr="00E576D8" w:rsidRDefault="0079385E" w:rsidP="0079385E">
      <w:pPr>
        <w:spacing w:before="120" w:after="120"/>
        <w:jc w:val="both"/>
      </w:pPr>
      <w:r w:rsidRPr="00E576D8">
        <w:t>- Mã số thuế:……………………………………………………………………………………</w:t>
      </w:r>
    </w:p>
    <w:p w14:paraId="536B9F10" w14:textId="77777777" w:rsidR="0079385E" w:rsidRPr="00E576D8" w:rsidRDefault="0079385E" w:rsidP="0079385E">
      <w:pPr>
        <w:spacing w:before="120" w:after="120"/>
        <w:jc w:val="both"/>
      </w:pPr>
      <w:r w:rsidRPr="00E576D8">
        <w:t>Hai bên thống nhất ký kết hợp đồng thuê nhà ở xã hội với các nội dung sau đây:</w:t>
      </w:r>
    </w:p>
    <w:p w14:paraId="62C205F2" w14:textId="77777777" w:rsidR="0079385E" w:rsidRPr="00E576D8" w:rsidRDefault="0079385E" w:rsidP="0079385E">
      <w:pPr>
        <w:spacing w:before="120" w:after="120"/>
        <w:jc w:val="both"/>
        <w:rPr>
          <w:b/>
        </w:rPr>
      </w:pPr>
      <w:r w:rsidRPr="00E576D8">
        <w:rPr>
          <w:b/>
        </w:rPr>
        <w:t>Điều 1. Các thông tin về nhà ở cho thuê</w:t>
      </w:r>
    </w:p>
    <w:p w14:paraId="486B0CA6" w14:textId="77777777" w:rsidR="0079385E" w:rsidRPr="00E576D8" w:rsidRDefault="0079385E" w:rsidP="0079385E">
      <w:pPr>
        <w:spacing w:before="120" w:after="120"/>
        <w:jc w:val="both"/>
      </w:pPr>
      <w:r w:rsidRPr="00E576D8">
        <w:t xml:space="preserve">1. Loại nhà ở </w:t>
      </w:r>
      <w:r w:rsidRPr="00E576D8">
        <w:rPr>
          <w:i/>
        </w:rPr>
        <w:t>(căn hộ chung cư hoặc nhà ở riêng lẻ):</w:t>
      </w:r>
      <w:r w:rsidRPr="00E576D8">
        <w:t>…………………………………………..</w:t>
      </w:r>
    </w:p>
    <w:p w14:paraId="4DD1202F" w14:textId="77777777" w:rsidR="0079385E" w:rsidRPr="00E576D8" w:rsidRDefault="0079385E" w:rsidP="0079385E">
      <w:pPr>
        <w:spacing w:before="120" w:after="120"/>
        <w:jc w:val="both"/>
      </w:pPr>
      <w:r w:rsidRPr="00E576D8">
        <w:t>2. Địa chỉ nhà ở:………………………………………………………………………………..</w:t>
      </w:r>
    </w:p>
    <w:p w14:paraId="6ACC89C8" w14:textId="77777777" w:rsidR="0079385E" w:rsidRPr="00E576D8" w:rsidRDefault="0079385E" w:rsidP="0079385E">
      <w:pPr>
        <w:spacing w:before="120" w:after="120"/>
        <w:jc w:val="both"/>
      </w:pPr>
      <w:r w:rsidRPr="00E576D8">
        <w:t>3. Diện tích sử dụng …………………. m</w:t>
      </w:r>
      <w:r w:rsidRPr="00E576D8">
        <w:rPr>
          <w:vertAlign w:val="superscript"/>
        </w:rPr>
        <w:t>2</w:t>
      </w:r>
      <w:r w:rsidRPr="00E576D8">
        <w:t xml:space="preserve"> (đối với căn hộ chung cư được tính theo diện tích thông thủy)</w:t>
      </w:r>
    </w:p>
    <w:p w14:paraId="43CEAE46" w14:textId="77777777" w:rsidR="0079385E" w:rsidRPr="00E576D8" w:rsidRDefault="0079385E" w:rsidP="0079385E">
      <w:pPr>
        <w:spacing w:before="120" w:after="120"/>
        <w:jc w:val="both"/>
      </w:pPr>
      <w:r w:rsidRPr="00E576D8">
        <w:t xml:space="preserve">4. Các thông tin về </w:t>
      </w:r>
      <w:r w:rsidRPr="00E576D8">
        <w:rPr>
          <w:iCs/>
        </w:rPr>
        <w:t>phần sở hữu chung, sử dụng chung; thời hạn sử dụng nhà chung c</w:t>
      </w:r>
      <w:r w:rsidRPr="00E576D8">
        <w:rPr>
          <w:rFonts w:hint="eastAsia"/>
          <w:iCs/>
        </w:rPr>
        <w:t>ư</w:t>
      </w:r>
      <w:r w:rsidRPr="00E576D8">
        <w:rPr>
          <w:iCs/>
        </w:rPr>
        <w:t xml:space="preserve"> theo hồ s</w:t>
      </w:r>
      <w:r w:rsidRPr="00E576D8">
        <w:rPr>
          <w:rFonts w:hint="eastAsia"/>
          <w:iCs/>
        </w:rPr>
        <w:t>ơ</w:t>
      </w:r>
      <w:r w:rsidRPr="00E576D8">
        <w:rPr>
          <w:iCs/>
        </w:rPr>
        <w:t xml:space="preserve"> thiết kế; diện tích sử dụng thuộc quyền sở hữu riêng; diện tích sàn c</w:t>
      </w:r>
      <w:r w:rsidRPr="00E576D8">
        <w:rPr>
          <w:rFonts w:hint="eastAsia"/>
          <w:iCs/>
        </w:rPr>
        <w:t>ă</w:t>
      </w:r>
      <w:r w:rsidRPr="00E576D8">
        <w:rPr>
          <w:iCs/>
        </w:rPr>
        <w:t xml:space="preserve">n hộ; mục </w:t>
      </w:r>
      <w:r w:rsidRPr="00E576D8">
        <w:rPr>
          <w:rFonts w:hint="eastAsia"/>
          <w:iCs/>
        </w:rPr>
        <w:t>đí</w:t>
      </w:r>
      <w:r w:rsidRPr="00E576D8">
        <w:rPr>
          <w:iCs/>
        </w:rPr>
        <w:t>ch sử dụng của phần sở hữu chung, sử dụng chung trong nhà chung c</w:t>
      </w:r>
      <w:r w:rsidRPr="00E576D8">
        <w:rPr>
          <w:rFonts w:hint="eastAsia"/>
          <w:iCs/>
        </w:rPr>
        <w:t>ư</w:t>
      </w:r>
      <w:r w:rsidRPr="00E576D8">
        <w:rPr>
          <w:iCs/>
        </w:rPr>
        <w:t xml:space="preserve"> theo </w:t>
      </w:r>
      <w:r w:rsidRPr="00E576D8">
        <w:rPr>
          <w:rFonts w:hint="eastAsia"/>
          <w:iCs/>
        </w:rPr>
        <w:t>đú</w:t>
      </w:r>
      <w:r w:rsidRPr="00E576D8">
        <w:rPr>
          <w:iCs/>
        </w:rPr>
        <w:t xml:space="preserve">ng mục </w:t>
      </w:r>
      <w:r w:rsidRPr="00E576D8">
        <w:rPr>
          <w:rFonts w:hint="eastAsia"/>
          <w:iCs/>
        </w:rPr>
        <w:t>đí</w:t>
      </w:r>
      <w:r w:rsidRPr="00E576D8">
        <w:rPr>
          <w:iCs/>
        </w:rPr>
        <w:t xml:space="preserve">ch thiết kế </w:t>
      </w:r>
      <w:r w:rsidRPr="00E576D8">
        <w:rPr>
          <w:rFonts w:hint="eastAsia"/>
          <w:iCs/>
        </w:rPr>
        <w:t>đã</w:t>
      </w:r>
      <w:r w:rsidRPr="00E576D8">
        <w:rPr>
          <w:iCs/>
        </w:rPr>
        <w:t xml:space="preserve"> </w:t>
      </w:r>
      <w:r w:rsidRPr="00E576D8">
        <w:rPr>
          <w:rFonts w:hint="eastAsia"/>
          <w:iCs/>
        </w:rPr>
        <w:t>đư</w:t>
      </w:r>
      <w:r w:rsidRPr="00E576D8">
        <w:rPr>
          <w:iCs/>
        </w:rPr>
        <w:t>ợc phê duyệt; giá dịch vụ quản lý vận hành nhà chung c</w:t>
      </w:r>
      <w:r w:rsidRPr="00E576D8">
        <w:rPr>
          <w:rFonts w:hint="eastAsia"/>
          <w:iCs/>
        </w:rPr>
        <w:t>ư</w:t>
      </w:r>
      <w:r w:rsidRPr="00E576D8">
        <w:rPr>
          <w:iCs/>
        </w:rPr>
        <w:t xml:space="preserve"> trong tr</w:t>
      </w:r>
      <w:r w:rsidRPr="00E576D8">
        <w:rPr>
          <w:rFonts w:hint="eastAsia"/>
          <w:iCs/>
        </w:rPr>
        <w:t>ư</w:t>
      </w:r>
      <w:r w:rsidRPr="00E576D8">
        <w:rPr>
          <w:iCs/>
        </w:rPr>
        <w:t>ờng hợp ch</w:t>
      </w:r>
      <w:r w:rsidRPr="00E576D8">
        <w:rPr>
          <w:rFonts w:hint="eastAsia"/>
          <w:iCs/>
        </w:rPr>
        <w:t>ư</w:t>
      </w:r>
      <w:r w:rsidRPr="00E576D8">
        <w:rPr>
          <w:iCs/>
        </w:rPr>
        <w:t>a tổ chức Hội nghị nhà chung c</w:t>
      </w:r>
      <w:r w:rsidRPr="00E576D8">
        <w:rPr>
          <w:rFonts w:hint="eastAsia"/>
          <w:iCs/>
        </w:rPr>
        <w:t>ư</w:t>
      </w:r>
      <w:r w:rsidRPr="00E576D8">
        <w:rPr>
          <w:iCs/>
        </w:rPr>
        <w:t xml:space="preserve"> lần </w:t>
      </w:r>
      <w:r w:rsidRPr="00E576D8">
        <w:rPr>
          <w:rFonts w:hint="eastAsia"/>
          <w:iCs/>
        </w:rPr>
        <w:t>đ</w:t>
      </w:r>
      <w:r w:rsidRPr="00E576D8">
        <w:rPr>
          <w:iCs/>
        </w:rPr>
        <w:t>ầu</w:t>
      </w:r>
      <w:r w:rsidRPr="00E576D8">
        <w:t>………………………………………..……………………….</w:t>
      </w:r>
    </w:p>
    <w:p w14:paraId="6B008D91" w14:textId="77777777" w:rsidR="0079385E" w:rsidRPr="00E576D8" w:rsidRDefault="0079385E" w:rsidP="0079385E">
      <w:pPr>
        <w:spacing w:before="120" w:after="120"/>
        <w:jc w:val="both"/>
      </w:pPr>
      <w:r w:rsidRPr="00E576D8">
        <w:t>5. Các trang thiết bị chủ yếu gắn liền với nhà ở:…………………………………………….….</w:t>
      </w:r>
    </w:p>
    <w:p w14:paraId="0F43E139" w14:textId="77777777" w:rsidR="0079385E" w:rsidRPr="00E576D8" w:rsidRDefault="0079385E" w:rsidP="0079385E">
      <w:pPr>
        <w:spacing w:before="120" w:after="120"/>
        <w:jc w:val="both"/>
      </w:pPr>
      <w:r w:rsidRPr="00E576D8">
        <w:t>6. Đặc điểm về đất xây dựng:……………………………………………………………………</w:t>
      </w:r>
    </w:p>
    <w:p w14:paraId="3A2410C3" w14:textId="77777777" w:rsidR="0079385E" w:rsidRPr="00E576D8" w:rsidRDefault="0079385E" w:rsidP="0079385E">
      <w:pPr>
        <w:spacing w:before="120" w:after="120"/>
        <w:jc w:val="both"/>
      </w:pPr>
      <w:r w:rsidRPr="00E576D8">
        <w:t>7. Năm hoàn thành xây dựng:…………………………………………………………………</w:t>
      </w:r>
    </w:p>
    <w:p w14:paraId="14A3E681" w14:textId="77777777" w:rsidR="0079385E" w:rsidRPr="00E576D8" w:rsidRDefault="0079385E" w:rsidP="0079385E">
      <w:pPr>
        <w:spacing w:before="120" w:after="120"/>
        <w:jc w:val="both"/>
        <w:rPr>
          <w:i/>
        </w:rPr>
      </w:pPr>
      <w:r w:rsidRPr="00E576D8">
        <w:rPr>
          <w:i/>
        </w:rPr>
        <w:t>(Có bản vẽ sơ đồ vị trí nhà ở, mặt bằng nhà ở đính kèm Hợp đồng này)</w:t>
      </w:r>
    </w:p>
    <w:p w14:paraId="6ECE9849" w14:textId="77777777" w:rsidR="0079385E" w:rsidRPr="00E576D8" w:rsidRDefault="0079385E" w:rsidP="0079385E">
      <w:pPr>
        <w:spacing w:before="120" w:after="120"/>
        <w:jc w:val="both"/>
        <w:rPr>
          <w:b/>
        </w:rPr>
      </w:pPr>
      <w:r w:rsidRPr="00E576D8">
        <w:rPr>
          <w:b/>
        </w:rPr>
        <w:t>Điều 2. Giá thuê nhà ở, phương thức và thời hạn thanh toán</w:t>
      </w:r>
    </w:p>
    <w:p w14:paraId="06B515EB" w14:textId="77777777" w:rsidR="0079385E" w:rsidRPr="00E576D8" w:rsidRDefault="0079385E" w:rsidP="0079385E">
      <w:pPr>
        <w:spacing w:before="120" w:after="120"/>
        <w:jc w:val="both"/>
      </w:pPr>
      <w:r w:rsidRPr="00E576D8">
        <w:t>1. Giá thuê nhà ở là ……………………………. đồng/01 tháng.</w:t>
      </w:r>
    </w:p>
    <w:p w14:paraId="6C169356" w14:textId="77777777" w:rsidR="0079385E" w:rsidRPr="00E576D8" w:rsidRDefault="0079385E" w:rsidP="0079385E">
      <w:pPr>
        <w:spacing w:before="120" w:after="120"/>
        <w:jc w:val="both"/>
        <w:rPr>
          <w:i/>
        </w:rPr>
      </w:pPr>
      <w:r w:rsidRPr="00E576D8">
        <w:rPr>
          <w:i/>
        </w:rPr>
        <w:t>(Bằng chữ:</w:t>
      </w:r>
      <w:r w:rsidRPr="00E576D8">
        <w:t>…………………………………………………………………………………….</w:t>
      </w:r>
      <w:r w:rsidRPr="00E576D8">
        <w:rPr>
          <w:i/>
        </w:rPr>
        <w:t>).</w:t>
      </w:r>
    </w:p>
    <w:p w14:paraId="391F4892" w14:textId="77777777" w:rsidR="0079385E" w:rsidRPr="00E576D8" w:rsidRDefault="0079385E" w:rsidP="0079385E">
      <w:pPr>
        <w:spacing w:before="120" w:after="120"/>
        <w:jc w:val="both"/>
      </w:pPr>
      <w:r w:rsidRPr="00E576D8">
        <w:t>(Giá thuê này đã bao gồm thuế giá trị gia tăng và kinh phí bảo trì nhà ở).</w:t>
      </w:r>
    </w:p>
    <w:p w14:paraId="002FEC79" w14:textId="77777777" w:rsidR="0079385E" w:rsidRPr="00E576D8" w:rsidRDefault="0079385E" w:rsidP="0079385E">
      <w:pPr>
        <w:spacing w:before="120" w:after="120"/>
        <w:jc w:val="both"/>
      </w:pPr>
      <w:r w:rsidRPr="00E576D8">
        <w:t>2. Phương thức thanh toán: Bên thuê có trách nhiệm trả bằng (ghi rõ là trả bằng tiền mặt Việt Nam đồng hoặc chuyển khoản)</w:t>
      </w:r>
      <w:r w:rsidRPr="00E576D8">
        <w:rPr>
          <w:rStyle w:val="FootnoteReference"/>
        </w:rPr>
        <w:footnoteReference w:id="50"/>
      </w:r>
      <w:r w:rsidRPr="00E576D8">
        <w:t>:………………………………………………………………</w:t>
      </w:r>
    </w:p>
    <w:p w14:paraId="498F92DB" w14:textId="77777777" w:rsidR="0079385E" w:rsidRPr="00E576D8" w:rsidRDefault="0079385E" w:rsidP="0079385E">
      <w:pPr>
        <w:spacing w:before="120" w:after="120"/>
        <w:jc w:val="both"/>
      </w:pPr>
      <w:r w:rsidRPr="00E576D8">
        <w:t>3. Thời hạn thanh toán: Bên thuê trả tiền thuê nhà ở vào ngày ……………………… hàng tháng.</w:t>
      </w:r>
    </w:p>
    <w:p w14:paraId="2401BE8B" w14:textId="77777777" w:rsidR="0079385E" w:rsidRPr="00E576D8" w:rsidRDefault="0079385E" w:rsidP="0079385E">
      <w:pPr>
        <w:spacing w:before="120" w:after="120"/>
        <w:jc w:val="both"/>
      </w:pPr>
      <w:r w:rsidRPr="00E576D8">
        <w:t>4. Các chi phí về quản lý vận hành nhà ở, chi phí sử dụng điện, nước, điện thoại và các dịch vụ khác do Bên thuê thanh toán cho bên cung cấp dịch vụ. Các chi phí này không tính vào giá thuê nhà ở quy định tại Khoản 1 Điều này.</w:t>
      </w:r>
    </w:p>
    <w:p w14:paraId="71F79A55" w14:textId="77777777" w:rsidR="0079385E" w:rsidRPr="00E576D8" w:rsidRDefault="0079385E" w:rsidP="0079385E">
      <w:pPr>
        <w:spacing w:before="120" w:after="120"/>
        <w:jc w:val="both"/>
      </w:pPr>
      <w:r w:rsidRPr="00E576D8">
        <w:t>Các chi phí quản lý vận hành nhà ở và các chi phí khác Bên thuê thanh toán theo thời hạn thỏa thuận với bên cung cấp dịch vụ.</w:t>
      </w:r>
    </w:p>
    <w:p w14:paraId="42E8A5CA" w14:textId="77777777" w:rsidR="0079385E" w:rsidRPr="00E576D8" w:rsidRDefault="0079385E" w:rsidP="0079385E">
      <w:pPr>
        <w:spacing w:before="120" w:after="120"/>
        <w:jc w:val="both"/>
        <w:rPr>
          <w:b/>
        </w:rPr>
      </w:pPr>
      <w:r w:rsidRPr="00E576D8">
        <w:rPr>
          <w:b/>
        </w:rPr>
        <w:t>Điều 3. Thời điểm nhận giao nhà ở và thời hạn cho thuê nhà ở</w:t>
      </w:r>
    </w:p>
    <w:p w14:paraId="722D1A69" w14:textId="77777777" w:rsidR="0079385E" w:rsidRPr="00E576D8" w:rsidRDefault="0079385E" w:rsidP="0079385E">
      <w:pPr>
        <w:spacing w:before="120" w:after="120"/>
        <w:jc w:val="both"/>
      </w:pPr>
      <w:r w:rsidRPr="00E576D8">
        <w:t>1. Thời điểm giao nhận nhà ở: ngày ……….. tháng ……….. năm ………..</w:t>
      </w:r>
    </w:p>
    <w:p w14:paraId="475B1ACA" w14:textId="77777777" w:rsidR="0079385E" w:rsidRPr="00E576D8" w:rsidRDefault="0079385E" w:rsidP="0079385E">
      <w:pPr>
        <w:spacing w:before="120" w:after="120"/>
        <w:jc w:val="both"/>
      </w:pPr>
      <w:r w:rsidRPr="00E576D8">
        <w:t>2. Thời hạn cho thuê nhà ở là</w:t>
      </w:r>
      <w:r w:rsidRPr="00E576D8">
        <w:rPr>
          <w:rStyle w:val="FootnoteReference"/>
        </w:rPr>
        <w:footnoteReference w:id="51"/>
      </w:r>
      <w:r w:rsidRPr="00E576D8">
        <w:t xml:space="preserve"> .... năm (các bên tự thỏa thuận), kể từ ngày …. tháng ... năm….</w:t>
      </w:r>
    </w:p>
    <w:p w14:paraId="0D1F9FE9" w14:textId="77777777" w:rsidR="0079385E" w:rsidRPr="00E576D8" w:rsidRDefault="0079385E" w:rsidP="0079385E">
      <w:pPr>
        <w:spacing w:before="120" w:after="120"/>
        <w:jc w:val="both"/>
      </w:pPr>
      <w:r w:rsidRPr="00E576D8">
        <w:t xml:space="preserve">Trước khi hết thời hạn hợp đồng 03 tháng, nếu Bên thuê có nhu cầu tiếp tục thuê nhà ở thì có đơn đề nghị Bên cho thuê ký gia hạn hợp đồng thuê nhà ở. Căn cứ vào đơn đề nghị, Bên cho thuê có trách nhiệm xem xét, đối chiếu quy định của pháp luật về đối tượng, Điều kiện được thuê nhà ở để </w:t>
      </w:r>
      <w:r w:rsidRPr="00E576D8">
        <w:lastRenderedPageBreak/>
        <w:t>thông báo cho Bên thuê biết ký gia hạn hợp đồng thuê theo phụ lục B đính kèm theo hợp đồng thuê này; nếu Bên thuê không còn thuộc đối tượng, đủ điều kiện được thuê nhà ở tại địa chỉ quy định tại Khoản 2 Điều 1 của Hợp đồng này hoặc không còn nhu cầu thuê tiếp thì hai bên chấm dứt hợp đồng thuê và Bên thuê phải bàn giao lại nhà ở cho Bên cho thuê trong thời hạn quy định tại Hợp đồng này.</w:t>
      </w:r>
    </w:p>
    <w:p w14:paraId="11467009" w14:textId="77777777" w:rsidR="0079385E" w:rsidRPr="00E576D8" w:rsidRDefault="0079385E" w:rsidP="0079385E">
      <w:pPr>
        <w:spacing w:before="120" w:after="120"/>
        <w:jc w:val="both"/>
        <w:rPr>
          <w:b/>
        </w:rPr>
      </w:pPr>
      <w:r w:rsidRPr="00E576D8">
        <w:rPr>
          <w:b/>
        </w:rPr>
        <w:t>Điều 4. Quyền và nghĩa vụ của Bên cho thuê</w:t>
      </w:r>
    </w:p>
    <w:p w14:paraId="5644BA32" w14:textId="77777777" w:rsidR="0079385E" w:rsidRPr="00E576D8" w:rsidRDefault="0079385E" w:rsidP="0079385E">
      <w:pPr>
        <w:spacing w:before="120" w:after="120"/>
        <w:jc w:val="both"/>
      </w:pPr>
      <w:r w:rsidRPr="00E576D8">
        <w:t>1. Quyền của Bên cho thuê:</w:t>
      </w:r>
    </w:p>
    <w:p w14:paraId="25A80175" w14:textId="77777777" w:rsidR="0079385E" w:rsidRPr="00E576D8" w:rsidRDefault="0079385E" w:rsidP="0079385E">
      <w:pPr>
        <w:spacing w:before="120" w:after="120"/>
        <w:jc w:val="both"/>
      </w:pPr>
      <w:r w:rsidRPr="00E576D8">
        <w:t>a) Yêu cầu Bên thuê sử dụng nhà ở đúng mục đích và thực hiện đúng các quy định về quản lý sử dụng nhà ở cho thuê;</w:t>
      </w:r>
    </w:p>
    <w:p w14:paraId="394CB18F" w14:textId="77777777" w:rsidR="0079385E" w:rsidRPr="00E576D8" w:rsidRDefault="0079385E" w:rsidP="0079385E">
      <w:pPr>
        <w:spacing w:before="120" w:after="120"/>
        <w:jc w:val="both"/>
      </w:pPr>
      <w:r w:rsidRPr="00E576D8">
        <w:t>b) Yêu cầu Bên thuê trả đủ tiền nhà theo đúng thời hạn đã cam kết và các chi phí khác cho bên cung cấp dịch vụ (nếu có);</w:t>
      </w:r>
    </w:p>
    <w:p w14:paraId="4E447C70" w14:textId="77777777" w:rsidR="0079385E" w:rsidRPr="00E576D8" w:rsidRDefault="0079385E" w:rsidP="0079385E">
      <w:pPr>
        <w:spacing w:before="120" w:after="120"/>
        <w:jc w:val="both"/>
      </w:pPr>
      <w:r w:rsidRPr="00E576D8">
        <w:t>c) Yêu cầu Bên thuê có trách nhiệm sửa chữa các hư hỏng và bồi thường thiệt hại do lỗi của Bên thuê gây ra;</w:t>
      </w:r>
    </w:p>
    <w:p w14:paraId="3466A516" w14:textId="77777777" w:rsidR="0079385E" w:rsidRPr="00E576D8" w:rsidRDefault="0079385E" w:rsidP="0079385E">
      <w:pPr>
        <w:spacing w:before="120" w:after="120"/>
        <w:jc w:val="both"/>
      </w:pPr>
      <w:r w:rsidRPr="00E576D8">
        <w:t>d) Thu hồi nhà ở trong các trường hợp chấm dứt hợp đồng thuê nhà theo quy định tại Điều 6 của Hợp đồng này;</w:t>
      </w:r>
    </w:p>
    <w:p w14:paraId="60D81302" w14:textId="77777777" w:rsidR="0079385E" w:rsidRPr="00E576D8" w:rsidRDefault="0079385E" w:rsidP="0079385E">
      <w:pPr>
        <w:spacing w:before="120" w:after="120"/>
        <w:jc w:val="both"/>
      </w:pPr>
      <w:r w:rsidRPr="00E576D8">
        <w:t>đ) Các quyền khác (nhưng không trái quy định của pháp luật).</w:t>
      </w:r>
    </w:p>
    <w:p w14:paraId="5C5E21A5" w14:textId="77777777" w:rsidR="0079385E" w:rsidRPr="00E576D8" w:rsidRDefault="0079385E" w:rsidP="0079385E">
      <w:pPr>
        <w:spacing w:before="120" w:after="120"/>
        <w:jc w:val="both"/>
      </w:pPr>
      <w:r w:rsidRPr="00E576D8">
        <w:t>2. Nghĩa vụ của Bên cho thuê:</w:t>
      </w:r>
    </w:p>
    <w:p w14:paraId="223DA2B1" w14:textId="77777777" w:rsidR="0079385E" w:rsidRPr="00E576D8" w:rsidRDefault="0079385E" w:rsidP="0079385E">
      <w:pPr>
        <w:spacing w:before="120" w:after="120"/>
        <w:jc w:val="both"/>
      </w:pPr>
      <w:r w:rsidRPr="00E576D8">
        <w:t>a) Giao nhà cho Bên thuê đúng thời hạn quy định tại Khoản 1 Điều 3 của hợp đồng này;</w:t>
      </w:r>
    </w:p>
    <w:p w14:paraId="31971B6C" w14:textId="77777777" w:rsidR="0079385E" w:rsidRPr="00E576D8" w:rsidRDefault="0079385E" w:rsidP="0079385E">
      <w:pPr>
        <w:spacing w:before="120" w:after="120"/>
        <w:jc w:val="both"/>
      </w:pPr>
      <w:r w:rsidRPr="00E576D8">
        <w:t>b) Phổ biến, hướng dẫn cho Bên thuê biết quy định về quản lý sử dụng nhà ở;</w:t>
      </w:r>
    </w:p>
    <w:p w14:paraId="0D03BDC7" w14:textId="77777777" w:rsidR="0079385E" w:rsidRPr="00E576D8" w:rsidRDefault="0079385E" w:rsidP="0079385E">
      <w:pPr>
        <w:spacing w:before="120" w:after="120"/>
        <w:jc w:val="both"/>
      </w:pPr>
      <w:r w:rsidRPr="00E576D8">
        <w:t>c) Bảo trì, quản lý vận hành nhà ở cho thuê theo quy định của pháp luật về quản lý sử dụng nhà ở;</w:t>
      </w:r>
    </w:p>
    <w:p w14:paraId="63942FF7" w14:textId="77777777" w:rsidR="0079385E" w:rsidRPr="00E576D8" w:rsidRDefault="0079385E" w:rsidP="0079385E">
      <w:pPr>
        <w:spacing w:before="120" w:after="120"/>
        <w:jc w:val="both"/>
      </w:pPr>
      <w:r w:rsidRPr="00E576D8">
        <w:t>d) Thông báo cho Bên thuê những thay đổi về giá thuê, phí dịch vụ quản lý vận hành trước khi áp dụng ít nhất là 01 tháng;</w:t>
      </w:r>
    </w:p>
    <w:p w14:paraId="47010B2B" w14:textId="77777777" w:rsidR="0079385E" w:rsidRPr="00E576D8" w:rsidRDefault="0079385E" w:rsidP="0079385E">
      <w:pPr>
        <w:spacing w:before="120" w:after="120"/>
        <w:jc w:val="both"/>
      </w:pPr>
      <w:r w:rsidRPr="00E576D8">
        <w:t>đ) Làm thủ tục ký gia hạn hợp đồng thuê nếu Bên thuê vẫn đủ Điều kiện được thuê nhà ở và có nhu cầu tiếp tục thuê nhà ở;</w:t>
      </w:r>
    </w:p>
    <w:p w14:paraId="0E1654CE" w14:textId="77777777" w:rsidR="0079385E" w:rsidRPr="00E576D8" w:rsidRDefault="0079385E" w:rsidP="0079385E">
      <w:pPr>
        <w:spacing w:before="120" w:after="120"/>
        <w:jc w:val="both"/>
      </w:pPr>
      <w:r w:rsidRPr="00E576D8">
        <w:t>e) Chấp hành các quyết định của cơ quan có thẩm quyền trong việc quản lý, xử lý nhà ở cho thuê và giải quyết các tranh chấp liên quan đến Hợp đồng này;</w:t>
      </w:r>
    </w:p>
    <w:p w14:paraId="09C010B2" w14:textId="77777777" w:rsidR="0079385E" w:rsidRPr="00E576D8" w:rsidRDefault="0079385E" w:rsidP="0079385E">
      <w:pPr>
        <w:spacing w:before="120" w:after="120"/>
        <w:jc w:val="both"/>
      </w:pPr>
      <w:r w:rsidRPr="00E576D8">
        <w:t>g) Thông báo cho Bên thuê biết rõ thời gian thực hiện thu hồi nhà ở trong trường hợp nhà ở thuê thuộc diện bị thu hồi;</w:t>
      </w:r>
    </w:p>
    <w:p w14:paraId="284D3670" w14:textId="77777777" w:rsidR="0079385E" w:rsidRPr="00E576D8" w:rsidRDefault="0079385E" w:rsidP="0079385E">
      <w:pPr>
        <w:spacing w:before="120" w:after="120"/>
        <w:jc w:val="both"/>
      </w:pPr>
      <w:r w:rsidRPr="00E576D8">
        <w:t>h) Các nghĩa vụ khác (nhưng không trái quy định của pháp luật).</w:t>
      </w:r>
    </w:p>
    <w:p w14:paraId="352E1BE3" w14:textId="77777777" w:rsidR="0079385E" w:rsidRPr="00E576D8" w:rsidRDefault="0079385E" w:rsidP="0079385E">
      <w:pPr>
        <w:spacing w:before="120" w:after="120"/>
        <w:jc w:val="both"/>
        <w:rPr>
          <w:b/>
        </w:rPr>
      </w:pPr>
      <w:r w:rsidRPr="00E576D8">
        <w:rPr>
          <w:b/>
        </w:rPr>
        <w:t>Điều 5. Quyền và nghĩa vụ của Bên thuê</w:t>
      </w:r>
    </w:p>
    <w:p w14:paraId="44F0ABF5" w14:textId="77777777" w:rsidR="0079385E" w:rsidRPr="00E576D8" w:rsidRDefault="0079385E" w:rsidP="0079385E">
      <w:pPr>
        <w:spacing w:before="120" w:after="120"/>
        <w:jc w:val="both"/>
      </w:pPr>
      <w:r w:rsidRPr="00E576D8">
        <w:t>1. Quyền của Bên thuê:</w:t>
      </w:r>
    </w:p>
    <w:p w14:paraId="60019D56" w14:textId="77777777" w:rsidR="0079385E" w:rsidRPr="00E576D8" w:rsidRDefault="0079385E" w:rsidP="0079385E">
      <w:pPr>
        <w:spacing w:before="120" w:after="120"/>
        <w:jc w:val="both"/>
      </w:pPr>
      <w:r w:rsidRPr="00E576D8">
        <w:t>a) Nhận nhà ở theo đúng thỏa thuận nêu tại Khoản 1 Điều 3 của Hợp đồng này;</w:t>
      </w:r>
    </w:p>
    <w:p w14:paraId="38FDC316" w14:textId="77777777" w:rsidR="0079385E" w:rsidRPr="00E576D8" w:rsidRDefault="0079385E" w:rsidP="0079385E">
      <w:pPr>
        <w:spacing w:before="120" w:after="120"/>
        <w:jc w:val="both"/>
      </w:pPr>
      <w:r w:rsidRPr="00E576D8">
        <w:t>b) Yêu cầu Bên cho thuê sửa chữa kịp thời những hư hỏng của nhà ở mà không phải do lỗi của mình gây ra;</w:t>
      </w:r>
    </w:p>
    <w:p w14:paraId="7A31EA78" w14:textId="77777777" w:rsidR="0079385E" w:rsidRPr="00E576D8" w:rsidRDefault="0079385E" w:rsidP="0079385E">
      <w:pPr>
        <w:spacing w:before="120" w:after="120"/>
        <w:jc w:val="both"/>
      </w:pPr>
      <w:r w:rsidRPr="00E576D8">
        <w:t>c) Được tiếp tục ký gia hạn hợp đồng thuê nếu hết hạn hợp đồng mà vẫn thuộc đối tượng, đủ Điều kiện được thuê nhà ở và có nhu cầu thuê tiếp;</w:t>
      </w:r>
    </w:p>
    <w:p w14:paraId="67FD08BC" w14:textId="77777777" w:rsidR="0079385E" w:rsidRPr="00E576D8" w:rsidRDefault="0079385E" w:rsidP="0079385E">
      <w:pPr>
        <w:spacing w:before="120" w:after="120"/>
        <w:jc w:val="both"/>
      </w:pPr>
      <w:r w:rsidRPr="00E576D8">
        <w:t>d) Các quyền khác (nhưng không trái quy định của pháp luật).</w:t>
      </w:r>
    </w:p>
    <w:p w14:paraId="7144F9F9" w14:textId="77777777" w:rsidR="0079385E" w:rsidRPr="00E576D8" w:rsidRDefault="0079385E" w:rsidP="0079385E">
      <w:pPr>
        <w:spacing w:before="120" w:after="120"/>
        <w:jc w:val="both"/>
      </w:pPr>
      <w:r w:rsidRPr="00E576D8">
        <w:t>2. Nghĩa vụ của Bên thuê:</w:t>
      </w:r>
    </w:p>
    <w:p w14:paraId="7E36B1F3" w14:textId="77777777" w:rsidR="0079385E" w:rsidRPr="00E576D8" w:rsidRDefault="0079385E" w:rsidP="0079385E">
      <w:pPr>
        <w:spacing w:before="120" w:after="120"/>
        <w:jc w:val="both"/>
      </w:pPr>
      <w:r w:rsidRPr="00E576D8">
        <w:t>a) Trả đủ tiền thuê nhà theo đúng thời hạn đã cam kết;</w:t>
      </w:r>
    </w:p>
    <w:p w14:paraId="1355B815" w14:textId="77777777" w:rsidR="0079385E" w:rsidRPr="00E576D8" w:rsidRDefault="0079385E" w:rsidP="0079385E">
      <w:pPr>
        <w:spacing w:before="120" w:after="120"/>
        <w:jc w:val="both"/>
      </w:pPr>
      <w:r w:rsidRPr="00E576D8">
        <w:t>b) Thanh toán đầy đủ đúng hạn chi phí quản lý vận hành nhà ở và các chi phí khác cho bên cung cấp dịch vụ trong quá trình sử dụng nhà ở cho thuê;</w:t>
      </w:r>
    </w:p>
    <w:p w14:paraId="5A83BA65" w14:textId="77777777" w:rsidR="0079385E" w:rsidRPr="00E576D8" w:rsidRDefault="0079385E" w:rsidP="0079385E">
      <w:pPr>
        <w:spacing w:before="120" w:after="120"/>
        <w:jc w:val="both"/>
      </w:pPr>
      <w:r w:rsidRPr="00E576D8">
        <w:lastRenderedPageBreak/>
        <w:t>c) Sử dụng nhà thuê đúng mục đích; giữ gìn nhà ở, có trách nhiệm sửa chữa những hư hỏng và bồi thường thiệt hại do lỗi của mình gây ra;</w:t>
      </w:r>
    </w:p>
    <w:p w14:paraId="0A929A73" w14:textId="77777777" w:rsidR="0079385E" w:rsidRPr="00E576D8" w:rsidRDefault="0079385E" w:rsidP="0079385E">
      <w:pPr>
        <w:spacing w:before="120" w:after="120"/>
        <w:jc w:val="both"/>
      </w:pPr>
      <w:r w:rsidRPr="00E576D8">
        <w:t>d) Không được tự ý sửa chữa, cải tạo, xây dựng lại nhà ở thuê; chấp hành đầy đủ các quy định về quản lý sử dụng nhà ở, các quyết định của cơ quan có thẩm quyền về quản lý, xử lý nhà ở và giải quyết tranh chấp liên quan đến Hợp đồng này;</w:t>
      </w:r>
    </w:p>
    <w:p w14:paraId="353BD484" w14:textId="77777777" w:rsidR="0079385E" w:rsidRPr="00E576D8" w:rsidRDefault="0079385E" w:rsidP="0079385E">
      <w:pPr>
        <w:spacing w:before="120" w:after="120"/>
        <w:jc w:val="both"/>
      </w:pPr>
      <w:r w:rsidRPr="00E576D8">
        <w:t>đ) Không được chuyển nhượng hợp đồng thuê nhà hoặc cho người khác sử dụng nhà thuê dưới bất kỳ hình thức nào;</w:t>
      </w:r>
    </w:p>
    <w:p w14:paraId="5354A245" w14:textId="77777777" w:rsidR="0079385E" w:rsidRPr="00E576D8" w:rsidRDefault="0079385E" w:rsidP="0079385E">
      <w:pPr>
        <w:spacing w:before="120" w:after="120"/>
        <w:jc w:val="both"/>
      </w:pPr>
      <w:r w:rsidRPr="00E576D8">
        <w:t>e) Chấp hành các quy định về giữ gìn vệ sinh môi trường và an ninh trật tự trong khu vực cư trú;</w:t>
      </w:r>
    </w:p>
    <w:p w14:paraId="70E2147E" w14:textId="77777777" w:rsidR="0079385E" w:rsidRPr="00E576D8" w:rsidRDefault="0079385E" w:rsidP="0079385E">
      <w:pPr>
        <w:spacing w:before="120" w:after="120"/>
        <w:jc w:val="both"/>
      </w:pPr>
      <w:r w:rsidRPr="00E576D8">
        <w:t>g) Giao lại nhà cho Bên cho thuê trong các trường hợp chấm dứt hợp đồng quy định tại Điều 6 của Hợp đồng này hoặc trong trường hợp nhà ở thuê thuộc diện bị thu hồi trong thời hạn …………….. ngày, kể từ ngày Bên thuê nhận đượcthông báo của Bên cho thuê;</w:t>
      </w:r>
    </w:p>
    <w:p w14:paraId="2C392767" w14:textId="77777777" w:rsidR="0079385E" w:rsidRPr="00E576D8" w:rsidRDefault="0079385E" w:rsidP="0079385E">
      <w:pPr>
        <w:spacing w:before="120" w:after="120"/>
        <w:jc w:val="both"/>
      </w:pPr>
      <w:r w:rsidRPr="00E576D8">
        <w:t>h) Các nghĩa vụ khác (nhưng không trái quy định của pháp luật).</w:t>
      </w:r>
    </w:p>
    <w:p w14:paraId="27A95730" w14:textId="77777777" w:rsidR="0079385E" w:rsidRPr="00E576D8" w:rsidRDefault="0079385E" w:rsidP="0079385E">
      <w:pPr>
        <w:spacing w:before="120" w:after="120"/>
        <w:jc w:val="both"/>
        <w:rPr>
          <w:b/>
        </w:rPr>
      </w:pPr>
      <w:r w:rsidRPr="00E576D8">
        <w:rPr>
          <w:b/>
        </w:rPr>
        <w:t>Điều 6. Chấm dứt hợp đồng thuê nhà ở</w:t>
      </w:r>
    </w:p>
    <w:p w14:paraId="26828BD4" w14:textId="77777777" w:rsidR="0079385E" w:rsidRPr="00E576D8" w:rsidRDefault="0079385E" w:rsidP="0079385E">
      <w:pPr>
        <w:spacing w:before="120" w:after="120"/>
        <w:jc w:val="both"/>
      </w:pPr>
      <w:r w:rsidRPr="00E576D8">
        <w:t>Việc chấm dứt hợp đồng thuê nhà ở xã hội được thực hiện trong các trường hợp sau:</w:t>
      </w:r>
    </w:p>
    <w:p w14:paraId="793B111D" w14:textId="77777777" w:rsidR="0079385E" w:rsidRPr="00E576D8" w:rsidRDefault="0079385E" w:rsidP="0079385E">
      <w:pPr>
        <w:spacing w:before="120" w:after="120"/>
        <w:jc w:val="both"/>
      </w:pPr>
      <w:r w:rsidRPr="00E576D8">
        <w:t>1. Khi hai bên cùng nhất trí chấm dứt hợp đồng thuê nhà ở.</w:t>
      </w:r>
    </w:p>
    <w:p w14:paraId="6A0C8237" w14:textId="77777777" w:rsidR="0079385E" w:rsidRPr="00E576D8" w:rsidRDefault="0079385E" w:rsidP="0079385E">
      <w:pPr>
        <w:spacing w:before="120" w:after="120"/>
        <w:jc w:val="both"/>
      </w:pPr>
      <w:r w:rsidRPr="00E576D8">
        <w:t>2. Khi Bên thuê không còn thuộc đối tượng được tiếp tục thuê nhà ở hoặc không có nhu cầu thuê tiếp.</w:t>
      </w:r>
    </w:p>
    <w:p w14:paraId="7CEC5B68" w14:textId="77777777" w:rsidR="0079385E" w:rsidRPr="00E576D8" w:rsidRDefault="0079385E" w:rsidP="0079385E">
      <w:pPr>
        <w:spacing w:before="120" w:after="120"/>
        <w:jc w:val="both"/>
      </w:pPr>
      <w:r w:rsidRPr="00E576D8">
        <w:t>3. Khi Bên thuê nhà chết mà khi chết không có ai trong hộ gia đình đang cùng chung sống.</w:t>
      </w:r>
    </w:p>
    <w:p w14:paraId="127BA669" w14:textId="77777777" w:rsidR="0079385E" w:rsidRPr="00E576D8" w:rsidRDefault="0079385E" w:rsidP="0079385E">
      <w:pPr>
        <w:spacing w:before="120" w:after="120"/>
        <w:jc w:val="both"/>
      </w:pPr>
      <w:r w:rsidRPr="00E576D8">
        <w:t>4. Khi Bên thuê không trả tiền thuê nhà liên tục trong ba tháng mà không có lý do chính đáng.</w:t>
      </w:r>
    </w:p>
    <w:p w14:paraId="2CABC6EA" w14:textId="77777777" w:rsidR="0079385E" w:rsidRPr="00E576D8" w:rsidRDefault="0079385E" w:rsidP="0079385E">
      <w:pPr>
        <w:spacing w:before="120" w:after="120"/>
        <w:jc w:val="both"/>
      </w:pPr>
      <w:r w:rsidRPr="00E576D8">
        <w:t>5. Khi Bên thuê tự ý sửa chữa, đục phá kết cấu, cải tạo hoặc cơi nới nhà ở thuê.</w:t>
      </w:r>
    </w:p>
    <w:p w14:paraId="54FABE65" w14:textId="77777777" w:rsidR="0079385E" w:rsidRPr="00E576D8" w:rsidRDefault="0079385E" w:rsidP="0079385E">
      <w:pPr>
        <w:spacing w:before="120" w:after="120"/>
        <w:jc w:val="both"/>
      </w:pPr>
      <w:r w:rsidRPr="00E576D8">
        <w:t>6. Khi Bên thuê tự ý chuyển quyền thuê cho người khác hoặc cho người khác sử dụng nhà ở thuê.</w:t>
      </w:r>
    </w:p>
    <w:p w14:paraId="32671C28" w14:textId="77777777" w:rsidR="0079385E" w:rsidRPr="00E576D8" w:rsidRDefault="0079385E" w:rsidP="0079385E">
      <w:pPr>
        <w:spacing w:before="120" w:after="120"/>
        <w:jc w:val="both"/>
      </w:pPr>
      <w:r w:rsidRPr="00E576D8">
        <w:t>7. Khi nhà ở thuê bị hư hỏng nặng có nguy cơ sập đổ và Bên thuê phải di chuyển ra khỏi chỗ ở theo quyết định của cơ quan có thẩm quyền hoặc nhà ở thuê nằm trong khu vực đã có quyết định thu hồi đất, giải phóngmặt bằng hoặc có quyết định phá dỡ của cơ quan nhà nước có thẩm quyền.</w:t>
      </w:r>
    </w:p>
    <w:p w14:paraId="38B000D9" w14:textId="77777777" w:rsidR="0079385E" w:rsidRPr="00E576D8" w:rsidRDefault="0079385E" w:rsidP="0079385E">
      <w:pPr>
        <w:spacing w:before="120" w:after="120"/>
        <w:jc w:val="both"/>
      </w:pPr>
      <w:r w:rsidRPr="00E576D8">
        <w:t>8. Khi một trong các bên đơn phương chấm dứt hợp đồng theo thỏathuận của hợp đồng này (nếu có) hoặc theo quy định pháp luật.</w:t>
      </w:r>
    </w:p>
    <w:p w14:paraId="531D6843" w14:textId="77777777" w:rsidR="0079385E" w:rsidRPr="00E576D8" w:rsidRDefault="0079385E" w:rsidP="0079385E">
      <w:pPr>
        <w:spacing w:before="120" w:after="120"/>
        <w:jc w:val="both"/>
        <w:rPr>
          <w:b/>
        </w:rPr>
      </w:pPr>
      <w:r w:rsidRPr="00E576D8">
        <w:rPr>
          <w:b/>
        </w:rPr>
        <w:t>Điều 7. Trách nhiệm của các bên do vi phạm hợp đồng</w:t>
      </w:r>
    </w:p>
    <w:p w14:paraId="2A35AD9B" w14:textId="77777777" w:rsidR="0079385E" w:rsidRPr="00E576D8" w:rsidRDefault="0079385E" w:rsidP="0079385E">
      <w:pPr>
        <w:spacing w:before="120" w:after="120"/>
        <w:jc w:val="both"/>
      </w:pPr>
      <w:r w:rsidRPr="00E576D8">
        <w:t>Hai Bên thỏa thuận cụ thể về các trường hợp vi phạm hợp đồng và trách nhiệm của mỗi Bên trong trường hợp vi phạm.</w:t>
      </w:r>
    </w:p>
    <w:p w14:paraId="6851CFEC" w14:textId="77777777" w:rsidR="0079385E" w:rsidRPr="00E576D8" w:rsidRDefault="0079385E" w:rsidP="0079385E">
      <w:pPr>
        <w:spacing w:before="120" w:after="120"/>
        <w:jc w:val="both"/>
        <w:rPr>
          <w:b/>
        </w:rPr>
      </w:pPr>
      <w:r w:rsidRPr="00E576D8">
        <w:rPr>
          <w:b/>
        </w:rPr>
        <w:t>Điều 8. Cam kết của các bên và giải quyết tranh chấp</w:t>
      </w:r>
    </w:p>
    <w:p w14:paraId="25A28EEA" w14:textId="77777777" w:rsidR="0079385E" w:rsidRPr="00E576D8" w:rsidRDefault="0079385E" w:rsidP="0079385E">
      <w:pPr>
        <w:spacing w:before="120" w:after="120"/>
        <w:jc w:val="both"/>
      </w:pPr>
      <w:r w:rsidRPr="00E576D8">
        <w:t>1. Hai Bên cùng cam kết thực hiện đúng các nội dung đã thỏa thuận trong Hợp đồng này. Trong quá trình thực hiện nếu phát sinh những vấn đề mới thì hai bên thỏa thuận lập phụ lục hợp đồng, phụ lục của Hợp đồng này có giá trị pháp lý như Hợp đồng chính.</w:t>
      </w:r>
    </w:p>
    <w:p w14:paraId="68517C59" w14:textId="77777777" w:rsidR="0079385E" w:rsidRPr="00E576D8" w:rsidRDefault="0079385E" w:rsidP="0079385E">
      <w:pPr>
        <w:spacing w:before="120" w:after="120"/>
        <w:jc w:val="both"/>
      </w:pPr>
      <w:r w:rsidRPr="00E576D8">
        <w:t>2. Trường hợp khi chưa hết hạn Hợp đồng mà Bên thuê có nhu cầu chấm dứt Hợp đồng trước thời hạn thì hai Bên thống nhất cùng lập Biên bản chấm dứt Hợp đồng trước thời hạn. Khi chấm dứt Hợp đồng, các bên nhất trí hoàn tất các nghĩa vụ của mỗi bên theo thỏa thuận trong Hợp đồng này; Bên thuê có trách nhiệm bàn giao lại nhà ở cho Bên cho thuê trong thời hạn ……ngày, kể từ ngày ký Biên bản chấm dứt Hợp đồng thuê.</w:t>
      </w:r>
    </w:p>
    <w:p w14:paraId="191C5E44" w14:textId="77777777" w:rsidR="0079385E" w:rsidRPr="00E576D8" w:rsidRDefault="0079385E" w:rsidP="0079385E">
      <w:pPr>
        <w:spacing w:before="120" w:after="120"/>
        <w:jc w:val="both"/>
      </w:pPr>
      <w:r w:rsidRPr="00E576D8">
        <w:t>4. Trường hợp các bên có tranh chấp về các nội dung của Hợp đồng này thì hai bên cùng bàn bạc giải quyết thông qua thương lượng. Trong trường hợp các bên không thương lượng được thì có quyền yêu cầu Tòa án nhân dân giải quyết theo quy định của pháp luật.</w:t>
      </w:r>
    </w:p>
    <w:p w14:paraId="70591ACF" w14:textId="77777777" w:rsidR="0079385E" w:rsidRPr="00E576D8" w:rsidRDefault="0079385E" w:rsidP="0079385E">
      <w:pPr>
        <w:spacing w:before="120" w:after="120"/>
        <w:jc w:val="both"/>
      </w:pPr>
      <w:r w:rsidRPr="00E576D8">
        <w:t>5. Các cam kết khác.</w:t>
      </w:r>
    </w:p>
    <w:p w14:paraId="25667BAD" w14:textId="77777777" w:rsidR="0079385E" w:rsidRPr="00E576D8" w:rsidRDefault="0079385E" w:rsidP="0079385E">
      <w:pPr>
        <w:spacing w:before="120" w:after="120"/>
        <w:jc w:val="both"/>
        <w:rPr>
          <w:b/>
        </w:rPr>
      </w:pPr>
      <w:r w:rsidRPr="00E576D8">
        <w:rPr>
          <w:b/>
        </w:rPr>
        <w:t>Điều 9. Các thỏa thuận khác</w:t>
      </w:r>
    </w:p>
    <w:p w14:paraId="67A354B7" w14:textId="77777777" w:rsidR="0079385E" w:rsidRPr="00E576D8" w:rsidRDefault="0079385E" w:rsidP="0079385E">
      <w:pPr>
        <w:spacing w:before="120" w:after="120"/>
        <w:jc w:val="both"/>
        <w:rPr>
          <w:i/>
        </w:rPr>
      </w:pPr>
      <w:r w:rsidRPr="00E576D8">
        <w:rPr>
          <w:i/>
        </w:rPr>
        <w:lastRenderedPageBreak/>
        <w:t>(Các thỏa thuận trong Hợp đồng này phải phù hợp với quy định của phápluật).</w:t>
      </w:r>
    </w:p>
    <w:p w14:paraId="7FF5EB82" w14:textId="77777777" w:rsidR="0079385E" w:rsidRPr="00E576D8" w:rsidRDefault="0079385E" w:rsidP="0079385E">
      <w:pPr>
        <w:spacing w:before="120" w:after="120"/>
        <w:jc w:val="both"/>
      </w:pPr>
      <w:bookmarkStart w:id="19" w:name="bookmark17"/>
      <w:r w:rsidRPr="00E576D8">
        <w:t xml:space="preserve">1 </w:t>
      </w:r>
      <w:bookmarkEnd w:id="19"/>
      <w:r w:rsidRPr="00E576D8">
        <w:t>…………………………………………………………………………………………………</w:t>
      </w:r>
    </w:p>
    <w:p w14:paraId="1858E42C" w14:textId="77777777" w:rsidR="0079385E" w:rsidRPr="00E576D8" w:rsidRDefault="0079385E" w:rsidP="0079385E">
      <w:pPr>
        <w:spacing w:before="120" w:after="120"/>
        <w:jc w:val="both"/>
      </w:pPr>
      <w:r w:rsidRPr="00E576D8">
        <w:t>2 …………………………………………………………………………………………………</w:t>
      </w:r>
    </w:p>
    <w:p w14:paraId="25362EE6" w14:textId="77777777" w:rsidR="0079385E" w:rsidRPr="00E576D8" w:rsidRDefault="0079385E" w:rsidP="0079385E">
      <w:pPr>
        <w:spacing w:before="120" w:after="120"/>
        <w:jc w:val="both"/>
        <w:rPr>
          <w:b/>
        </w:rPr>
      </w:pPr>
      <w:r w:rsidRPr="00E576D8">
        <w:rPr>
          <w:b/>
        </w:rPr>
        <w:t>Điều 10. Hiệu lực của Hợp đồng</w:t>
      </w:r>
    </w:p>
    <w:p w14:paraId="2AB1E8E6" w14:textId="77777777" w:rsidR="0079385E" w:rsidRPr="00E576D8" w:rsidRDefault="0079385E" w:rsidP="0079385E">
      <w:pPr>
        <w:spacing w:before="120" w:after="120"/>
        <w:jc w:val="both"/>
      </w:pPr>
      <w:r w:rsidRPr="00E576D8">
        <w:t>1. Hợp đồng này có hiệu lực kể từ ngày…………………………………………………………</w:t>
      </w:r>
    </w:p>
    <w:p w14:paraId="06409401" w14:textId="77777777" w:rsidR="0079385E" w:rsidRPr="00E576D8" w:rsidRDefault="0079385E" w:rsidP="0079385E">
      <w:pPr>
        <w:spacing w:before="120" w:after="120"/>
        <w:jc w:val="both"/>
      </w:pPr>
      <w:r w:rsidRPr="00E576D8">
        <w:t>2. Hợp đồng này có thời hạn là .... năm và có giá trị kể từ ngày hai bên ký kết. Hợp đồng này có ....trang được lập thành 03 bản và có giá trị pháp lý như nhau, mỗi bên giữ 01 bản, 01 bản gửi cơ quan quản lý nhà ở để theo dõi, quản lý./.</w:t>
      </w:r>
    </w:p>
    <w:p w14:paraId="767A92AC" w14:textId="77777777" w:rsidR="0079385E" w:rsidRPr="00E576D8" w:rsidRDefault="0079385E" w:rsidP="0079385E">
      <w:pPr>
        <w:spacing w:before="120"/>
      </w:pPr>
    </w:p>
    <w:tbl>
      <w:tblPr>
        <w:tblW w:w="0" w:type="auto"/>
        <w:tblLook w:val="01E0" w:firstRow="1" w:lastRow="1" w:firstColumn="1" w:lastColumn="1" w:noHBand="0" w:noVBand="0"/>
      </w:tblPr>
      <w:tblGrid>
        <w:gridCol w:w="4428"/>
        <w:gridCol w:w="4428"/>
      </w:tblGrid>
      <w:tr w:rsidR="0079385E" w:rsidRPr="00E576D8" w14:paraId="32AF7A75" w14:textId="77777777" w:rsidTr="00D01490">
        <w:tc>
          <w:tcPr>
            <w:tcW w:w="4428" w:type="dxa"/>
          </w:tcPr>
          <w:p w14:paraId="5759C60C" w14:textId="77777777" w:rsidR="0079385E" w:rsidRPr="00E576D8" w:rsidRDefault="0079385E" w:rsidP="00D01490">
            <w:pPr>
              <w:spacing w:before="120"/>
              <w:jc w:val="center"/>
            </w:pPr>
            <w:r w:rsidRPr="00E576D8">
              <w:rPr>
                <w:b/>
              </w:rPr>
              <w:t>BÊN THUÊ NHÀ Ở</w:t>
            </w:r>
            <w:r w:rsidRPr="00E576D8">
              <w:rPr>
                <w:b/>
              </w:rPr>
              <w:br/>
            </w:r>
            <w:r w:rsidRPr="00E576D8">
              <w:rPr>
                <w:i/>
              </w:rPr>
              <w:t>(Ký và ghi rõ họ tên, nếu là tổ chức thì đóng dấu và ghi chức vụ của người ký)</w:t>
            </w:r>
          </w:p>
        </w:tc>
        <w:tc>
          <w:tcPr>
            <w:tcW w:w="4428" w:type="dxa"/>
          </w:tcPr>
          <w:p w14:paraId="2A0F940D" w14:textId="77777777" w:rsidR="0079385E" w:rsidRPr="00E576D8" w:rsidRDefault="0079385E" w:rsidP="00D01490">
            <w:pPr>
              <w:spacing w:before="120"/>
              <w:jc w:val="center"/>
            </w:pPr>
            <w:r w:rsidRPr="00E576D8">
              <w:rPr>
                <w:b/>
              </w:rPr>
              <w:t>BÊN CHO THUÊ NHÀ Ở</w:t>
            </w:r>
            <w:r w:rsidRPr="00E576D8">
              <w:rPr>
                <w:b/>
              </w:rPr>
              <w:br/>
            </w:r>
            <w:r w:rsidRPr="00E576D8">
              <w:rPr>
                <w:i/>
              </w:rPr>
              <w:t>(Ký và ghi rõ họ tên, nếu là tổ chức thìđóng dấu và ghi chức vụ của người ký)</w:t>
            </w:r>
          </w:p>
        </w:tc>
      </w:tr>
    </w:tbl>
    <w:p w14:paraId="10F9BC23" w14:textId="77777777" w:rsidR="0079385E" w:rsidRPr="00E576D8" w:rsidRDefault="0079385E" w:rsidP="0079385E">
      <w:pPr>
        <w:spacing w:before="120"/>
        <w:jc w:val="center"/>
        <w:rPr>
          <w:i/>
        </w:rPr>
      </w:pPr>
    </w:p>
    <w:p w14:paraId="57B35831" w14:textId="77777777" w:rsidR="0079385E" w:rsidRPr="00E576D8" w:rsidRDefault="0079385E" w:rsidP="0079385E">
      <w:pPr>
        <w:spacing w:before="120"/>
        <w:jc w:val="center"/>
        <w:rPr>
          <w:i/>
        </w:rPr>
      </w:pPr>
    </w:p>
    <w:p w14:paraId="164B2299" w14:textId="77777777" w:rsidR="0079385E" w:rsidRPr="00E576D8" w:rsidRDefault="0079385E" w:rsidP="0079385E">
      <w:pPr>
        <w:spacing w:before="120"/>
        <w:jc w:val="center"/>
        <w:rPr>
          <w:i/>
        </w:rPr>
      </w:pPr>
    </w:p>
    <w:p w14:paraId="5B7B1668" w14:textId="77777777" w:rsidR="0079385E" w:rsidRPr="00E576D8" w:rsidRDefault="0079385E" w:rsidP="0079385E">
      <w:pPr>
        <w:spacing w:after="160" w:line="259" w:lineRule="auto"/>
        <w:rPr>
          <w:b/>
        </w:rPr>
      </w:pPr>
      <w:r w:rsidRPr="00E576D8">
        <w:rPr>
          <w:b/>
        </w:rPr>
        <w:br w:type="page"/>
      </w:r>
    </w:p>
    <w:p w14:paraId="1C1770EB" w14:textId="77777777" w:rsidR="0079385E" w:rsidRPr="00E576D8" w:rsidRDefault="0079385E" w:rsidP="0079385E">
      <w:pPr>
        <w:spacing w:before="120"/>
        <w:jc w:val="center"/>
        <w:rPr>
          <w:b/>
        </w:rPr>
      </w:pPr>
      <w:r w:rsidRPr="00E576D8">
        <w:rPr>
          <w:b/>
        </w:rPr>
        <w:lastRenderedPageBreak/>
        <w:t>Phụ lục A</w:t>
      </w:r>
    </w:p>
    <w:p w14:paraId="4A53B8BE" w14:textId="77777777" w:rsidR="0079385E" w:rsidRPr="00E576D8" w:rsidRDefault="0079385E" w:rsidP="0079385E">
      <w:pPr>
        <w:spacing w:before="120"/>
        <w:jc w:val="center"/>
        <w:rPr>
          <w:b/>
          <w:i/>
        </w:rPr>
      </w:pPr>
      <w:r w:rsidRPr="00E576D8">
        <w:rPr>
          <w:b/>
          <w:i/>
        </w:rPr>
        <w:t>Tên các thành viên trong hợp đồng thuê nhà ở số ……………………… ngày …./..../…….. bao gồm:</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86"/>
        <w:gridCol w:w="3384"/>
        <w:gridCol w:w="3869"/>
        <w:gridCol w:w="1366"/>
      </w:tblGrid>
      <w:tr w:rsidR="0079385E" w:rsidRPr="00E576D8" w14:paraId="4259F392" w14:textId="77777777" w:rsidTr="00D01490">
        <w:tc>
          <w:tcPr>
            <w:tcW w:w="418" w:type="pct"/>
            <w:shd w:val="clear" w:color="auto" w:fill="auto"/>
            <w:vAlign w:val="center"/>
          </w:tcPr>
          <w:p w14:paraId="08E334E8" w14:textId="77777777" w:rsidR="0079385E" w:rsidRPr="00E576D8" w:rsidRDefault="0079385E" w:rsidP="00D01490">
            <w:pPr>
              <w:spacing w:before="120"/>
              <w:jc w:val="center"/>
              <w:rPr>
                <w:b/>
              </w:rPr>
            </w:pPr>
            <w:r w:rsidRPr="00E576D8">
              <w:rPr>
                <w:b/>
              </w:rPr>
              <w:t>STT</w:t>
            </w:r>
          </w:p>
        </w:tc>
        <w:tc>
          <w:tcPr>
            <w:tcW w:w="1799" w:type="pct"/>
            <w:shd w:val="clear" w:color="auto" w:fill="auto"/>
            <w:vAlign w:val="center"/>
          </w:tcPr>
          <w:p w14:paraId="0F7160A1" w14:textId="77777777" w:rsidR="0079385E" w:rsidRPr="00E576D8" w:rsidRDefault="0079385E" w:rsidP="00D01490">
            <w:pPr>
              <w:spacing w:before="120"/>
              <w:jc w:val="center"/>
              <w:rPr>
                <w:b/>
              </w:rPr>
            </w:pPr>
            <w:r w:rsidRPr="00E576D8">
              <w:rPr>
                <w:b/>
              </w:rPr>
              <w:t>Họ và tên thành viên trong Hợp đồng thuê nhà ở</w:t>
            </w:r>
          </w:p>
        </w:tc>
        <w:tc>
          <w:tcPr>
            <w:tcW w:w="2057" w:type="pct"/>
            <w:shd w:val="clear" w:color="auto" w:fill="auto"/>
            <w:vAlign w:val="center"/>
          </w:tcPr>
          <w:p w14:paraId="0B94CABF" w14:textId="77777777" w:rsidR="0079385E" w:rsidRPr="00E576D8" w:rsidRDefault="0079385E" w:rsidP="00D01490">
            <w:pPr>
              <w:spacing w:before="120"/>
              <w:jc w:val="center"/>
              <w:rPr>
                <w:b/>
              </w:rPr>
            </w:pPr>
            <w:r w:rsidRPr="00E576D8">
              <w:rPr>
                <w:b/>
              </w:rPr>
              <w:t>Mối quan hệ với người đại diện đứng tên ký hợp đồng thuê nhà ở</w:t>
            </w:r>
          </w:p>
        </w:tc>
        <w:tc>
          <w:tcPr>
            <w:tcW w:w="726" w:type="pct"/>
            <w:shd w:val="clear" w:color="auto" w:fill="auto"/>
            <w:vAlign w:val="center"/>
          </w:tcPr>
          <w:p w14:paraId="6632B516" w14:textId="77777777" w:rsidR="0079385E" w:rsidRPr="00E576D8" w:rsidRDefault="0079385E" w:rsidP="00D01490">
            <w:pPr>
              <w:spacing w:before="120"/>
              <w:jc w:val="center"/>
              <w:rPr>
                <w:b/>
              </w:rPr>
            </w:pPr>
            <w:r w:rsidRPr="00E576D8">
              <w:rPr>
                <w:b/>
              </w:rPr>
              <w:t>Ghi chú</w:t>
            </w:r>
          </w:p>
        </w:tc>
      </w:tr>
      <w:tr w:rsidR="0079385E" w:rsidRPr="00E576D8" w14:paraId="16983D4F" w14:textId="77777777" w:rsidTr="00D01490">
        <w:tc>
          <w:tcPr>
            <w:tcW w:w="418" w:type="pct"/>
            <w:shd w:val="clear" w:color="auto" w:fill="auto"/>
            <w:vAlign w:val="center"/>
          </w:tcPr>
          <w:p w14:paraId="0FE1F512" w14:textId="77777777" w:rsidR="0079385E" w:rsidRPr="00E576D8" w:rsidRDefault="0079385E" w:rsidP="00D01490">
            <w:pPr>
              <w:spacing w:before="120"/>
              <w:jc w:val="center"/>
            </w:pPr>
            <w:r w:rsidRPr="00E576D8">
              <w:t>1</w:t>
            </w:r>
          </w:p>
        </w:tc>
        <w:tc>
          <w:tcPr>
            <w:tcW w:w="1799" w:type="pct"/>
            <w:shd w:val="clear" w:color="auto" w:fill="auto"/>
            <w:vAlign w:val="center"/>
          </w:tcPr>
          <w:p w14:paraId="6A835C86" w14:textId="77777777" w:rsidR="0079385E" w:rsidRPr="00E576D8" w:rsidRDefault="0079385E" w:rsidP="00D01490">
            <w:pPr>
              <w:spacing w:before="120"/>
              <w:jc w:val="center"/>
            </w:pPr>
            <w:r w:rsidRPr="00E576D8">
              <w:t>Nguyễn Văn A</w:t>
            </w:r>
          </w:p>
          <w:p w14:paraId="4C81683B" w14:textId="77777777" w:rsidR="0079385E" w:rsidRPr="00E576D8" w:rsidRDefault="0079385E" w:rsidP="00D01490">
            <w:pPr>
              <w:spacing w:before="120"/>
              <w:jc w:val="center"/>
            </w:pPr>
            <w:r w:rsidRPr="00E576D8">
              <w:t>Số CMND: ……………………..</w:t>
            </w:r>
          </w:p>
        </w:tc>
        <w:tc>
          <w:tcPr>
            <w:tcW w:w="2057" w:type="pct"/>
            <w:shd w:val="clear" w:color="auto" w:fill="auto"/>
            <w:vAlign w:val="center"/>
          </w:tcPr>
          <w:p w14:paraId="1B887A53" w14:textId="77777777" w:rsidR="0079385E" w:rsidRPr="00E576D8" w:rsidRDefault="0079385E" w:rsidP="00D01490">
            <w:pPr>
              <w:spacing w:before="120"/>
              <w:jc w:val="center"/>
            </w:pPr>
            <w:r w:rsidRPr="00E576D8">
              <w:t>Đứng tên ký hợp đồng thuê nhà ở</w:t>
            </w:r>
          </w:p>
        </w:tc>
        <w:tc>
          <w:tcPr>
            <w:tcW w:w="726" w:type="pct"/>
            <w:shd w:val="clear" w:color="auto" w:fill="auto"/>
            <w:vAlign w:val="center"/>
          </w:tcPr>
          <w:p w14:paraId="5DC9824A" w14:textId="77777777" w:rsidR="0079385E" w:rsidRPr="00E576D8" w:rsidRDefault="0079385E" w:rsidP="00D01490">
            <w:pPr>
              <w:spacing w:before="120"/>
              <w:jc w:val="center"/>
            </w:pPr>
          </w:p>
        </w:tc>
      </w:tr>
      <w:tr w:rsidR="0079385E" w:rsidRPr="00E576D8" w14:paraId="5D9CAA9E" w14:textId="77777777" w:rsidTr="00D01490">
        <w:tc>
          <w:tcPr>
            <w:tcW w:w="418" w:type="pct"/>
            <w:shd w:val="clear" w:color="auto" w:fill="auto"/>
            <w:vAlign w:val="center"/>
          </w:tcPr>
          <w:p w14:paraId="6974ACCE" w14:textId="77777777" w:rsidR="0079385E" w:rsidRPr="00E576D8" w:rsidRDefault="0079385E" w:rsidP="00D01490">
            <w:pPr>
              <w:spacing w:before="120"/>
              <w:jc w:val="center"/>
            </w:pPr>
            <w:r w:rsidRPr="00E576D8">
              <w:t>2</w:t>
            </w:r>
          </w:p>
        </w:tc>
        <w:tc>
          <w:tcPr>
            <w:tcW w:w="1799" w:type="pct"/>
            <w:shd w:val="clear" w:color="auto" w:fill="auto"/>
            <w:vAlign w:val="center"/>
          </w:tcPr>
          <w:p w14:paraId="3C164203" w14:textId="77777777" w:rsidR="0079385E" w:rsidRPr="00E576D8" w:rsidRDefault="0079385E" w:rsidP="00D01490">
            <w:pPr>
              <w:spacing w:before="120"/>
              <w:jc w:val="center"/>
            </w:pPr>
            <w:r w:rsidRPr="00E576D8">
              <w:t>Nguyễn Thị B</w:t>
            </w:r>
          </w:p>
          <w:p w14:paraId="3CEF4B80" w14:textId="77777777" w:rsidR="0079385E" w:rsidRPr="00E576D8" w:rsidRDefault="0079385E" w:rsidP="00D01490">
            <w:pPr>
              <w:spacing w:before="120"/>
              <w:jc w:val="center"/>
            </w:pPr>
            <w:r w:rsidRPr="00E576D8">
              <w:t>Số CMND: ……………………..</w:t>
            </w:r>
          </w:p>
        </w:tc>
        <w:tc>
          <w:tcPr>
            <w:tcW w:w="2057" w:type="pct"/>
            <w:shd w:val="clear" w:color="auto" w:fill="auto"/>
            <w:vAlign w:val="center"/>
          </w:tcPr>
          <w:p w14:paraId="4330423E" w14:textId="77777777" w:rsidR="0079385E" w:rsidRPr="00E576D8" w:rsidRDefault="0079385E" w:rsidP="00D01490">
            <w:pPr>
              <w:spacing w:before="120"/>
              <w:jc w:val="center"/>
            </w:pPr>
            <w:r w:rsidRPr="00E576D8">
              <w:t>Vợ</w:t>
            </w:r>
          </w:p>
        </w:tc>
        <w:tc>
          <w:tcPr>
            <w:tcW w:w="726" w:type="pct"/>
            <w:shd w:val="clear" w:color="auto" w:fill="auto"/>
            <w:vAlign w:val="center"/>
          </w:tcPr>
          <w:p w14:paraId="2D6A2F13" w14:textId="77777777" w:rsidR="0079385E" w:rsidRPr="00E576D8" w:rsidRDefault="0079385E" w:rsidP="00D01490">
            <w:pPr>
              <w:spacing w:before="120"/>
              <w:jc w:val="center"/>
            </w:pPr>
          </w:p>
        </w:tc>
      </w:tr>
      <w:tr w:rsidR="0079385E" w:rsidRPr="00E576D8" w14:paraId="492AFFE3" w14:textId="77777777" w:rsidTr="00D01490">
        <w:tc>
          <w:tcPr>
            <w:tcW w:w="418" w:type="pct"/>
            <w:shd w:val="clear" w:color="auto" w:fill="auto"/>
            <w:vAlign w:val="center"/>
          </w:tcPr>
          <w:p w14:paraId="5E4A4A82" w14:textId="77777777" w:rsidR="0079385E" w:rsidRPr="00E576D8" w:rsidRDefault="0079385E" w:rsidP="00D01490">
            <w:pPr>
              <w:spacing w:before="120"/>
              <w:jc w:val="center"/>
            </w:pPr>
            <w:r w:rsidRPr="00E576D8">
              <w:t>3</w:t>
            </w:r>
          </w:p>
        </w:tc>
        <w:tc>
          <w:tcPr>
            <w:tcW w:w="1799" w:type="pct"/>
            <w:shd w:val="clear" w:color="auto" w:fill="auto"/>
            <w:vAlign w:val="center"/>
          </w:tcPr>
          <w:p w14:paraId="631958A2" w14:textId="77777777" w:rsidR="0079385E" w:rsidRPr="00E576D8" w:rsidRDefault="0079385E" w:rsidP="00D01490">
            <w:pPr>
              <w:spacing w:before="120"/>
              <w:jc w:val="center"/>
            </w:pPr>
            <w:r w:rsidRPr="00E576D8">
              <w:t>Nguyễn Văn C</w:t>
            </w:r>
          </w:p>
          <w:p w14:paraId="5E6A1EE8" w14:textId="77777777" w:rsidR="0079385E" w:rsidRPr="00E576D8" w:rsidRDefault="0079385E" w:rsidP="00D01490">
            <w:pPr>
              <w:spacing w:before="120"/>
              <w:jc w:val="center"/>
            </w:pPr>
            <w:r w:rsidRPr="00E576D8">
              <w:t>Số CMND: ……………………..</w:t>
            </w:r>
          </w:p>
        </w:tc>
        <w:tc>
          <w:tcPr>
            <w:tcW w:w="2057" w:type="pct"/>
            <w:shd w:val="clear" w:color="auto" w:fill="auto"/>
            <w:vAlign w:val="center"/>
          </w:tcPr>
          <w:p w14:paraId="2830A53E" w14:textId="77777777" w:rsidR="0079385E" w:rsidRPr="00E576D8" w:rsidRDefault="0079385E" w:rsidP="00D01490">
            <w:pPr>
              <w:spacing w:before="120"/>
              <w:jc w:val="center"/>
            </w:pPr>
            <w:r w:rsidRPr="00E576D8">
              <w:t>Con đẻ</w:t>
            </w:r>
          </w:p>
        </w:tc>
        <w:tc>
          <w:tcPr>
            <w:tcW w:w="726" w:type="pct"/>
            <w:shd w:val="clear" w:color="auto" w:fill="auto"/>
            <w:vAlign w:val="center"/>
          </w:tcPr>
          <w:p w14:paraId="6D3FF1C5" w14:textId="77777777" w:rsidR="0079385E" w:rsidRPr="00E576D8" w:rsidRDefault="0079385E" w:rsidP="00D01490">
            <w:pPr>
              <w:spacing w:before="120"/>
              <w:jc w:val="center"/>
            </w:pPr>
          </w:p>
        </w:tc>
      </w:tr>
      <w:tr w:rsidR="0079385E" w:rsidRPr="00E576D8" w14:paraId="44E1FC54" w14:textId="77777777" w:rsidTr="00D01490">
        <w:tc>
          <w:tcPr>
            <w:tcW w:w="418" w:type="pct"/>
            <w:shd w:val="clear" w:color="auto" w:fill="auto"/>
            <w:vAlign w:val="center"/>
          </w:tcPr>
          <w:p w14:paraId="11A781E8" w14:textId="77777777" w:rsidR="0079385E" w:rsidRPr="00E576D8" w:rsidRDefault="0079385E" w:rsidP="00D01490">
            <w:pPr>
              <w:spacing w:before="120"/>
              <w:jc w:val="center"/>
            </w:pPr>
            <w:r w:rsidRPr="00E576D8">
              <w:t>…</w:t>
            </w:r>
          </w:p>
        </w:tc>
        <w:tc>
          <w:tcPr>
            <w:tcW w:w="1799" w:type="pct"/>
            <w:shd w:val="clear" w:color="auto" w:fill="auto"/>
            <w:vAlign w:val="center"/>
          </w:tcPr>
          <w:p w14:paraId="622F5DF9" w14:textId="77777777" w:rsidR="0079385E" w:rsidRPr="00E576D8" w:rsidRDefault="0079385E" w:rsidP="00D01490">
            <w:pPr>
              <w:spacing w:before="120"/>
              <w:jc w:val="center"/>
            </w:pPr>
            <w:r w:rsidRPr="00E576D8">
              <w:t>…………………………………..</w:t>
            </w:r>
          </w:p>
        </w:tc>
        <w:tc>
          <w:tcPr>
            <w:tcW w:w="2057" w:type="pct"/>
            <w:shd w:val="clear" w:color="auto" w:fill="auto"/>
            <w:vAlign w:val="center"/>
          </w:tcPr>
          <w:p w14:paraId="4E34F83E" w14:textId="77777777" w:rsidR="0079385E" w:rsidRPr="00E576D8" w:rsidRDefault="0079385E" w:rsidP="00D01490">
            <w:pPr>
              <w:spacing w:before="120"/>
              <w:jc w:val="center"/>
            </w:pPr>
            <w:r w:rsidRPr="00E576D8">
              <w:t>………………….</w:t>
            </w:r>
          </w:p>
        </w:tc>
        <w:tc>
          <w:tcPr>
            <w:tcW w:w="726" w:type="pct"/>
            <w:vMerge w:val="restart"/>
            <w:shd w:val="clear" w:color="auto" w:fill="auto"/>
            <w:vAlign w:val="center"/>
          </w:tcPr>
          <w:p w14:paraId="612433BE" w14:textId="77777777" w:rsidR="0079385E" w:rsidRPr="00E576D8" w:rsidRDefault="0079385E" w:rsidP="00D01490">
            <w:pPr>
              <w:spacing w:before="120"/>
              <w:jc w:val="center"/>
            </w:pPr>
          </w:p>
        </w:tc>
      </w:tr>
      <w:tr w:rsidR="0079385E" w:rsidRPr="00E576D8" w14:paraId="47672BA4" w14:textId="77777777" w:rsidTr="00D01490">
        <w:tc>
          <w:tcPr>
            <w:tcW w:w="418" w:type="pct"/>
            <w:shd w:val="clear" w:color="auto" w:fill="auto"/>
            <w:vAlign w:val="center"/>
          </w:tcPr>
          <w:p w14:paraId="2C9A0978" w14:textId="77777777" w:rsidR="0079385E" w:rsidRPr="00E576D8" w:rsidRDefault="0079385E" w:rsidP="00D01490">
            <w:pPr>
              <w:spacing w:before="120"/>
              <w:jc w:val="center"/>
            </w:pPr>
          </w:p>
        </w:tc>
        <w:tc>
          <w:tcPr>
            <w:tcW w:w="1799" w:type="pct"/>
            <w:shd w:val="clear" w:color="auto" w:fill="auto"/>
            <w:vAlign w:val="center"/>
          </w:tcPr>
          <w:p w14:paraId="2C6A0A1A" w14:textId="77777777" w:rsidR="0079385E" w:rsidRPr="00E576D8" w:rsidRDefault="0079385E" w:rsidP="00D01490">
            <w:pPr>
              <w:spacing w:before="120"/>
              <w:jc w:val="center"/>
            </w:pPr>
          </w:p>
        </w:tc>
        <w:tc>
          <w:tcPr>
            <w:tcW w:w="2057" w:type="pct"/>
            <w:shd w:val="clear" w:color="auto" w:fill="auto"/>
            <w:vAlign w:val="center"/>
          </w:tcPr>
          <w:p w14:paraId="7B124230" w14:textId="77777777" w:rsidR="0079385E" w:rsidRPr="00E576D8" w:rsidRDefault="0079385E" w:rsidP="00D01490">
            <w:pPr>
              <w:spacing w:before="120"/>
              <w:jc w:val="center"/>
            </w:pPr>
          </w:p>
        </w:tc>
        <w:tc>
          <w:tcPr>
            <w:tcW w:w="726" w:type="pct"/>
            <w:vMerge/>
            <w:shd w:val="clear" w:color="auto" w:fill="auto"/>
            <w:vAlign w:val="center"/>
          </w:tcPr>
          <w:p w14:paraId="068214DE" w14:textId="77777777" w:rsidR="0079385E" w:rsidRPr="00E576D8" w:rsidRDefault="0079385E" w:rsidP="00D01490">
            <w:pPr>
              <w:spacing w:before="120"/>
              <w:jc w:val="center"/>
            </w:pPr>
          </w:p>
        </w:tc>
      </w:tr>
      <w:tr w:rsidR="0079385E" w:rsidRPr="00E576D8" w14:paraId="0DF49F37" w14:textId="77777777" w:rsidTr="00D01490">
        <w:tc>
          <w:tcPr>
            <w:tcW w:w="418" w:type="pct"/>
            <w:shd w:val="clear" w:color="auto" w:fill="auto"/>
            <w:vAlign w:val="center"/>
          </w:tcPr>
          <w:p w14:paraId="5C0205BF" w14:textId="77777777" w:rsidR="0079385E" w:rsidRPr="00E576D8" w:rsidRDefault="0079385E" w:rsidP="00D01490">
            <w:pPr>
              <w:spacing w:before="120"/>
              <w:jc w:val="center"/>
            </w:pPr>
          </w:p>
        </w:tc>
        <w:tc>
          <w:tcPr>
            <w:tcW w:w="1799" w:type="pct"/>
            <w:shd w:val="clear" w:color="auto" w:fill="auto"/>
            <w:vAlign w:val="center"/>
          </w:tcPr>
          <w:p w14:paraId="54A3620D" w14:textId="77777777" w:rsidR="0079385E" w:rsidRPr="00E576D8" w:rsidRDefault="0079385E" w:rsidP="00D01490">
            <w:pPr>
              <w:spacing w:before="120"/>
              <w:jc w:val="center"/>
            </w:pPr>
          </w:p>
        </w:tc>
        <w:tc>
          <w:tcPr>
            <w:tcW w:w="2057" w:type="pct"/>
            <w:shd w:val="clear" w:color="auto" w:fill="auto"/>
            <w:vAlign w:val="center"/>
          </w:tcPr>
          <w:p w14:paraId="1AF57B9E" w14:textId="77777777" w:rsidR="0079385E" w:rsidRPr="00E576D8" w:rsidRDefault="0079385E" w:rsidP="00D01490">
            <w:pPr>
              <w:spacing w:before="120"/>
              <w:jc w:val="center"/>
            </w:pPr>
          </w:p>
        </w:tc>
        <w:tc>
          <w:tcPr>
            <w:tcW w:w="726" w:type="pct"/>
            <w:shd w:val="clear" w:color="auto" w:fill="auto"/>
            <w:vAlign w:val="center"/>
          </w:tcPr>
          <w:p w14:paraId="56942FA5" w14:textId="77777777" w:rsidR="0079385E" w:rsidRPr="00E576D8" w:rsidRDefault="0079385E" w:rsidP="00D01490">
            <w:pPr>
              <w:spacing w:before="120"/>
              <w:jc w:val="center"/>
            </w:pPr>
          </w:p>
        </w:tc>
      </w:tr>
      <w:tr w:rsidR="0079385E" w:rsidRPr="00E576D8" w14:paraId="06ECD69D" w14:textId="77777777" w:rsidTr="00D01490">
        <w:tc>
          <w:tcPr>
            <w:tcW w:w="418" w:type="pct"/>
            <w:shd w:val="clear" w:color="auto" w:fill="auto"/>
            <w:vAlign w:val="center"/>
          </w:tcPr>
          <w:p w14:paraId="7C8CC563" w14:textId="77777777" w:rsidR="0079385E" w:rsidRPr="00E576D8" w:rsidRDefault="0079385E" w:rsidP="00D01490">
            <w:pPr>
              <w:spacing w:before="120"/>
              <w:jc w:val="center"/>
            </w:pPr>
          </w:p>
        </w:tc>
        <w:tc>
          <w:tcPr>
            <w:tcW w:w="1799" w:type="pct"/>
            <w:shd w:val="clear" w:color="auto" w:fill="auto"/>
            <w:vAlign w:val="center"/>
          </w:tcPr>
          <w:p w14:paraId="3F7D60F3" w14:textId="77777777" w:rsidR="0079385E" w:rsidRPr="00E576D8" w:rsidRDefault="0079385E" w:rsidP="00D01490">
            <w:pPr>
              <w:spacing w:before="120"/>
              <w:jc w:val="center"/>
            </w:pPr>
          </w:p>
        </w:tc>
        <w:tc>
          <w:tcPr>
            <w:tcW w:w="2057" w:type="pct"/>
            <w:shd w:val="clear" w:color="auto" w:fill="auto"/>
            <w:vAlign w:val="center"/>
          </w:tcPr>
          <w:p w14:paraId="47FD1907" w14:textId="77777777" w:rsidR="0079385E" w:rsidRPr="00E576D8" w:rsidRDefault="0079385E" w:rsidP="00D01490">
            <w:pPr>
              <w:spacing w:before="120"/>
              <w:jc w:val="center"/>
            </w:pPr>
          </w:p>
        </w:tc>
        <w:tc>
          <w:tcPr>
            <w:tcW w:w="726" w:type="pct"/>
            <w:shd w:val="clear" w:color="auto" w:fill="auto"/>
            <w:vAlign w:val="center"/>
          </w:tcPr>
          <w:p w14:paraId="53B5F7B6" w14:textId="77777777" w:rsidR="0079385E" w:rsidRPr="00E576D8" w:rsidRDefault="0079385E" w:rsidP="00D01490">
            <w:pPr>
              <w:spacing w:before="120"/>
              <w:jc w:val="center"/>
            </w:pPr>
          </w:p>
        </w:tc>
      </w:tr>
      <w:tr w:rsidR="0079385E" w:rsidRPr="00E576D8" w14:paraId="57C96D3F" w14:textId="77777777" w:rsidTr="00D01490">
        <w:tc>
          <w:tcPr>
            <w:tcW w:w="418" w:type="pct"/>
            <w:shd w:val="clear" w:color="auto" w:fill="auto"/>
            <w:vAlign w:val="center"/>
          </w:tcPr>
          <w:p w14:paraId="46F2022D" w14:textId="77777777" w:rsidR="0079385E" w:rsidRPr="00E576D8" w:rsidRDefault="0079385E" w:rsidP="00D01490">
            <w:pPr>
              <w:spacing w:before="120"/>
              <w:jc w:val="center"/>
            </w:pPr>
          </w:p>
        </w:tc>
        <w:tc>
          <w:tcPr>
            <w:tcW w:w="1799" w:type="pct"/>
            <w:shd w:val="clear" w:color="auto" w:fill="auto"/>
            <w:vAlign w:val="center"/>
          </w:tcPr>
          <w:p w14:paraId="4D4A5A94" w14:textId="77777777" w:rsidR="0079385E" w:rsidRPr="00E576D8" w:rsidRDefault="0079385E" w:rsidP="00D01490">
            <w:pPr>
              <w:spacing w:before="120"/>
              <w:jc w:val="center"/>
            </w:pPr>
          </w:p>
        </w:tc>
        <w:tc>
          <w:tcPr>
            <w:tcW w:w="2057" w:type="pct"/>
            <w:shd w:val="clear" w:color="auto" w:fill="auto"/>
            <w:vAlign w:val="center"/>
          </w:tcPr>
          <w:p w14:paraId="3881BEA0" w14:textId="77777777" w:rsidR="0079385E" w:rsidRPr="00E576D8" w:rsidRDefault="0079385E" w:rsidP="00D01490">
            <w:pPr>
              <w:spacing w:before="120"/>
              <w:jc w:val="center"/>
            </w:pPr>
          </w:p>
        </w:tc>
        <w:tc>
          <w:tcPr>
            <w:tcW w:w="726" w:type="pct"/>
            <w:shd w:val="clear" w:color="auto" w:fill="auto"/>
            <w:vAlign w:val="center"/>
          </w:tcPr>
          <w:p w14:paraId="647AD850" w14:textId="77777777" w:rsidR="0079385E" w:rsidRPr="00E576D8" w:rsidRDefault="0079385E" w:rsidP="00D01490">
            <w:pPr>
              <w:spacing w:before="120"/>
              <w:jc w:val="center"/>
            </w:pPr>
          </w:p>
        </w:tc>
      </w:tr>
      <w:tr w:rsidR="0079385E" w:rsidRPr="00E576D8" w14:paraId="4A757DF8" w14:textId="77777777" w:rsidTr="00D01490">
        <w:tc>
          <w:tcPr>
            <w:tcW w:w="418" w:type="pct"/>
            <w:shd w:val="clear" w:color="auto" w:fill="auto"/>
            <w:vAlign w:val="center"/>
          </w:tcPr>
          <w:p w14:paraId="6570F136" w14:textId="77777777" w:rsidR="0079385E" w:rsidRPr="00E576D8" w:rsidRDefault="0079385E" w:rsidP="00D01490">
            <w:pPr>
              <w:spacing w:before="120"/>
              <w:jc w:val="center"/>
            </w:pPr>
          </w:p>
        </w:tc>
        <w:tc>
          <w:tcPr>
            <w:tcW w:w="1799" w:type="pct"/>
            <w:shd w:val="clear" w:color="auto" w:fill="auto"/>
            <w:vAlign w:val="center"/>
          </w:tcPr>
          <w:p w14:paraId="38E290F7" w14:textId="77777777" w:rsidR="0079385E" w:rsidRPr="00E576D8" w:rsidRDefault="0079385E" w:rsidP="00D01490">
            <w:pPr>
              <w:spacing w:before="120"/>
              <w:jc w:val="center"/>
            </w:pPr>
          </w:p>
        </w:tc>
        <w:tc>
          <w:tcPr>
            <w:tcW w:w="2057" w:type="pct"/>
            <w:shd w:val="clear" w:color="auto" w:fill="auto"/>
            <w:vAlign w:val="center"/>
          </w:tcPr>
          <w:p w14:paraId="66E0203B" w14:textId="77777777" w:rsidR="0079385E" w:rsidRPr="00E576D8" w:rsidRDefault="0079385E" w:rsidP="00D01490">
            <w:pPr>
              <w:spacing w:before="120"/>
              <w:jc w:val="center"/>
            </w:pPr>
          </w:p>
        </w:tc>
        <w:tc>
          <w:tcPr>
            <w:tcW w:w="726" w:type="pct"/>
            <w:shd w:val="clear" w:color="auto" w:fill="auto"/>
            <w:vAlign w:val="center"/>
          </w:tcPr>
          <w:p w14:paraId="3F4162BB" w14:textId="77777777" w:rsidR="0079385E" w:rsidRPr="00E576D8" w:rsidRDefault="0079385E" w:rsidP="00D01490">
            <w:pPr>
              <w:spacing w:before="120"/>
              <w:jc w:val="center"/>
            </w:pPr>
          </w:p>
        </w:tc>
      </w:tr>
      <w:tr w:rsidR="0079385E" w:rsidRPr="00E576D8" w14:paraId="727DBC24" w14:textId="77777777" w:rsidTr="00D01490">
        <w:tc>
          <w:tcPr>
            <w:tcW w:w="418" w:type="pct"/>
            <w:shd w:val="clear" w:color="auto" w:fill="auto"/>
            <w:vAlign w:val="center"/>
          </w:tcPr>
          <w:p w14:paraId="186E6B5D" w14:textId="77777777" w:rsidR="0079385E" w:rsidRPr="00E576D8" w:rsidRDefault="0079385E" w:rsidP="00D01490">
            <w:pPr>
              <w:spacing w:before="120"/>
              <w:jc w:val="center"/>
            </w:pPr>
          </w:p>
        </w:tc>
        <w:tc>
          <w:tcPr>
            <w:tcW w:w="1799" w:type="pct"/>
            <w:shd w:val="clear" w:color="auto" w:fill="auto"/>
            <w:vAlign w:val="center"/>
          </w:tcPr>
          <w:p w14:paraId="5F198136" w14:textId="77777777" w:rsidR="0079385E" w:rsidRPr="00E576D8" w:rsidRDefault="0079385E" w:rsidP="00D01490">
            <w:pPr>
              <w:spacing w:before="120"/>
              <w:jc w:val="center"/>
            </w:pPr>
          </w:p>
        </w:tc>
        <w:tc>
          <w:tcPr>
            <w:tcW w:w="2057" w:type="pct"/>
            <w:shd w:val="clear" w:color="auto" w:fill="auto"/>
            <w:vAlign w:val="center"/>
          </w:tcPr>
          <w:p w14:paraId="707ED7D2" w14:textId="77777777" w:rsidR="0079385E" w:rsidRPr="00E576D8" w:rsidRDefault="0079385E" w:rsidP="00D01490">
            <w:pPr>
              <w:spacing w:before="120"/>
              <w:jc w:val="center"/>
            </w:pPr>
          </w:p>
        </w:tc>
        <w:tc>
          <w:tcPr>
            <w:tcW w:w="726" w:type="pct"/>
            <w:shd w:val="clear" w:color="auto" w:fill="auto"/>
            <w:vAlign w:val="center"/>
          </w:tcPr>
          <w:p w14:paraId="4D2A8002" w14:textId="77777777" w:rsidR="0079385E" w:rsidRPr="00E576D8" w:rsidRDefault="0079385E" w:rsidP="00D01490">
            <w:pPr>
              <w:spacing w:before="120"/>
              <w:jc w:val="center"/>
            </w:pPr>
          </w:p>
        </w:tc>
      </w:tr>
      <w:tr w:rsidR="0079385E" w:rsidRPr="00E576D8" w14:paraId="23338AB5" w14:textId="77777777" w:rsidTr="00D01490">
        <w:tc>
          <w:tcPr>
            <w:tcW w:w="418" w:type="pct"/>
            <w:shd w:val="clear" w:color="auto" w:fill="auto"/>
            <w:vAlign w:val="center"/>
          </w:tcPr>
          <w:p w14:paraId="5CA7B51A" w14:textId="77777777" w:rsidR="0079385E" w:rsidRPr="00E576D8" w:rsidRDefault="0079385E" w:rsidP="00D01490">
            <w:pPr>
              <w:spacing w:before="120"/>
              <w:jc w:val="center"/>
            </w:pPr>
          </w:p>
        </w:tc>
        <w:tc>
          <w:tcPr>
            <w:tcW w:w="1799" w:type="pct"/>
            <w:shd w:val="clear" w:color="auto" w:fill="auto"/>
            <w:vAlign w:val="center"/>
          </w:tcPr>
          <w:p w14:paraId="28DB8262" w14:textId="77777777" w:rsidR="0079385E" w:rsidRPr="00E576D8" w:rsidRDefault="0079385E" w:rsidP="00D01490">
            <w:pPr>
              <w:spacing w:before="120"/>
              <w:jc w:val="center"/>
            </w:pPr>
          </w:p>
        </w:tc>
        <w:tc>
          <w:tcPr>
            <w:tcW w:w="2057" w:type="pct"/>
            <w:shd w:val="clear" w:color="auto" w:fill="auto"/>
            <w:vAlign w:val="center"/>
          </w:tcPr>
          <w:p w14:paraId="0825BE93" w14:textId="77777777" w:rsidR="0079385E" w:rsidRPr="00E576D8" w:rsidRDefault="0079385E" w:rsidP="00D01490">
            <w:pPr>
              <w:spacing w:before="120"/>
              <w:jc w:val="center"/>
            </w:pPr>
          </w:p>
        </w:tc>
        <w:tc>
          <w:tcPr>
            <w:tcW w:w="726" w:type="pct"/>
            <w:shd w:val="clear" w:color="auto" w:fill="auto"/>
            <w:vAlign w:val="center"/>
          </w:tcPr>
          <w:p w14:paraId="2B0CC021" w14:textId="77777777" w:rsidR="0079385E" w:rsidRPr="00E576D8" w:rsidRDefault="0079385E" w:rsidP="00D01490">
            <w:pPr>
              <w:spacing w:before="120"/>
              <w:jc w:val="center"/>
            </w:pPr>
          </w:p>
        </w:tc>
      </w:tr>
      <w:tr w:rsidR="0079385E" w:rsidRPr="00E576D8" w14:paraId="6EDE2CAC" w14:textId="77777777" w:rsidTr="00D01490">
        <w:tc>
          <w:tcPr>
            <w:tcW w:w="418" w:type="pct"/>
            <w:shd w:val="clear" w:color="auto" w:fill="auto"/>
            <w:vAlign w:val="center"/>
          </w:tcPr>
          <w:p w14:paraId="0B5CF7A2" w14:textId="77777777" w:rsidR="0079385E" w:rsidRPr="00E576D8" w:rsidRDefault="0079385E" w:rsidP="00D01490">
            <w:pPr>
              <w:spacing w:before="120"/>
              <w:jc w:val="center"/>
            </w:pPr>
          </w:p>
        </w:tc>
        <w:tc>
          <w:tcPr>
            <w:tcW w:w="1799" w:type="pct"/>
            <w:shd w:val="clear" w:color="auto" w:fill="auto"/>
            <w:vAlign w:val="center"/>
          </w:tcPr>
          <w:p w14:paraId="0894A5F9" w14:textId="77777777" w:rsidR="0079385E" w:rsidRPr="00E576D8" w:rsidRDefault="0079385E" w:rsidP="00D01490">
            <w:pPr>
              <w:spacing w:before="120"/>
              <w:jc w:val="center"/>
            </w:pPr>
          </w:p>
        </w:tc>
        <w:tc>
          <w:tcPr>
            <w:tcW w:w="2057" w:type="pct"/>
            <w:shd w:val="clear" w:color="auto" w:fill="auto"/>
            <w:vAlign w:val="center"/>
          </w:tcPr>
          <w:p w14:paraId="49AFE3B3" w14:textId="77777777" w:rsidR="0079385E" w:rsidRPr="00E576D8" w:rsidRDefault="0079385E" w:rsidP="00D01490">
            <w:pPr>
              <w:spacing w:before="120"/>
              <w:jc w:val="center"/>
            </w:pPr>
          </w:p>
        </w:tc>
        <w:tc>
          <w:tcPr>
            <w:tcW w:w="726" w:type="pct"/>
            <w:shd w:val="clear" w:color="auto" w:fill="auto"/>
            <w:vAlign w:val="center"/>
          </w:tcPr>
          <w:p w14:paraId="7BBF243D" w14:textId="77777777" w:rsidR="0079385E" w:rsidRPr="00E576D8" w:rsidRDefault="0079385E" w:rsidP="00D01490">
            <w:pPr>
              <w:spacing w:before="120"/>
              <w:jc w:val="center"/>
            </w:pPr>
          </w:p>
        </w:tc>
      </w:tr>
      <w:tr w:rsidR="0079385E" w:rsidRPr="00E576D8" w14:paraId="0A4CD146" w14:textId="77777777" w:rsidTr="00D01490">
        <w:tc>
          <w:tcPr>
            <w:tcW w:w="418" w:type="pct"/>
            <w:shd w:val="clear" w:color="auto" w:fill="auto"/>
            <w:vAlign w:val="center"/>
          </w:tcPr>
          <w:p w14:paraId="5C64ADB5" w14:textId="77777777" w:rsidR="0079385E" w:rsidRPr="00E576D8" w:rsidRDefault="0079385E" w:rsidP="00D01490">
            <w:pPr>
              <w:spacing w:before="120"/>
              <w:jc w:val="center"/>
            </w:pPr>
          </w:p>
        </w:tc>
        <w:tc>
          <w:tcPr>
            <w:tcW w:w="1799" w:type="pct"/>
            <w:shd w:val="clear" w:color="auto" w:fill="auto"/>
            <w:vAlign w:val="center"/>
          </w:tcPr>
          <w:p w14:paraId="1D68CFE6" w14:textId="77777777" w:rsidR="0079385E" w:rsidRPr="00E576D8" w:rsidRDefault="0079385E" w:rsidP="00D01490">
            <w:pPr>
              <w:spacing w:before="120"/>
              <w:jc w:val="center"/>
            </w:pPr>
          </w:p>
        </w:tc>
        <w:tc>
          <w:tcPr>
            <w:tcW w:w="2057" w:type="pct"/>
            <w:shd w:val="clear" w:color="auto" w:fill="auto"/>
            <w:vAlign w:val="center"/>
          </w:tcPr>
          <w:p w14:paraId="58FC678C" w14:textId="77777777" w:rsidR="0079385E" w:rsidRPr="00E576D8" w:rsidRDefault="0079385E" w:rsidP="00D01490">
            <w:pPr>
              <w:spacing w:before="120"/>
              <w:jc w:val="center"/>
            </w:pPr>
          </w:p>
        </w:tc>
        <w:tc>
          <w:tcPr>
            <w:tcW w:w="726" w:type="pct"/>
            <w:shd w:val="clear" w:color="auto" w:fill="auto"/>
            <w:vAlign w:val="center"/>
          </w:tcPr>
          <w:p w14:paraId="661D3A27" w14:textId="77777777" w:rsidR="0079385E" w:rsidRPr="00E576D8" w:rsidRDefault="0079385E" w:rsidP="00D01490">
            <w:pPr>
              <w:spacing w:before="120"/>
              <w:jc w:val="center"/>
            </w:pPr>
          </w:p>
        </w:tc>
      </w:tr>
      <w:tr w:rsidR="0079385E" w:rsidRPr="00E576D8" w14:paraId="106F254D" w14:textId="77777777" w:rsidTr="00D01490">
        <w:tc>
          <w:tcPr>
            <w:tcW w:w="418" w:type="pct"/>
            <w:shd w:val="clear" w:color="auto" w:fill="auto"/>
            <w:vAlign w:val="center"/>
          </w:tcPr>
          <w:p w14:paraId="40051B82" w14:textId="77777777" w:rsidR="0079385E" w:rsidRPr="00E576D8" w:rsidRDefault="0079385E" w:rsidP="00D01490">
            <w:pPr>
              <w:spacing w:before="120"/>
              <w:jc w:val="center"/>
            </w:pPr>
          </w:p>
        </w:tc>
        <w:tc>
          <w:tcPr>
            <w:tcW w:w="1799" w:type="pct"/>
            <w:shd w:val="clear" w:color="auto" w:fill="auto"/>
            <w:vAlign w:val="center"/>
          </w:tcPr>
          <w:p w14:paraId="1EFD2318" w14:textId="77777777" w:rsidR="0079385E" w:rsidRPr="00E576D8" w:rsidRDefault="0079385E" w:rsidP="00D01490">
            <w:pPr>
              <w:spacing w:before="120"/>
              <w:jc w:val="center"/>
            </w:pPr>
          </w:p>
        </w:tc>
        <w:tc>
          <w:tcPr>
            <w:tcW w:w="2057" w:type="pct"/>
            <w:shd w:val="clear" w:color="auto" w:fill="auto"/>
            <w:vAlign w:val="center"/>
          </w:tcPr>
          <w:p w14:paraId="70381387" w14:textId="77777777" w:rsidR="0079385E" w:rsidRPr="00E576D8" w:rsidRDefault="0079385E" w:rsidP="00D01490">
            <w:pPr>
              <w:spacing w:before="120"/>
              <w:jc w:val="center"/>
            </w:pPr>
          </w:p>
        </w:tc>
        <w:tc>
          <w:tcPr>
            <w:tcW w:w="726" w:type="pct"/>
            <w:shd w:val="clear" w:color="auto" w:fill="auto"/>
            <w:vAlign w:val="center"/>
          </w:tcPr>
          <w:p w14:paraId="32520AA5" w14:textId="77777777" w:rsidR="0079385E" w:rsidRPr="00E576D8" w:rsidRDefault="0079385E" w:rsidP="00D01490">
            <w:pPr>
              <w:spacing w:before="120"/>
              <w:jc w:val="center"/>
            </w:pPr>
          </w:p>
        </w:tc>
      </w:tr>
      <w:tr w:rsidR="0079385E" w:rsidRPr="00E576D8" w14:paraId="5DDE1FBE" w14:textId="77777777" w:rsidTr="00D01490">
        <w:tc>
          <w:tcPr>
            <w:tcW w:w="418" w:type="pct"/>
            <w:shd w:val="clear" w:color="auto" w:fill="auto"/>
            <w:vAlign w:val="center"/>
          </w:tcPr>
          <w:p w14:paraId="12F6A7C8" w14:textId="77777777" w:rsidR="0079385E" w:rsidRPr="00E576D8" w:rsidRDefault="0079385E" w:rsidP="00D01490">
            <w:pPr>
              <w:spacing w:before="120"/>
              <w:jc w:val="center"/>
            </w:pPr>
          </w:p>
        </w:tc>
        <w:tc>
          <w:tcPr>
            <w:tcW w:w="1799" w:type="pct"/>
            <w:shd w:val="clear" w:color="auto" w:fill="auto"/>
            <w:vAlign w:val="center"/>
          </w:tcPr>
          <w:p w14:paraId="1B8F6EF6" w14:textId="77777777" w:rsidR="0079385E" w:rsidRPr="00E576D8" w:rsidRDefault="0079385E" w:rsidP="00D01490">
            <w:pPr>
              <w:spacing w:before="120"/>
              <w:jc w:val="center"/>
            </w:pPr>
          </w:p>
        </w:tc>
        <w:tc>
          <w:tcPr>
            <w:tcW w:w="2057" w:type="pct"/>
            <w:shd w:val="clear" w:color="auto" w:fill="auto"/>
            <w:vAlign w:val="center"/>
          </w:tcPr>
          <w:p w14:paraId="68A09BE5" w14:textId="77777777" w:rsidR="0079385E" w:rsidRPr="00E576D8" w:rsidRDefault="0079385E" w:rsidP="00D01490">
            <w:pPr>
              <w:spacing w:before="120"/>
              <w:jc w:val="center"/>
            </w:pPr>
          </w:p>
        </w:tc>
        <w:tc>
          <w:tcPr>
            <w:tcW w:w="726" w:type="pct"/>
            <w:shd w:val="clear" w:color="auto" w:fill="auto"/>
            <w:vAlign w:val="center"/>
          </w:tcPr>
          <w:p w14:paraId="748999CC" w14:textId="77777777" w:rsidR="0079385E" w:rsidRPr="00E576D8" w:rsidRDefault="0079385E" w:rsidP="00D01490">
            <w:pPr>
              <w:spacing w:before="120"/>
              <w:jc w:val="center"/>
            </w:pPr>
          </w:p>
        </w:tc>
      </w:tr>
      <w:tr w:rsidR="0079385E" w:rsidRPr="00E576D8" w14:paraId="6E314333" w14:textId="77777777" w:rsidTr="00D01490">
        <w:tc>
          <w:tcPr>
            <w:tcW w:w="418" w:type="pct"/>
            <w:shd w:val="clear" w:color="auto" w:fill="auto"/>
            <w:vAlign w:val="center"/>
          </w:tcPr>
          <w:p w14:paraId="2D74A6F3" w14:textId="77777777" w:rsidR="0079385E" w:rsidRPr="00E576D8" w:rsidRDefault="0079385E" w:rsidP="00D01490">
            <w:pPr>
              <w:spacing w:before="120"/>
              <w:jc w:val="center"/>
            </w:pPr>
          </w:p>
        </w:tc>
        <w:tc>
          <w:tcPr>
            <w:tcW w:w="1799" w:type="pct"/>
            <w:shd w:val="clear" w:color="auto" w:fill="auto"/>
            <w:vAlign w:val="center"/>
          </w:tcPr>
          <w:p w14:paraId="6F357378" w14:textId="77777777" w:rsidR="0079385E" w:rsidRPr="00E576D8" w:rsidRDefault="0079385E" w:rsidP="00D01490">
            <w:pPr>
              <w:spacing w:before="120"/>
              <w:jc w:val="center"/>
            </w:pPr>
          </w:p>
        </w:tc>
        <w:tc>
          <w:tcPr>
            <w:tcW w:w="2057" w:type="pct"/>
            <w:shd w:val="clear" w:color="auto" w:fill="auto"/>
            <w:vAlign w:val="center"/>
          </w:tcPr>
          <w:p w14:paraId="709BAF76" w14:textId="77777777" w:rsidR="0079385E" w:rsidRPr="00E576D8" w:rsidRDefault="0079385E" w:rsidP="00D01490">
            <w:pPr>
              <w:spacing w:before="120"/>
              <w:jc w:val="center"/>
            </w:pPr>
          </w:p>
        </w:tc>
        <w:tc>
          <w:tcPr>
            <w:tcW w:w="726" w:type="pct"/>
            <w:shd w:val="clear" w:color="auto" w:fill="auto"/>
            <w:vAlign w:val="center"/>
          </w:tcPr>
          <w:p w14:paraId="1FA73F39" w14:textId="77777777" w:rsidR="0079385E" w:rsidRPr="00E576D8" w:rsidRDefault="0079385E" w:rsidP="00D01490">
            <w:pPr>
              <w:spacing w:before="120"/>
              <w:jc w:val="center"/>
            </w:pPr>
          </w:p>
        </w:tc>
      </w:tr>
    </w:tbl>
    <w:p w14:paraId="72EBDF08" w14:textId="77777777" w:rsidR="0079385E" w:rsidRPr="00E576D8" w:rsidRDefault="0079385E" w:rsidP="0079385E">
      <w:pPr>
        <w:spacing w:before="120"/>
        <w:jc w:val="center"/>
      </w:pPr>
      <w:r w:rsidRPr="00E576D8">
        <w:rPr>
          <w:b/>
        </w:rPr>
        <w:t xml:space="preserve">Ghi chú: </w:t>
      </w:r>
      <w:r w:rsidRPr="00E576D8">
        <w:t>Chỉ ghi tên các thành viên từ đủ 18 tuổi trở lên. Phụ lục này được đóng dấu xác nhận của Bên cho thuê nhà ở.</w:t>
      </w:r>
    </w:p>
    <w:p w14:paraId="5DD81823" w14:textId="77777777" w:rsidR="0079385E" w:rsidRPr="00E576D8" w:rsidRDefault="0079385E" w:rsidP="0079385E">
      <w:pPr>
        <w:spacing w:before="120"/>
        <w:jc w:val="center"/>
      </w:pPr>
    </w:p>
    <w:p w14:paraId="4622D5A6" w14:textId="77777777" w:rsidR="0079385E" w:rsidRPr="00E576D8" w:rsidRDefault="0079385E" w:rsidP="0079385E">
      <w:pPr>
        <w:spacing w:before="120"/>
        <w:jc w:val="center"/>
      </w:pPr>
    </w:p>
    <w:p w14:paraId="416B2077" w14:textId="77777777" w:rsidR="0079385E" w:rsidRPr="00E576D8" w:rsidRDefault="0079385E" w:rsidP="0079385E">
      <w:pPr>
        <w:spacing w:before="120"/>
        <w:jc w:val="center"/>
      </w:pPr>
    </w:p>
    <w:p w14:paraId="45C942EE" w14:textId="77777777" w:rsidR="0079385E" w:rsidRPr="00E576D8" w:rsidRDefault="0079385E" w:rsidP="0079385E">
      <w:pPr>
        <w:spacing w:before="120"/>
        <w:jc w:val="center"/>
      </w:pPr>
    </w:p>
    <w:p w14:paraId="55198C29" w14:textId="77777777" w:rsidR="0079385E" w:rsidRPr="00E576D8" w:rsidRDefault="0079385E" w:rsidP="0079385E">
      <w:pPr>
        <w:spacing w:before="120"/>
        <w:jc w:val="center"/>
      </w:pPr>
    </w:p>
    <w:p w14:paraId="5022E9B8" w14:textId="77777777" w:rsidR="0079385E" w:rsidRPr="00E576D8" w:rsidRDefault="0079385E" w:rsidP="0079385E">
      <w:pPr>
        <w:spacing w:before="120"/>
        <w:jc w:val="center"/>
      </w:pPr>
    </w:p>
    <w:p w14:paraId="666D161A" w14:textId="77777777" w:rsidR="0079385E" w:rsidRPr="00E576D8" w:rsidRDefault="0079385E" w:rsidP="0079385E">
      <w:pPr>
        <w:spacing w:before="120"/>
        <w:jc w:val="center"/>
      </w:pPr>
    </w:p>
    <w:p w14:paraId="01F5D09F" w14:textId="77777777" w:rsidR="0079385E" w:rsidRPr="00E576D8" w:rsidRDefault="0079385E" w:rsidP="0079385E">
      <w:pPr>
        <w:spacing w:before="120"/>
        <w:jc w:val="center"/>
      </w:pPr>
    </w:p>
    <w:p w14:paraId="4E5109D3" w14:textId="77777777" w:rsidR="0079385E" w:rsidRPr="00E576D8" w:rsidRDefault="0079385E" w:rsidP="0079385E">
      <w:pPr>
        <w:spacing w:before="120"/>
        <w:jc w:val="center"/>
      </w:pPr>
    </w:p>
    <w:p w14:paraId="15F2C7FD" w14:textId="77777777" w:rsidR="0079385E" w:rsidRPr="00E576D8" w:rsidRDefault="0079385E" w:rsidP="0079385E">
      <w:pPr>
        <w:spacing w:after="160" w:line="259" w:lineRule="auto"/>
        <w:rPr>
          <w:b/>
        </w:rPr>
      </w:pPr>
      <w:r w:rsidRPr="00E576D8">
        <w:rPr>
          <w:b/>
        </w:rPr>
        <w:br w:type="page"/>
      </w:r>
    </w:p>
    <w:p w14:paraId="1DEEE158" w14:textId="77777777" w:rsidR="0079385E" w:rsidRPr="00E576D8" w:rsidRDefault="0079385E" w:rsidP="0079385E">
      <w:pPr>
        <w:spacing w:before="120"/>
        <w:jc w:val="center"/>
        <w:rPr>
          <w:b/>
        </w:rPr>
      </w:pPr>
      <w:r w:rsidRPr="00E576D8">
        <w:rPr>
          <w:b/>
        </w:rPr>
        <w:lastRenderedPageBreak/>
        <w:t>Phụ lục B. Gia hạn hợp đồng thuê nhà ở</w:t>
      </w:r>
    </w:p>
    <w:p w14:paraId="7047BBCA" w14:textId="77777777" w:rsidR="0079385E" w:rsidRPr="00E576D8" w:rsidRDefault="0079385E" w:rsidP="0079385E">
      <w:pPr>
        <w:spacing w:before="120"/>
        <w:jc w:val="both"/>
      </w:pPr>
      <w:r w:rsidRPr="00E576D8">
        <w:t>Hôm nay, ngày ………. tháng ………. năm ………. Hai bên chúng tôi thống nhất ký kết phụ lục gia hạn hợp đồng thuê nhà ở theo hợp đồng thuê nhà số ……………. ký ngày ……./……./……. với các nội dung sau đây:</w:t>
      </w:r>
    </w:p>
    <w:p w14:paraId="0AFC37E3" w14:textId="77777777" w:rsidR="0079385E" w:rsidRPr="00E576D8" w:rsidRDefault="0079385E" w:rsidP="0079385E">
      <w:pPr>
        <w:spacing w:before="120"/>
        <w:jc w:val="center"/>
        <w:rPr>
          <w:b/>
        </w:rPr>
      </w:pPr>
      <w:bookmarkStart w:id="20" w:name="bookmark18"/>
      <w:r w:rsidRPr="00E576D8">
        <w:rPr>
          <w:b/>
        </w:rPr>
        <w:t>1. Họ và tên người tiếp tục được thuê nhà ở:</w:t>
      </w:r>
      <w:bookmarkEnd w:id="20"/>
    </w:p>
    <w:p w14:paraId="08F8AA8D" w14:textId="77777777" w:rsidR="0079385E" w:rsidRPr="00E576D8" w:rsidRDefault="0079385E" w:rsidP="0079385E">
      <w:pPr>
        <w:spacing w:before="120"/>
        <w:jc w:val="both"/>
      </w:pPr>
      <w:r w:rsidRPr="00E576D8">
        <w:t>- Họ và tên</w:t>
      </w:r>
      <w:r w:rsidRPr="00E576D8">
        <w:rPr>
          <w:rStyle w:val="FootnoteReference"/>
        </w:rPr>
        <w:footnoteReference w:id="52"/>
      </w:r>
      <w:r w:rsidRPr="00E576D8">
        <w:t>: …………………………..CMND số………………. là………………………..</w:t>
      </w:r>
    </w:p>
    <w:p w14:paraId="46B3A7B5" w14:textId="77777777" w:rsidR="0079385E" w:rsidRPr="00E576D8" w:rsidRDefault="0079385E" w:rsidP="0079385E">
      <w:pPr>
        <w:spacing w:before="120"/>
        <w:jc w:val="both"/>
      </w:pPr>
      <w:r w:rsidRPr="00E576D8">
        <w:t>- Họ và tên: …………………………….CMND số………………. là………………………..</w:t>
      </w:r>
    </w:p>
    <w:p w14:paraId="7535A557" w14:textId="77777777" w:rsidR="0079385E" w:rsidRPr="00E576D8" w:rsidRDefault="0079385E" w:rsidP="0079385E">
      <w:pPr>
        <w:spacing w:before="120"/>
        <w:jc w:val="both"/>
      </w:pPr>
      <w:r w:rsidRPr="00E576D8">
        <w:t>- Họ và tên: …………………………….CMND số………………. là………………………..</w:t>
      </w:r>
    </w:p>
    <w:p w14:paraId="2614EB99" w14:textId="77777777" w:rsidR="0079385E" w:rsidRPr="00E576D8" w:rsidRDefault="0079385E" w:rsidP="0079385E">
      <w:pPr>
        <w:spacing w:before="120"/>
        <w:jc w:val="both"/>
      </w:pPr>
      <w:r w:rsidRPr="00E576D8">
        <w:t>- Họ và tên: …………………………….CMNDsố………………...là……………….………</w:t>
      </w:r>
    </w:p>
    <w:p w14:paraId="0B9F2321" w14:textId="77777777" w:rsidR="0079385E" w:rsidRPr="00E576D8" w:rsidRDefault="0079385E" w:rsidP="0079385E">
      <w:pPr>
        <w:spacing w:before="120"/>
        <w:jc w:val="both"/>
        <w:rPr>
          <w:b/>
        </w:rPr>
      </w:pPr>
      <w:bookmarkStart w:id="21" w:name="bookmark19"/>
      <w:r w:rsidRPr="00E576D8">
        <w:rPr>
          <w:b/>
        </w:rPr>
        <w:t>2. Giá thuê nhà ở:</w:t>
      </w:r>
      <w:bookmarkEnd w:id="21"/>
    </w:p>
    <w:p w14:paraId="73135498" w14:textId="77777777" w:rsidR="0079385E" w:rsidRPr="00E576D8" w:rsidRDefault="0079385E" w:rsidP="0079385E">
      <w:pPr>
        <w:spacing w:before="120"/>
        <w:jc w:val="both"/>
      </w:pPr>
      <w:r w:rsidRPr="00E576D8">
        <w:t>Giá thuê nhà ở</w:t>
      </w:r>
      <w:r w:rsidRPr="00E576D8">
        <w:rPr>
          <w:rStyle w:val="FootnoteReference"/>
        </w:rPr>
        <w:footnoteReference w:id="53"/>
      </w:r>
      <w:r w:rsidRPr="00E576D8">
        <w:t xml:space="preserve"> là …………………………………………………… Việt Nam đồng/tháng</w:t>
      </w:r>
    </w:p>
    <w:p w14:paraId="47A1407B" w14:textId="77777777" w:rsidR="0079385E" w:rsidRPr="00E576D8" w:rsidRDefault="0079385E" w:rsidP="0079385E">
      <w:pPr>
        <w:spacing w:before="120"/>
        <w:jc w:val="both"/>
        <w:rPr>
          <w:i/>
        </w:rPr>
      </w:pPr>
      <w:r w:rsidRPr="00E576D8">
        <w:rPr>
          <w:i/>
        </w:rPr>
        <w:t>(Bằng chữ: ………………………….………………………………………. Việt Nam đồng/tháng).</w:t>
      </w:r>
    </w:p>
    <w:p w14:paraId="103392DE" w14:textId="77777777" w:rsidR="0079385E" w:rsidRPr="00E576D8" w:rsidRDefault="0079385E" w:rsidP="0079385E">
      <w:pPr>
        <w:spacing w:before="120"/>
        <w:jc w:val="both"/>
      </w:pPr>
      <w:r w:rsidRPr="00E576D8">
        <w:t>Giá thuê nhà ở này được tính từ ngày ……………. tháng ……….……. năm.....................</w:t>
      </w:r>
    </w:p>
    <w:p w14:paraId="2595FC82" w14:textId="77777777" w:rsidR="0079385E" w:rsidRPr="00E576D8" w:rsidRDefault="0079385E" w:rsidP="0079385E">
      <w:pPr>
        <w:spacing w:before="120"/>
        <w:jc w:val="both"/>
        <w:rPr>
          <w:b/>
        </w:rPr>
      </w:pPr>
      <w:bookmarkStart w:id="22" w:name="bookmark20"/>
      <w:r w:rsidRPr="00E576D8">
        <w:rPr>
          <w:b/>
        </w:rPr>
        <w:t>3. Thời hạn thuê nhà ở:</w:t>
      </w:r>
      <w:bookmarkEnd w:id="22"/>
    </w:p>
    <w:p w14:paraId="0604C100" w14:textId="77777777" w:rsidR="0079385E" w:rsidRPr="00E576D8" w:rsidRDefault="0079385E" w:rsidP="0079385E">
      <w:pPr>
        <w:spacing w:before="120"/>
        <w:jc w:val="both"/>
      </w:pPr>
      <w:r w:rsidRPr="00E576D8">
        <w:t>Thời hạn thuê nhà ở là …………………. tháng (năm), kể từ ngày …../...../ …………..</w:t>
      </w:r>
    </w:p>
    <w:p w14:paraId="7F6CD232" w14:textId="77777777" w:rsidR="0079385E" w:rsidRPr="00E576D8" w:rsidRDefault="0079385E" w:rsidP="0079385E">
      <w:pPr>
        <w:spacing w:before="120"/>
        <w:jc w:val="both"/>
        <w:rPr>
          <w:b/>
        </w:rPr>
      </w:pPr>
      <w:bookmarkStart w:id="23" w:name="bookmark21"/>
      <w:r w:rsidRPr="00E576D8">
        <w:rPr>
          <w:b/>
        </w:rPr>
        <w:t>4. Cam kết các Bên</w:t>
      </w:r>
      <w:bookmarkEnd w:id="23"/>
    </w:p>
    <w:p w14:paraId="0CC8C705" w14:textId="77777777" w:rsidR="0079385E" w:rsidRPr="00E576D8" w:rsidRDefault="0079385E" w:rsidP="0079385E">
      <w:pPr>
        <w:spacing w:before="120"/>
        <w:jc w:val="both"/>
      </w:pPr>
      <w:r w:rsidRPr="00E576D8">
        <w:t>a) Các nội dung khác trong hợp đồng thuê nhà số …………. ký ngày …../...../ ………….. vẫn có giá trị pháp lý đối với hai bên khi thực hiện thuê nhà ở theo thời hạn quy định tại phụ lục gia hạn hợp đồng này.</w:t>
      </w:r>
    </w:p>
    <w:p w14:paraId="0D87D23A" w14:textId="77777777" w:rsidR="0079385E" w:rsidRPr="00E576D8" w:rsidRDefault="0079385E" w:rsidP="0079385E">
      <w:pPr>
        <w:spacing w:before="120"/>
        <w:jc w:val="both"/>
      </w:pPr>
      <w:r w:rsidRPr="00E576D8">
        <w:t>b) Các thành viên có tên trong phụ lục gia hạn Hợp đồng thuê nhà ở nàycùng với Bên cho thuê tiếp tục thực hiện các quyền và nghĩa vụ đã quy định tại hợp đồng thuê nhà ở số ……………… ký ngày...../ ...../…………………..</w:t>
      </w:r>
    </w:p>
    <w:p w14:paraId="2E98B285" w14:textId="77777777" w:rsidR="0079385E" w:rsidRPr="00E576D8" w:rsidRDefault="0079385E" w:rsidP="0079385E">
      <w:pPr>
        <w:spacing w:before="120"/>
        <w:jc w:val="both"/>
      </w:pPr>
      <w:r w:rsidRPr="00E576D8">
        <w:t>c) Phụ lục gia hạn Hợp đồng này có hiệu lực kể từ ngày hai bên ký kết và được lập thành 03 bản, mỗi bên giữ 01 bản và 01 bản gửi cho cơ quan quản lý nhà ở để theo dõi, quản lý./.</w:t>
      </w:r>
    </w:p>
    <w:p w14:paraId="33055BAE" w14:textId="77777777" w:rsidR="0079385E" w:rsidRPr="00E576D8" w:rsidRDefault="0079385E" w:rsidP="0079385E">
      <w:pPr>
        <w:spacing w:before="120"/>
        <w:jc w:val="center"/>
      </w:pPr>
    </w:p>
    <w:tbl>
      <w:tblPr>
        <w:tblW w:w="0" w:type="auto"/>
        <w:tblLook w:val="01E0" w:firstRow="1" w:lastRow="1" w:firstColumn="1" w:lastColumn="1" w:noHBand="0" w:noVBand="0"/>
      </w:tblPr>
      <w:tblGrid>
        <w:gridCol w:w="4428"/>
        <w:gridCol w:w="4428"/>
      </w:tblGrid>
      <w:tr w:rsidR="0079385E" w:rsidRPr="00E576D8" w14:paraId="3001B9A1" w14:textId="77777777" w:rsidTr="00D01490">
        <w:tc>
          <w:tcPr>
            <w:tcW w:w="4428" w:type="dxa"/>
          </w:tcPr>
          <w:p w14:paraId="6F9AE100" w14:textId="77777777" w:rsidR="0079385E" w:rsidRPr="00E576D8" w:rsidRDefault="0079385E" w:rsidP="00D01490">
            <w:pPr>
              <w:spacing w:before="120"/>
              <w:jc w:val="center"/>
            </w:pPr>
            <w:r w:rsidRPr="00E576D8">
              <w:rPr>
                <w:b/>
              </w:rPr>
              <w:t>BÊN THUÊ NHÀ Ở</w:t>
            </w:r>
            <w:r w:rsidRPr="00E576D8">
              <w:rPr>
                <w:b/>
              </w:rPr>
              <w:br/>
            </w:r>
            <w:r w:rsidRPr="00E576D8">
              <w:rPr>
                <w:i/>
              </w:rPr>
              <w:t>(Ký và ghi rõ họ tên, nếu là tổ chức thì đóng dấu và ghi chức vụ người ký)</w:t>
            </w:r>
          </w:p>
        </w:tc>
        <w:tc>
          <w:tcPr>
            <w:tcW w:w="4428" w:type="dxa"/>
          </w:tcPr>
          <w:p w14:paraId="23B69F15" w14:textId="77777777" w:rsidR="0079385E" w:rsidRPr="00E576D8" w:rsidRDefault="0079385E" w:rsidP="00D01490">
            <w:pPr>
              <w:spacing w:before="120"/>
              <w:jc w:val="center"/>
            </w:pPr>
            <w:r w:rsidRPr="00E576D8">
              <w:rPr>
                <w:b/>
              </w:rPr>
              <w:t>BÊN CHO THUÊ NHÀ Ở</w:t>
            </w:r>
            <w:r w:rsidRPr="00E576D8">
              <w:rPr>
                <w:b/>
              </w:rPr>
              <w:br/>
            </w:r>
            <w:r w:rsidRPr="00E576D8">
              <w:rPr>
                <w:i/>
              </w:rPr>
              <w:t>(Ký và ghi rõ họ tên, nếu là tổ chức thì đóng dấu và ghi chức vụ người ký)</w:t>
            </w:r>
          </w:p>
        </w:tc>
      </w:tr>
    </w:tbl>
    <w:p w14:paraId="4D3B1687" w14:textId="77777777" w:rsidR="0079385E" w:rsidRPr="00E576D8" w:rsidRDefault="0079385E" w:rsidP="0079385E">
      <w:pPr>
        <w:spacing w:before="120"/>
        <w:jc w:val="center"/>
      </w:pPr>
    </w:p>
    <w:p w14:paraId="6EDC05FE" w14:textId="77777777" w:rsidR="0079385E" w:rsidRPr="00E576D8" w:rsidRDefault="0079385E" w:rsidP="0079385E">
      <w:pPr>
        <w:spacing w:after="160" w:line="259" w:lineRule="auto"/>
        <w:rPr>
          <w:b/>
        </w:rPr>
      </w:pPr>
    </w:p>
    <w:p w14:paraId="3D7AE79E" w14:textId="77777777" w:rsidR="0079385E" w:rsidRDefault="0079385E">
      <w:pPr>
        <w:spacing w:after="160" w:line="259" w:lineRule="auto"/>
        <w:rPr>
          <w:rFonts w:eastAsiaTheme="majorEastAsia"/>
          <w:b/>
          <w:sz w:val="28"/>
          <w:szCs w:val="28"/>
          <w:lang w:val="nl-NL"/>
        </w:rPr>
      </w:pPr>
      <w:r>
        <w:rPr>
          <w:b/>
          <w:sz w:val="28"/>
          <w:szCs w:val="28"/>
          <w:lang w:val="nl-NL"/>
        </w:rPr>
        <w:br w:type="page"/>
      </w:r>
    </w:p>
    <w:p w14:paraId="4A67A1BA" w14:textId="1188E860" w:rsidR="00E14B9E" w:rsidRPr="00E14B9E" w:rsidRDefault="00E14B9E" w:rsidP="00E14B9E">
      <w:pPr>
        <w:tabs>
          <w:tab w:val="left" w:leader="dot" w:pos="1560"/>
          <w:tab w:val="center" w:pos="4592"/>
          <w:tab w:val="left" w:pos="8931"/>
        </w:tabs>
        <w:jc w:val="center"/>
        <w:rPr>
          <w:b/>
          <w:sz w:val="28"/>
          <w:szCs w:val="28"/>
          <w:lang w:val="nl-NL"/>
        </w:rPr>
      </w:pPr>
      <w:r w:rsidRPr="00E14B9E">
        <w:rPr>
          <w:b/>
          <w:sz w:val="28"/>
          <w:szCs w:val="28"/>
          <w:lang w:val="nl-NL"/>
        </w:rPr>
        <w:lastRenderedPageBreak/>
        <w:t xml:space="preserve">Phụ lục </w:t>
      </w:r>
      <w:r w:rsidRPr="00E14B9E">
        <w:rPr>
          <w:b/>
          <w:bCs/>
          <w:sz w:val="28"/>
          <w:szCs w:val="28"/>
          <w:lang w:val="nl-NL"/>
        </w:rPr>
        <w:t>số</w:t>
      </w:r>
      <w:r w:rsidRPr="00E14B9E">
        <w:rPr>
          <w:b/>
          <w:sz w:val="28"/>
          <w:szCs w:val="28"/>
          <w:lang w:val="nl-NL"/>
        </w:rPr>
        <w:t xml:space="preserve"> </w:t>
      </w:r>
      <w:r w:rsidR="00601E53">
        <w:rPr>
          <w:b/>
          <w:sz w:val="28"/>
          <w:szCs w:val="28"/>
          <w:lang w:val="nl-NL"/>
        </w:rPr>
        <w:t>9</w:t>
      </w:r>
    </w:p>
    <w:p w14:paraId="04B431EB" w14:textId="77777777" w:rsidR="00E14B9E" w:rsidRPr="00E14B9E" w:rsidRDefault="00E14B9E" w:rsidP="00E14B9E">
      <w:pPr>
        <w:tabs>
          <w:tab w:val="left" w:leader="dot" w:pos="1560"/>
          <w:tab w:val="center" w:pos="4592"/>
          <w:tab w:val="left" w:pos="8931"/>
        </w:tabs>
        <w:jc w:val="center"/>
        <w:rPr>
          <w:b/>
          <w:sz w:val="28"/>
          <w:szCs w:val="28"/>
          <w:lang w:val="nl-NL"/>
        </w:rPr>
      </w:pPr>
      <w:r w:rsidRPr="00E14B9E">
        <w:rPr>
          <w:b/>
          <w:sz w:val="28"/>
          <w:szCs w:val="28"/>
          <w:lang w:val="nl-NL"/>
        </w:rPr>
        <w:t xml:space="preserve">Mẫu Hợp đồng mua bán nhà ở cũ thuộc sở hữu nhà nước </w:t>
      </w:r>
    </w:p>
    <w:p w14:paraId="0FEBB394" w14:textId="3CC43ED3" w:rsidR="00E14B9E" w:rsidRPr="00E14B9E" w:rsidRDefault="00E14B9E" w:rsidP="00E14B9E">
      <w:pPr>
        <w:tabs>
          <w:tab w:val="left" w:leader="dot" w:pos="1560"/>
          <w:tab w:val="center" w:pos="4592"/>
          <w:tab w:val="left" w:pos="8931"/>
        </w:tabs>
        <w:jc w:val="center"/>
        <w:rPr>
          <w:i/>
          <w:sz w:val="28"/>
          <w:szCs w:val="28"/>
          <w:lang w:val="nl-NL"/>
        </w:rPr>
      </w:pPr>
      <w:r w:rsidRPr="00E14B9E">
        <w:rPr>
          <w:i/>
          <w:sz w:val="28"/>
          <w:szCs w:val="28"/>
          <w:lang w:val="nl-NL"/>
        </w:rPr>
        <w:t>(Ban hành kèm theo Thông tư số     /2024/NĐ-CP ngày     /  /2024 của Bộ trưởng Bộ Xây dựng</w:t>
      </w:r>
      <w:r w:rsidR="0079385E">
        <w:rPr>
          <w:i/>
          <w:sz w:val="28"/>
          <w:szCs w:val="28"/>
          <w:lang w:val="nl-NL"/>
        </w:rPr>
        <w:t xml:space="preserve"> quy định chi tiết một số điều</w:t>
      </w:r>
      <w:r w:rsidR="0079385E" w:rsidRPr="00E14B9E">
        <w:rPr>
          <w:i/>
          <w:sz w:val="28"/>
          <w:szCs w:val="28"/>
          <w:lang w:val="nl-NL"/>
        </w:rPr>
        <w:t xml:space="preserve"> của</w:t>
      </w:r>
      <w:r w:rsidR="0079385E">
        <w:rPr>
          <w:i/>
          <w:sz w:val="28"/>
          <w:szCs w:val="28"/>
          <w:lang w:val="nl-NL"/>
        </w:rPr>
        <w:t xml:space="preserve"> Luật Nhà ở</w:t>
      </w:r>
      <w:r w:rsidRPr="00E14B9E">
        <w:rPr>
          <w:i/>
          <w:sz w:val="28"/>
          <w:szCs w:val="28"/>
          <w:lang w:val="nl-NL"/>
        </w:rPr>
        <w:t>)</w:t>
      </w:r>
    </w:p>
    <w:p w14:paraId="6054F8E0" w14:textId="77777777" w:rsidR="00E14B9E" w:rsidRPr="00E14B9E" w:rsidRDefault="00E14B9E" w:rsidP="00E14B9E">
      <w:pPr>
        <w:tabs>
          <w:tab w:val="left" w:pos="1560"/>
          <w:tab w:val="center" w:pos="4592"/>
        </w:tabs>
        <w:rPr>
          <w:b/>
          <w:sz w:val="28"/>
          <w:szCs w:val="28"/>
          <w:lang w:val="nl-NL"/>
        </w:rPr>
      </w:pPr>
    </w:p>
    <w:tbl>
      <w:tblPr>
        <w:tblW w:w="9155" w:type="dxa"/>
        <w:tblLook w:val="01E0" w:firstRow="1" w:lastRow="1" w:firstColumn="1" w:lastColumn="1" w:noHBand="0" w:noVBand="0"/>
      </w:tblPr>
      <w:tblGrid>
        <w:gridCol w:w="9155"/>
      </w:tblGrid>
      <w:tr w:rsidR="00E14B9E" w:rsidRPr="00E14B9E" w14:paraId="25519F3C" w14:textId="77777777" w:rsidTr="00634214">
        <w:trPr>
          <w:trHeight w:val="1188"/>
        </w:trPr>
        <w:tc>
          <w:tcPr>
            <w:tcW w:w="9155" w:type="dxa"/>
          </w:tcPr>
          <w:p w14:paraId="36DC877C" w14:textId="77777777" w:rsidR="00E14B9E" w:rsidRPr="00E14B9E" w:rsidRDefault="00E14B9E" w:rsidP="00634214">
            <w:pPr>
              <w:ind w:hanging="250"/>
              <w:jc w:val="center"/>
              <w:rPr>
                <w:b/>
                <w:sz w:val="28"/>
                <w:szCs w:val="28"/>
                <w:lang w:val="nl-NL"/>
              </w:rPr>
            </w:pPr>
            <w:r w:rsidRPr="00E14B9E">
              <w:rPr>
                <w:b/>
                <w:sz w:val="28"/>
                <w:szCs w:val="28"/>
                <w:lang w:val="nl-NL"/>
              </w:rPr>
              <w:t>CỘNG HOÀ XÃ HỘI CHỦ NGHĨA VIỆT NAM</w:t>
            </w:r>
          </w:p>
          <w:p w14:paraId="45467F48" w14:textId="77777777" w:rsidR="00E14B9E" w:rsidRPr="00E14B9E" w:rsidRDefault="00E14B9E" w:rsidP="00634214">
            <w:pPr>
              <w:jc w:val="center"/>
              <w:rPr>
                <w:b/>
                <w:sz w:val="28"/>
                <w:szCs w:val="28"/>
              </w:rPr>
            </w:pPr>
            <w:r w:rsidRPr="00E14B9E">
              <w:rPr>
                <w:b/>
                <w:sz w:val="28"/>
                <w:szCs w:val="28"/>
              </w:rPr>
              <w:t>Độc lập - Tự do - Hạnh phúc</w:t>
            </w:r>
          </w:p>
          <w:p w14:paraId="3C8DC1D3" w14:textId="77777777" w:rsidR="00E14B9E" w:rsidRPr="00E14B9E" w:rsidRDefault="00E14B9E" w:rsidP="00634214">
            <w:pPr>
              <w:jc w:val="center"/>
              <w:rPr>
                <w:i/>
                <w:sz w:val="28"/>
                <w:szCs w:val="28"/>
              </w:rPr>
            </w:pPr>
            <w:r w:rsidRPr="00E14B9E">
              <w:rPr>
                <w:noProof/>
                <w:sz w:val="28"/>
                <w:szCs w:val="28"/>
              </w:rPr>
              <mc:AlternateContent>
                <mc:Choice Requires="wps">
                  <w:drawing>
                    <wp:anchor distT="4294967295" distB="4294967295" distL="114300" distR="114300" simplePos="0" relativeHeight="251682816" behindDoc="0" locked="0" layoutInCell="1" allowOverlap="1" wp14:anchorId="581C9826" wp14:editId="5C05D8EC">
                      <wp:simplePos x="0" y="0"/>
                      <wp:positionH relativeFrom="column">
                        <wp:posOffset>1809750</wp:posOffset>
                      </wp:positionH>
                      <wp:positionV relativeFrom="paragraph">
                        <wp:posOffset>31749</wp:posOffset>
                      </wp:positionV>
                      <wp:extent cx="2039620" cy="0"/>
                      <wp:effectExtent l="0" t="0" r="36830"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962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85ED3" id="Straight Connector 56"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2.5pt" to="303.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"/>
                  </w:pict>
                </mc:Fallback>
              </mc:AlternateContent>
            </w:r>
            <w:r w:rsidRPr="00E14B9E">
              <w:rPr>
                <w:i/>
                <w:sz w:val="28"/>
                <w:szCs w:val="28"/>
              </w:rPr>
              <w:t xml:space="preserve">                                                        ..........., ngày.......tháng .....năm.........</w:t>
            </w:r>
          </w:p>
        </w:tc>
      </w:tr>
    </w:tbl>
    <w:p w14:paraId="475683A2" w14:textId="77777777" w:rsidR="00E14B9E" w:rsidRPr="00E14B9E" w:rsidRDefault="00E14B9E" w:rsidP="00E14B9E">
      <w:pPr>
        <w:spacing w:before="80" w:after="80" w:line="340" w:lineRule="exact"/>
        <w:rPr>
          <w:b/>
          <w:sz w:val="28"/>
          <w:szCs w:val="28"/>
        </w:rPr>
      </w:pPr>
    </w:p>
    <w:p w14:paraId="5D04B897" w14:textId="77777777" w:rsidR="00E14B9E" w:rsidRPr="00E14B9E" w:rsidRDefault="00E14B9E" w:rsidP="00E14B9E">
      <w:pPr>
        <w:spacing w:before="80" w:after="80" w:line="340" w:lineRule="exact"/>
        <w:jc w:val="center"/>
        <w:rPr>
          <w:b/>
          <w:sz w:val="28"/>
          <w:szCs w:val="28"/>
        </w:rPr>
      </w:pPr>
      <w:r w:rsidRPr="00E14B9E">
        <w:rPr>
          <w:b/>
          <w:sz w:val="28"/>
          <w:szCs w:val="28"/>
        </w:rPr>
        <w:t xml:space="preserve">HỢP ĐỒNG MUA BÁN NHÀ Ở CŨ THUỘC SỞ HỮU NHÀ NƯỚC  </w:t>
      </w:r>
    </w:p>
    <w:p w14:paraId="192A516C" w14:textId="77777777" w:rsidR="00E14B9E" w:rsidRPr="00E14B9E" w:rsidRDefault="00E14B9E" w:rsidP="00E14B9E">
      <w:pPr>
        <w:spacing w:before="80" w:after="80" w:line="340" w:lineRule="exact"/>
        <w:jc w:val="center"/>
        <w:rPr>
          <w:b/>
          <w:sz w:val="28"/>
          <w:szCs w:val="28"/>
        </w:rPr>
      </w:pPr>
      <w:r w:rsidRPr="00E14B9E">
        <w:rPr>
          <w:b/>
          <w:sz w:val="28"/>
          <w:szCs w:val="28"/>
        </w:rPr>
        <w:t>Số ......../HĐ</w:t>
      </w:r>
    </w:p>
    <w:p w14:paraId="07826A8A" w14:textId="77777777" w:rsidR="00E14B9E" w:rsidRPr="00E14B9E" w:rsidRDefault="00E14B9E" w:rsidP="00E14B9E">
      <w:pPr>
        <w:spacing w:before="80" w:after="80" w:line="340" w:lineRule="exact"/>
        <w:rPr>
          <w:sz w:val="28"/>
          <w:szCs w:val="28"/>
        </w:rPr>
      </w:pPr>
      <w:r w:rsidRPr="00E14B9E">
        <w:rPr>
          <w:noProof/>
          <w:sz w:val="28"/>
          <w:szCs w:val="28"/>
        </w:rPr>
        <mc:AlternateContent>
          <mc:Choice Requires="wps">
            <w:drawing>
              <wp:anchor distT="4294967295" distB="4294967295" distL="114300" distR="114300" simplePos="0" relativeHeight="251679744" behindDoc="0" locked="0" layoutInCell="1" allowOverlap="1" wp14:anchorId="675FBDE2" wp14:editId="5F04735F">
                <wp:simplePos x="0" y="0"/>
                <wp:positionH relativeFrom="column">
                  <wp:posOffset>2527300</wp:posOffset>
                </wp:positionH>
                <wp:positionV relativeFrom="paragraph">
                  <wp:posOffset>-2541</wp:posOffset>
                </wp:positionV>
                <wp:extent cx="570865" cy="0"/>
                <wp:effectExtent l="0" t="0" r="19685"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D91A0" id="Straight Connector 54"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pt,-.2pt" to="243.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"/>
            </w:pict>
          </mc:Fallback>
        </mc:AlternateContent>
      </w:r>
    </w:p>
    <w:p w14:paraId="313DDC7E" w14:textId="77777777" w:rsidR="00E14B9E" w:rsidRPr="00E14B9E" w:rsidRDefault="00E14B9E" w:rsidP="00E14B9E">
      <w:pPr>
        <w:spacing w:before="120" w:after="120" w:line="360" w:lineRule="exact"/>
        <w:ind w:firstLine="567"/>
        <w:jc w:val="both"/>
        <w:rPr>
          <w:i/>
          <w:sz w:val="28"/>
          <w:szCs w:val="28"/>
        </w:rPr>
      </w:pPr>
      <w:r w:rsidRPr="00E14B9E">
        <w:rPr>
          <w:i/>
          <w:sz w:val="28"/>
          <w:szCs w:val="28"/>
        </w:rPr>
        <w:t>Căn cứ Bộ Luật Dân sự;</w:t>
      </w:r>
    </w:p>
    <w:p w14:paraId="2D4095A2" w14:textId="77777777" w:rsidR="00E14B9E" w:rsidRPr="00E14B9E" w:rsidRDefault="00E14B9E" w:rsidP="00E14B9E">
      <w:pPr>
        <w:spacing w:before="120" w:after="120" w:line="360" w:lineRule="exact"/>
        <w:ind w:firstLine="567"/>
        <w:jc w:val="both"/>
        <w:rPr>
          <w:i/>
          <w:sz w:val="28"/>
          <w:szCs w:val="28"/>
        </w:rPr>
      </w:pPr>
      <w:r w:rsidRPr="00E14B9E">
        <w:rPr>
          <w:i/>
          <w:sz w:val="28"/>
          <w:szCs w:val="28"/>
        </w:rPr>
        <w:t>Căn cứ Luật Nhà ở ngày 27 tháng 11 năm 2024;</w:t>
      </w:r>
    </w:p>
    <w:p w14:paraId="21B922BF" w14:textId="77777777" w:rsidR="00E14B9E" w:rsidRPr="00E14B9E" w:rsidRDefault="00E14B9E" w:rsidP="00E14B9E">
      <w:pPr>
        <w:spacing w:before="120" w:after="120" w:line="360" w:lineRule="exact"/>
        <w:ind w:firstLine="567"/>
        <w:jc w:val="both"/>
        <w:rPr>
          <w:i/>
          <w:sz w:val="28"/>
          <w:szCs w:val="28"/>
        </w:rPr>
      </w:pPr>
      <w:r w:rsidRPr="00E14B9E">
        <w:rPr>
          <w:i/>
          <w:sz w:val="28"/>
          <w:szCs w:val="28"/>
        </w:rPr>
        <w:t>Căn cứ đơn đề nghị mua nhà ở của Ông (Bà)…………………………đề ngày…………./…………/…………</w:t>
      </w:r>
      <w:r w:rsidRPr="00E14B9E">
        <w:rPr>
          <w:i/>
          <w:sz w:val="28"/>
          <w:szCs w:val="28"/>
        </w:rPr>
        <w:tab/>
      </w:r>
    </w:p>
    <w:p w14:paraId="5676CA62" w14:textId="77777777" w:rsidR="00E14B9E" w:rsidRPr="00E14B9E" w:rsidRDefault="00E14B9E" w:rsidP="00E14B9E">
      <w:pPr>
        <w:spacing w:before="120" w:after="120" w:line="360" w:lineRule="exact"/>
        <w:ind w:firstLine="720"/>
        <w:jc w:val="both"/>
        <w:rPr>
          <w:sz w:val="28"/>
          <w:szCs w:val="28"/>
        </w:rPr>
      </w:pPr>
      <w:r w:rsidRPr="00E14B9E">
        <w:rPr>
          <w:i/>
          <w:sz w:val="28"/>
          <w:szCs w:val="28"/>
        </w:rPr>
        <w:t>Căn cứ</w:t>
      </w:r>
      <w:r w:rsidRPr="00E14B9E">
        <w:rPr>
          <w:b/>
          <w:i/>
          <w:sz w:val="28"/>
          <w:szCs w:val="28"/>
          <w:vertAlign w:val="superscript"/>
          <w:lang w:val="fr-FR"/>
        </w:rPr>
        <w:footnoteReference w:id="54"/>
      </w:r>
      <w:r w:rsidRPr="00E14B9E">
        <w:rPr>
          <w:i/>
          <w:sz w:val="28"/>
          <w:szCs w:val="28"/>
        </w:rPr>
        <w:t>.....................................................................;</w:t>
      </w:r>
    </w:p>
    <w:p w14:paraId="263EF901" w14:textId="77777777" w:rsidR="00E14B9E" w:rsidRPr="00E14B9E" w:rsidRDefault="00E14B9E" w:rsidP="00E14B9E">
      <w:pPr>
        <w:spacing w:before="120" w:after="120" w:line="360" w:lineRule="exact"/>
        <w:jc w:val="both"/>
        <w:rPr>
          <w:sz w:val="28"/>
          <w:szCs w:val="28"/>
        </w:rPr>
      </w:pPr>
      <w:r w:rsidRPr="00E14B9E">
        <w:rPr>
          <w:sz w:val="28"/>
          <w:szCs w:val="28"/>
        </w:rPr>
        <w:tab/>
        <w:t>Hai bên chúng tôi gồm:</w:t>
      </w:r>
    </w:p>
    <w:p w14:paraId="58E36850" w14:textId="77777777" w:rsidR="00E14B9E" w:rsidRPr="00E14B9E" w:rsidRDefault="00E14B9E" w:rsidP="00E14B9E">
      <w:pPr>
        <w:spacing w:before="120" w:after="120" w:line="360" w:lineRule="exact"/>
        <w:ind w:firstLine="720"/>
        <w:jc w:val="both"/>
        <w:rPr>
          <w:b/>
          <w:sz w:val="28"/>
          <w:szCs w:val="28"/>
        </w:rPr>
      </w:pPr>
      <w:r w:rsidRPr="00E14B9E">
        <w:rPr>
          <w:b/>
          <w:sz w:val="28"/>
          <w:szCs w:val="28"/>
        </w:rPr>
        <w:t xml:space="preserve">BÊN BÁN NHÀ Ở (sau đây gọi tắt là Bên bán): </w:t>
      </w:r>
    </w:p>
    <w:p w14:paraId="2725B3CF" w14:textId="77777777" w:rsidR="00E14B9E" w:rsidRPr="00E14B9E" w:rsidRDefault="00E14B9E" w:rsidP="00E14B9E">
      <w:pPr>
        <w:spacing w:before="120" w:after="120" w:line="360" w:lineRule="exact"/>
        <w:jc w:val="both"/>
        <w:rPr>
          <w:sz w:val="28"/>
          <w:szCs w:val="28"/>
        </w:rPr>
      </w:pPr>
      <w:r w:rsidRPr="00E14B9E">
        <w:rPr>
          <w:sz w:val="28"/>
          <w:szCs w:val="28"/>
        </w:rPr>
        <w:tab/>
        <w:t>- Tên đơn vị……………….………………………………..………………</w:t>
      </w:r>
      <w:r w:rsidRPr="00E14B9E">
        <w:rPr>
          <w:sz w:val="28"/>
          <w:szCs w:val="28"/>
        </w:rPr>
        <w:tab/>
      </w:r>
    </w:p>
    <w:p w14:paraId="6C6FD181" w14:textId="77777777" w:rsidR="00E14B9E" w:rsidRPr="00E14B9E" w:rsidRDefault="00E14B9E" w:rsidP="00E14B9E">
      <w:pPr>
        <w:spacing w:before="120" w:after="120" w:line="360" w:lineRule="exact"/>
        <w:ind w:firstLine="567"/>
        <w:jc w:val="both"/>
        <w:rPr>
          <w:sz w:val="28"/>
          <w:szCs w:val="28"/>
        </w:rPr>
      </w:pPr>
      <w:r w:rsidRPr="00E14B9E">
        <w:rPr>
          <w:sz w:val="28"/>
          <w:szCs w:val="28"/>
        </w:rPr>
        <w:t xml:space="preserve">  - Người đại diện theo pháp luật: ........................................................</w:t>
      </w:r>
    </w:p>
    <w:p w14:paraId="18C542BE" w14:textId="77777777" w:rsidR="00E14B9E" w:rsidRPr="00E14B9E" w:rsidRDefault="00E14B9E" w:rsidP="00E14B9E">
      <w:pPr>
        <w:spacing w:before="120" w:after="120" w:line="360" w:lineRule="exact"/>
        <w:jc w:val="both"/>
        <w:rPr>
          <w:sz w:val="28"/>
          <w:szCs w:val="28"/>
        </w:rPr>
      </w:pPr>
      <w:r w:rsidRPr="00E14B9E">
        <w:rPr>
          <w:sz w:val="28"/>
          <w:szCs w:val="28"/>
        </w:rPr>
        <w:tab/>
        <w:t>- Hộ khẩu thường trú:..................................................................................</w:t>
      </w:r>
    </w:p>
    <w:p w14:paraId="629E36AF" w14:textId="77777777" w:rsidR="00E14B9E" w:rsidRPr="00E14B9E" w:rsidRDefault="00E14B9E" w:rsidP="00E14B9E">
      <w:pPr>
        <w:spacing w:before="120" w:after="120" w:line="360" w:lineRule="exact"/>
        <w:jc w:val="both"/>
        <w:rPr>
          <w:sz w:val="28"/>
          <w:szCs w:val="28"/>
        </w:rPr>
      </w:pPr>
      <w:r w:rsidRPr="00E14B9E">
        <w:rPr>
          <w:sz w:val="28"/>
          <w:szCs w:val="28"/>
        </w:rPr>
        <w:tab/>
        <w:t>- Địa chỉ liên hệ:..........................................................................................</w:t>
      </w:r>
    </w:p>
    <w:p w14:paraId="6AA4B23C" w14:textId="77777777" w:rsidR="00E14B9E" w:rsidRPr="00E14B9E" w:rsidRDefault="00E14B9E" w:rsidP="00E14B9E">
      <w:pPr>
        <w:spacing w:before="120" w:after="120" w:line="360" w:lineRule="exact"/>
        <w:jc w:val="both"/>
        <w:rPr>
          <w:sz w:val="28"/>
          <w:szCs w:val="28"/>
        </w:rPr>
      </w:pPr>
      <w:r w:rsidRPr="00E14B9E">
        <w:rPr>
          <w:sz w:val="28"/>
          <w:szCs w:val="28"/>
        </w:rPr>
        <w:tab/>
        <w:t>- Điện thoại:</w:t>
      </w:r>
      <w:r w:rsidRPr="00E14B9E">
        <w:rPr>
          <w:sz w:val="28"/>
          <w:szCs w:val="28"/>
        </w:rPr>
        <w:tab/>
        <w:t>...........................................Fax (nếu có):…............................</w:t>
      </w:r>
    </w:p>
    <w:p w14:paraId="4B569FC2" w14:textId="77777777" w:rsidR="00E14B9E" w:rsidRPr="00E14B9E" w:rsidRDefault="00E14B9E" w:rsidP="00E14B9E">
      <w:pPr>
        <w:spacing w:before="120" w:after="120" w:line="360" w:lineRule="exact"/>
        <w:jc w:val="both"/>
        <w:rPr>
          <w:sz w:val="28"/>
          <w:szCs w:val="28"/>
        </w:rPr>
      </w:pPr>
      <w:r w:rsidRPr="00E14B9E">
        <w:rPr>
          <w:sz w:val="28"/>
          <w:szCs w:val="28"/>
        </w:rPr>
        <w:tab/>
        <w:t>- Số tài khoản:.........................................tại Ngân hàng:.............................</w:t>
      </w:r>
    </w:p>
    <w:p w14:paraId="553BA7E6" w14:textId="77777777" w:rsidR="00E14B9E" w:rsidRPr="00E14B9E" w:rsidRDefault="00E14B9E" w:rsidP="00E14B9E">
      <w:pPr>
        <w:spacing w:before="120" w:after="120" w:line="360" w:lineRule="exact"/>
        <w:jc w:val="both"/>
        <w:rPr>
          <w:sz w:val="28"/>
          <w:szCs w:val="28"/>
        </w:rPr>
      </w:pPr>
      <w:r w:rsidRPr="00E14B9E">
        <w:rPr>
          <w:sz w:val="28"/>
          <w:szCs w:val="28"/>
        </w:rPr>
        <w:tab/>
        <w:t>- Mã số thuế:................................................................................................</w:t>
      </w:r>
    </w:p>
    <w:p w14:paraId="6CA4F4E6" w14:textId="77777777" w:rsidR="00E14B9E" w:rsidRPr="00E14B9E" w:rsidRDefault="00E14B9E" w:rsidP="00E14B9E">
      <w:pPr>
        <w:spacing w:before="120" w:after="120" w:line="340" w:lineRule="exact"/>
        <w:ind w:firstLine="567"/>
        <w:jc w:val="both"/>
        <w:rPr>
          <w:b/>
          <w:sz w:val="28"/>
          <w:szCs w:val="28"/>
        </w:rPr>
      </w:pPr>
      <w:r w:rsidRPr="00E14B9E">
        <w:rPr>
          <w:b/>
          <w:sz w:val="28"/>
          <w:szCs w:val="28"/>
        </w:rPr>
        <w:t>BÊN MUA NHÀ Ở (sau đây gọi tắt là Bên mua):</w:t>
      </w:r>
    </w:p>
    <w:p w14:paraId="0F540D4D" w14:textId="77777777" w:rsidR="00E14B9E" w:rsidRPr="00E14B9E" w:rsidRDefault="00E14B9E" w:rsidP="00E14B9E">
      <w:pPr>
        <w:spacing w:before="120" w:after="120" w:line="340" w:lineRule="exact"/>
        <w:ind w:firstLine="720"/>
        <w:jc w:val="both"/>
        <w:rPr>
          <w:sz w:val="28"/>
          <w:szCs w:val="28"/>
          <w:lang w:val="it-IT"/>
        </w:rPr>
      </w:pPr>
      <w:r w:rsidRPr="00E14B9E">
        <w:rPr>
          <w:sz w:val="28"/>
          <w:szCs w:val="28"/>
          <w:lang w:val="it-IT"/>
        </w:rPr>
        <w:t>- Ông (bà):.................................................là đại diện cho các thành viên trong hộ gia đình</w:t>
      </w:r>
      <w:r w:rsidRPr="00E14B9E">
        <w:rPr>
          <w:rStyle w:val="FootnoteReference"/>
          <w:sz w:val="28"/>
          <w:szCs w:val="28"/>
          <w:lang w:val="it-IT"/>
        </w:rPr>
        <w:footnoteReference w:id="55"/>
      </w:r>
      <w:r w:rsidRPr="00E14B9E">
        <w:rPr>
          <w:sz w:val="28"/>
          <w:szCs w:val="28"/>
          <w:lang w:val="it-IT"/>
        </w:rPr>
        <w:t>..................................ký ngày......../........./..........................</w:t>
      </w:r>
    </w:p>
    <w:p w14:paraId="268EEC43" w14:textId="77777777" w:rsidR="00E14B9E" w:rsidRPr="00E14B9E" w:rsidRDefault="00E14B9E" w:rsidP="00E14B9E">
      <w:pPr>
        <w:spacing w:before="120" w:after="120" w:line="340" w:lineRule="exact"/>
        <w:ind w:firstLine="720"/>
        <w:jc w:val="both"/>
        <w:rPr>
          <w:sz w:val="28"/>
          <w:szCs w:val="28"/>
          <w:lang w:val="it-IT"/>
        </w:rPr>
      </w:pPr>
      <w:r w:rsidRPr="00E14B9E">
        <w:rPr>
          <w:sz w:val="28"/>
          <w:szCs w:val="28"/>
          <w:lang w:val="it-IT"/>
        </w:rPr>
        <w:t>Số CMND (hộ chiếu hoặc thẻ quân nhân):.......................................cấp ngày....../....../........., tại .........................................................................................</w:t>
      </w:r>
    </w:p>
    <w:p w14:paraId="540A7D09" w14:textId="77777777" w:rsidR="00E14B9E" w:rsidRPr="00E14B9E" w:rsidRDefault="00E14B9E" w:rsidP="00E14B9E">
      <w:pPr>
        <w:spacing w:before="120" w:after="120" w:line="340" w:lineRule="exact"/>
        <w:ind w:firstLine="720"/>
        <w:jc w:val="both"/>
        <w:rPr>
          <w:sz w:val="28"/>
          <w:szCs w:val="28"/>
          <w:lang w:val="it-IT"/>
        </w:rPr>
      </w:pPr>
      <w:r w:rsidRPr="00E14B9E">
        <w:rPr>
          <w:sz w:val="28"/>
          <w:szCs w:val="28"/>
          <w:lang w:val="it-IT"/>
        </w:rPr>
        <w:t>- Và vợ hoặc chồng (nếu có)  là:..................................................................</w:t>
      </w:r>
    </w:p>
    <w:p w14:paraId="316BB30A" w14:textId="77777777" w:rsidR="00E14B9E" w:rsidRPr="00E14B9E" w:rsidRDefault="00E14B9E" w:rsidP="00E14B9E">
      <w:pPr>
        <w:spacing w:before="120" w:after="120" w:line="340" w:lineRule="exact"/>
        <w:jc w:val="both"/>
        <w:rPr>
          <w:sz w:val="28"/>
          <w:szCs w:val="28"/>
          <w:lang w:val="it-IT"/>
        </w:rPr>
      </w:pPr>
      <w:r w:rsidRPr="00E14B9E">
        <w:rPr>
          <w:sz w:val="28"/>
          <w:szCs w:val="28"/>
          <w:lang w:val="it-IT"/>
        </w:rPr>
        <w:lastRenderedPageBreak/>
        <w:tab/>
        <w:t>Số CMND (hộ chiếu hoặc thẻ quân nhân):.......................................cấp ngày....../....../........., tại .........................................................................................</w:t>
      </w:r>
    </w:p>
    <w:p w14:paraId="0BC04846" w14:textId="77777777" w:rsidR="00E14B9E" w:rsidRPr="00E14B9E" w:rsidRDefault="00E14B9E" w:rsidP="00E14B9E">
      <w:pPr>
        <w:spacing w:before="120" w:after="120" w:line="340" w:lineRule="exact"/>
        <w:ind w:left="720"/>
        <w:jc w:val="both"/>
        <w:rPr>
          <w:sz w:val="28"/>
          <w:szCs w:val="28"/>
          <w:lang w:val="it-IT"/>
        </w:rPr>
      </w:pPr>
      <w:r w:rsidRPr="00E14B9E">
        <w:rPr>
          <w:sz w:val="28"/>
          <w:szCs w:val="28"/>
          <w:lang w:val="it-IT"/>
        </w:rPr>
        <w:t>- Hộ khẩu thường trú:..................................................................................</w:t>
      </w:r>
    </w:p>
    <w:p w14:paraId="6AA15D66" w14:textId="77777777" w:rsidR="00E14B9E" w:rsidRPr="00E14B9E" w:rsidRDefault="00E14B9E" w:rsidP="00E14B9E">
      <w:pPr>
        <w:spacing w:before="120" w:after="120" w:line="340" w:lineRule="exact"/>
        <w:jc w:val="both"/>
        <w:rPr>
          <w:sz w:val="28"/>
          <w:szCs w:val="28"/>
          <w:lang w:val="it-IT"/>
        </w:rPr>
      </w:pPr>
      <w:r w:rsidRPr="00E14B9E">
        <w:rPr>
          <w:sz w:val="28"/>
          <w:szCs w:val="28"/>
          <w:lang w:val="it-IT"/>
        </w:rPr>
        <w:tab/>
        <w:t>- Điện thoại:...............................................................................................</w:t>
      </w:r>
    </w:p>
    <w:p w14:paraId="4B890631" w14:textId="77777777" w:rsidR="00E14B9E" w:rsidRPr="00E14B9E" w:rsidRDefault="00E14B9E" w:rsidP="00E14B9E">
      <w:pPr>
        <w:spacing w:before="120" w:after="120" w:line="340" w:lineRule="exact"/>
        <w:ind w:left="720"/>
        <w:jc w:val="both"/>
        <w:rPr>
          <w:sz w:val="28"/>
          <w:szCs w:val="28"/>
          <w:lang w:val="it-IT"/>
        </w:rPr>
      </w:pPr>
      <w:r w:rsidRPr="00E14B9E">
        <w:rPr>
          <w:sz w:val="28"/>
          <w:szCs w:val="28"/>
          <w:lang w:val="it-IT"/>
        </w:rPr>
        <w:t>- Địa chỉ liên hệ: .........................................................................................</w:t>
      </w:r>
    </w:p>
    <w:p w14:paraId="62BF7478" w14:textId="77777777" w:rsidR="00E14B9E" w:rsidRPr="00E14B9E" w:rsidRDefault="00E14B9E" w:rsidP="00E14B9E">
      <w:pPr>
        <w:spacing w:before="120" w:after="120" w:line="340" w:lineRule="exact"/>
        <w:jc w:val="both"/>
        <w:rPr>
          <w:sz w:val="28"/>
          <w:szCs w:val="28"/>
          <w:lang w:val="it-IT"/>
        </w:rPr>
      </w:pPr>
      <w:r w:rsidRPr="00E14B9E">
        <w:rPr>
          <w:sz w:val="28"/>
          <w:szCs w:val="28"/>
          <w:lang w:val="it-IT"/>
        </w:rPr>
        <w:tab/>
        <w:t>Hai bên chúng tôi thống nhất ký kết Hợp đồng mua bán nhà ở cũ thuộc sở hữu nhà nước với các nội dung sau:</w:t>
      </w:r>
    </w:p>
    <w:p w14:paraId="65E4044C" w14:textId="77777777" w:rsidR="00E14B9E" w:rsidRPr="00E14B9E" w:rsidRDefault="00E14B9E" w:rsidP="00E14B9E">
      <w:pPr>
        <w:spacing w:before="120" w:after="120" w:line="340" w:lineRule="exact"/>
        <w:ind w:firstLine="720"/>
        <w:jc w:val="both"/>
        <w:rPr>
          <w:b/>
          <w:sz w:val="28"/>
          <w:szCs w:val="28"/>
          <w:lang w:val="it-IT"/>
        </w:rPr>
      </w:pPr>
      <w:r w:rsidRPr="00E14B9E">
        <w:rPr>
          <w:b/>
          <w:sz w:val="28"/>
          <w:szCs w:val="28"/>
          <w:lang w:val="it-IT"/>
        </w:rPr>
        <w:t>Điều 1. Thông tin của nhà ở mua bán:</w:t>
      </w:r>
    </w:p>
    <w:p w14:paraId="7785B63E" w14:textId="77777777" w:rsidR="00E14B9E" w:rsidRPr="00E14B9E" w:rsidRDefault="00E14B9E" w:rsidP="00E14B9E">
      <w:pPr>
        <w:spacing w:before="120" w:after="120" w:line="340" w:lineRule="exact"/>
        <w:ind w:firstLine="720"/>
        <w:jc w:val="both"/>
        <w:rPr>
          <w:i/>
          <w:sz w:val="28"/>
          <w:szCs w:val="28"/>
          <w:lang w:val="it-IT"/>
        </w:rPr>
      </w:pPr>
      <w:r w:rsidRPr="00E14B9E">
        <w:rPr>
          <w:sz w:val="28"/>
          <w:szCs w:val="28"/>
          <w:lang w:val="it-IT"/>
        </w:rPr>
        <w:t xml:space="preserve">1. Loại nhà ở </w:t>
      </w:r>
      <w:r w:rsidRPr="00E14B9E">
        <w:rPr>
          <w:i/>
          <w:sz w:val="28"/>
          <w:szCs w:val="28"/>
          <w:lang w:val="it-IT"/>
        </w:rPr>
        <w:t>(ghi rõ căn hộ chung cư, nhà ở riêng lẻ, nhà biệt thự)</w:t>
      </w:r>
    </w:p>
    <w:p w14:paraId="5FAD522C" w14:textId="77777777" w:rsidR="00E14B9E" w:rsidRPr="00E14B9E" w:rsidRDefault="00E14B9E" w:rsidP="00E14B9E">
      <w:pPr>
        <w:spacing w:before="120" w:after="120" w:line="340" w:lineRule="exact"/>
        <w:ind w:firstLine="720"/>
        <w:jc w:val="both"/>
        <w:rPr>
          <w:sz w:val="28"/>
          <w:szCs w:val="28"/>
          <w:lang w:val="it-IT"/>
        </w:rPr>
      </w:pPr>
      <w:r w:rsidRPr="00E14B9E">
        <w:rPr>
          <w:sz w:val="28"/>
          <w:szCs w:val="28"/>
          <w:lang w:val="it-IT"/>
        </w:rPr>
        <w:t xml:space="preserve"> ...................................................................................................................</w:t>
      </w:r>
    </w:p>
    <w:p w14:paraId="17364052" w14:textId="77777777" w:rsidR="00E14B9E" w:rsidRPr="00E14B9E" w:rsidRDefault="00E14B9E" w:rsidP="00E14B9E">
      <w:pPr>
        <w:spacing w:before="120" w:after="120" w:line="340" w:lineRule="exact"/>
        <w:ind w:firstLine="720"/>
        <w:jc w:val="both"/>
        <w:rPr>
          <w:sz w:val="28"/>
          <w:szCs w:val="28"/>
          <w:lang w:val="it-IT"/>
        </w:rPr>
      </w:pPr>
      <w:r w:rsidRPr="00E14B9E">
        <w:rPr>
          <w:sz w:val="28"/>
          <w:szCs w:val="28"/>
          <w:lang w:val="it-IT"/>
        </w:rPr>
        <w:t>2. Địa chỉ nhà ở:………………….............……………………………....</w:t>
      </w:r>
    </w:p>
    <w:p w14:paraId="174E5791" w14:textId="77777777" w:rsidR="00E14B9E" w:rsidRPr="00E14B9E" w:rsidRDefault="00E14B9E" w:rsidP="00E14B9E">
      <w:pPr>
        <w:spacing w:before="120" w:after="120" w:line="340" w:lineRule="exact"/>
        <w:ind w:firstLine="720"/>
        <w:jc w:val="both"/>
        <w:rPr>
          <w:sz w:val="28"/>
          <w:szCs w:val="28"/>
          <w:lang w:val="it-IT"/>
        </w:rPr>
      </w:pPr>
      <w:r w:rsidRPr="00E14B9E">
        <w:rPr>
          <w:sz w:val="28"/>
          <w:szCs w:val="28"/>
          <w:lang w:val="it-IT"/>
        </w:rPr>
        <w:t>…………………………………………………………………………….</w:t>
      </w:r>
    </w:p>
    <w:p w14:paraId="33821DFC" w14:textId="77777777" w:rsidR="00E14B9E" w:rsidRPr="00E14B9E" w:rsidRDefault="00E14B9E" w:rsidP="00E14B9E">
      <w:pPr>
        <w:tabs>
          <w:tab w:val="left" w:pos="1200"/>
        </w:tabs>
        <w:spacing w:before="120" w:after="120" w:line="340" w:lineRule="exact"/>
        <w:ind w:firstLine="720"/>
        <w:jc w:val="both"/>
        <w:rPr>
          <w:sz w:val="28"/>
          <w:szCs w:val="28"/>
          <w:lang w:val="it-IT"/>
        </w:rPr>
      </w:pPr>
      <w:r w:rsidRPr="00E14B9E">
        <w:rPr>
          <w:sz w:val="28"/>
          <w:szCs w:val="28"/>
          <w:lang w:val="it-IT"/>
        </w:rPr>
        <w:t>3. Cấp (hạng) nhà ở:…………………vị trí nhà ở..…………….……......</w:t>
      </w:r>
    </w:p>
    <w:p w14:paraId="21C50AE4" w14:textId="77777777" w:rsidR="00E14B9E" w:rsidRPr="00E14B9E" w:rsidRDefault="00E14B9E" w:rsidP="00E14B9E">
      <w:pPr>
        <w:spacing w:before="120" w:after="120" w:line="340" w:lineRule="exact"/>
        <w:ind w:firstLine="720"/>
        <w:jc w:val="both"/>
        <w:rPr>
          <w:sz w:val="28"/>
          <w:szCs w:val="28"/>
          <w:lang w:val="it-IT"/>
        </w:rPr>
      </w:pPr>
      <w:r w:rsidRPr="00E14B9E">
        <w:rPr>
          <w:sz w:val="28"/>
          <w:szCs w:val="28"/>
          <w:lang w:val="it-IT"/>
        </w:rPr>
        <w:t>4. Tỷ lệ chất lượng còn lại của nhà ở là:………………………………....</w:t>
      </w:r>
    </w:p>
    <w:p w14:paraId="1F3F851A" w14:textId="77777777" w:rsidR="00E14B9E" w:rsidRPr="00E14B9E" w:rsidRDefault="00E14B9E" w:rsidP="00E14B9E">
      <w:pPr>
        <w:spacing w:before="120" w:after="120" w:line="340" w:lineRule="exact"/>
        <w:ind w:firstLine="720"/>
        <w:jc w:val="both"/>
        <w:rPr>
          <w:sz w:val="28"/>
          <w:szCs w:val="28"/>
          <w:lang w:val="it-IT"/>
        </w:rPr>
      </w:pPr>
      <w:r w:rsidRPr="00E14B9E">
        <w:rPr>
          <w:sz w:val="28"/>
          <w:szCs w:val="28"/>
          <w:lang w:val="it-IT"/>
        </w:rPr>
        <w:t>5. Tổng diện tích sử dụng nhà ở là..............m</w:t>
      </w:r>
      <w:r w:rsidRPr="00E14B9E">
        <w:rPr>
          <w:sz w:val="28"/>
          <w:szCs w:val="28"/>
          <w:vertAlign w:val="superscript"/>
          <w:lang w:val="it-IT"/>
        </w:rPr>
        <w:t>2</w:t>
      </w:r>
      <w:r w:rsidRPr="00E14B9E">
        <w:rPr>
          <w:sz w:val="28"/>
          <w:szCs w:val="28"/>
          <w:lang w:val="it-IT"/>
        </w:rPr>
        <w:t>, trong đó diện tích nhà chính là………….m</w:t>
      </w:r>
      <w:r w:rsidRPr="00E14B9E">
        <w:rPr>
          <w:sz w:val="28"/>
          <w:szCs w:val="28"/>
          <w:vertAlign w:val="superscript"/>
          <w:lang w:val="it-IT"/>
        </w:rPr>
        <w:t>2</w:t>
      </w:r>
      <w:r w:rsidRPr="00E14B9E">
        <w:rPr>
          <w:sz w:val="28"/>
          <w:szCs w:val="28"/>
          <w:lang w:val="it-IT"/>
        </w:rPr>
        <w:t>; diện tích nhà phụ là……………….m</w:t>
      </w:r>
      <w:r w:rsidRPr="00E14B9E">
        <w:rPr>
          <w:sz w:val="28"/>
          <w:szCs w:val="28"/>
          <w:vertAlign w:val="superscript"/>
          <w:lang w:val="it-IT"/>
        </w:rPr>
        <w:t>2</w:t>
      </w:r>
      <w:r w:rsidRPr="00E14B9E">
        <w:rPr>
          <w:sz w:val="28"/>
          <w:szCs w:val="28"/>
          <w:lang w:val="it-IT"/>
        </w:rPr>
        <w:t>.</w:t>
      </w:r>
    </w:p>
    <w:p w14:paraId="62E1F9BB" w14:textId="77777777" w:rsidR="00E14B9E" w:rsidRPr="00E14B9E" w:rsidRDefault="00E14B9E" w:rsidP="00E14B9E">
      <w:pPr>
        <w:spacing w:before="120" w:after="120" w:line="340" w:lineRule="exact"/>
        <w:ind w:firstLine="720"/>
        <w:jc w:val="both"/>
        <w:rPr>
          <w:sz w:val="28"/>
          <w:szCs w:val="28"/>
          <w:lang w:val="it-IT"/>
        </w:rPr>
      </w:pPr>
      <w:r w:rsidRPr="00E14B9E">
        <w:rPr>
          <w:sz w:val="28"/>
          <w:szCs w:val="28"/>
          <w:lang w:val="it-IT"/>
        </w:rPr>
        <w:t>6. Diện tích đất là:.............m</w:t>
      </w:r>
      <w:r w:rsidRPr="00E14B9E">
        <w:rPr>
          <w:sz w:val="28"/>
          <w:szCs w:val="28"/>
          <w:vertAlign w:val="superscript"/>
          <w:lang w:val="it-IT"/>
        </w:rPr>
        <w:t>2</w:t>
      </w:r>
      <w:r w:rsidRPr="00E14B9E">
        <w:rPr>
          <w:sz w:val="28"/>
          <w:szCs w:val="28"/>
          <w:lang w:val="it-IT"/>
        </w:rPr>
        <w:t>, trong đó sử dụng chung là.............m</w:t>
      </w:r>
      <w:r w:rsidRPr="00E14B9E">
        <w:rPr>
          <w:sz w:val="28"/>
          <w:szCs w:val="28"/>
          <w:vertAlign w:val="superscript"/>
          <w:lang w:val="it-IT"/>
        </w:rPr>
        <w:t>2</w:t>
      </w:r>
      <w:r w:rsidRPr="00E14B9E">
        <w:rPr>
          <w:sz w:val="28"/>
          <w:szCs w:val="28"/>
          <w:lang w:val="it-IT"/>
        </w:rPr>
        <w:t>, sử dụng riêng là:............m</w:t>
      </w:r>
      <w:r w:rsidRPr="00E14B9E">
        <w:rPr>
          <w:sz w:val="28"/>
          <w:szCs w:val="28"/>
          <w:vertAlign w:val="superscript"/>
          <w:lang w:val="it-IT"/>
        </w:rPr>
        <w:t>2</w:t>
      </w:r>
      <w:r w:rsidRPr="00E14B9E">
        <w:rPr>
          <w:sz w:val="28"/>
          <w:szCs w:val="28"/>
          <w:lang w:val="it-IT"/>
        </w:rPr>
        <w:t>.</w:t>
      </w:r>
    </w:p>
    <w:p w14:paraId="1236591F" w14:textId="77777777" w:rsidR="00E14B9E" w:rsidRPr="00E14B9E" w:rsidRDefault="00E14B9E" w:rsidP="00E14B9E">
      <w:pPr>
        <w:spacing w:before="120" w:after="120" w:line="340" w:lineRule="exact"/>
        <w:ind w:firstLine="720"/>
        <w:jc w:val="both"/>
        <w:rPr>
          <w:sz w:val="28"/>
          <w:szCs w:val="28"/>
          <w:lang w:val="it-IT"/>
        </w:rPr>
      </w:pPr>
      <w:r w:rsidRPr="00E14B9E">
        <w:rPr>
          <w:sz w:val="28"/>
          <w:szCs w:val="28"/>
          <w:lang w:val="it-IT"/>
        </w:rPr>
        <w:t>7. Diện tích đất liền kề nằm ngoài Hợp đồng thuê nhà ở (nếu có):……………..m</w:t>
      </w:r>
      <w:r w:rsidRPr="00E14B9E">
        <w:rPr>
          <w:sz w:val="28"/>
          <w:szCs w:val="28"/>
          <w:vertAlign w:val="superscript"/>
          <w:lang w:val="it-IT"/>
        </w:rPr>
        <w:t>2</w:t>
      </w:r>
    </w:p>
    <w:p w14:paraId="4A05BA1A" w14:textId="77777777" w:rsidR="00E14B9E" w:rsidRPr="00E14B9E" w:rsidRDefault="00E14B9E" w:rsidP="00E14B9E">
      <w:pPr>
        <w:spacing w:before="120" w:after="120" w:line="340" w:lineRule="exact"/>
        <w:ind w:firstLine="720"/>
        <w:jc w:val="both"/>
        <w:rPr>
          <w:i/>
          <w:sz w:val="28"/>
          <w:szCs w:val="28"/>
          <w:lang w:val="it-IT"/>
        </w:rPr>
      </w:pPr>
      <w:r w:rsidRPr="00E14B9E">
        <w:rPr>
          <w:i/>
          <w:sz w:val="28"/>
          <w:szCs w:val="28"/>
          <w:lang w:val="it-IT"/>
        </w:rPr>
        <w:t>(Kèm theo bản vẽ sơ đồ nhà ở, đất ở thể hiện rõ diện tích theo Hợp đồng hoặc ngoài Hợp đồng thuê nhà ở).</w:t>
      </w:r>
    </w:p>
    <w:p w14:paraId="58C147FE" w14:textId="77777777" w:rsidR="00E14B9E" w:rsidRPr="00E14B9E" w:rsidRDefault="00E14B9E" w:rsidP="00E14B9E">
      <w:pPr>
        <w:spacing w:before="120" w:after="120" w:line="340" w:lineRule="exact"/>
        <w:ind w:firstLine="720"/>
        <w:jc w:val="both"/>
        <w:rPr>
          <w:b/>
          <w:sz w:val="28"/>
          <w:szCs w:val="28"/>
          <w:lang w:val="it-IT"/>
        </w:rPr>
      </w:pPr>
      <w:r w:rsidRPr="00E14B9E">
        <w:rPr>
          <w:b/>
          <w:sz w:val="28"/>
          <w:szCs w:val="28"/>
          <w:lang w:val="it-IT"/>
        </w:rPr>
        <w:t>Điều 2. Giá bán nhà ở, phương thức và thời hạn thanh toán</w:t>
      </w:r>
    </w:p>
    <w:p w14:paraId="09F3BF3B" w14:textId="77777777" w:rsidR="00E14B9E" w:rsidRPr="00E14B9E" w:rsidRDefault="00E14B9E" w:rsidP="00E14B9E">
      <w:pPr>
        <w:spacing w:before="120" w:after="120" w:line="340" w:lineRule="exact"/>
        <w:ind w:firstLine="720"/>
        <w:jc w:val="both"/>
        <w:rPr>
          <w:sz w:val="28"/>
          <w:szCs w:val="28"/>
          <w:lang w:val="it-IT"/>
        </w:rPr>
      </w:pPr>
      <w:r w:rsidRPr="00E14B9E">
        <w:rPr>
          <w:sz w:val="28"/>
          <w:szCs w:val="28"/>
          <w:lang w:val="it-IT"/>
        </w:rPr>
        <w:t>1. Giá bán nhà ở (bao gồm tiền nhà và tiền chuyển quyền sử dụng đất), trong đó:</w:t>
      </w:r>
    </w:p>
    <w:p w14:paraId="66FBF9BF" w14:textId="77777777" w:rsidR="00E14B9E" w:rsidRPr="00E14B9E" w:rsidRDefault="00E14B9E" w:rsidP="00E14B9E">
      <w:pPr>
        <w:spacing w:before="120" w:after="120" w:line="360" w:lineRule="exact"/>
        <w:ind w:left="720"/>
        <w:jc w:val="both"/>
        <w:rPr>
          <w:i/>
          <w:sz w:val="28"/>
          <w:szCs w:val="28"/>
        </w:rPr>
      </w:pPr>
      <w:r w:rsidRPr="00E14B9E">
        <w:rPr>
          <w:sz w:val="28"/>
          <w:szCs w:val="28"/>
        </w:rPr>
        <w:t xml:space="preserve">a) Tiền nhà ở là:………………………………….Việt Nam đồng </w:t>
      </w:r>
    </w:p>
    <w:p w14:paraId="6BA900E1" w14:textId="77777777" w:rsidR="00E14B9E" w:rsidRPr="00E14B9E" w:rsidRDefault="00E14B9E" w:rsidP="00E14B9E">
      <w:pPr>
        <w:spacing w:before="120" w:after="120" w:line="340" w:lineRule="exact"/>
        <w:ind w:firstLine="720"/>
        <w:jc w:val="both"/>
        <w:rPr>
          <w:i/>
          <w:sz w:val="28"/>
          <w:szCs w:val="28"/>
        </w:rPr>
      </w:pPr>
      <w:r w:rsidRPr="00E14B9E">
        <w:rPr>
          <w:i/>
          <w:sz w:val="28"/>
          <w:szCs w:val="28"/>
        </w:rPr>
        <w:t>(Bằng chữ:........................................................................................).</w:t>
      </w:r>
    </w:p>
    <w:p w14:paraId="4D93B88A" w14:textId="77777777" w:rsidR="00E14B9E" w:rsidRPr="00E14B9E" w:rsidRDefault="00E14B9E" w:rsidP="00E14B9E">
      <w:pPr>
        <w:spacing w:before="120" w:after="120" w:line="340" w:lineRule="exact"/>
        <w:ind w:firstLine="720"/>
        <w:jc w:val="both"/>
        <w:rPr>
          <w:sz w:val="28"/>
          <w:szCs w:val="28"/>
        </w:rPr>
      </w:pPr>
      <w:r w:rsidRPr="00E14B9E">
        <w:rPr>
          <w:sz w:val="28"/>
          <w:szCs w:val="28"/>
        </w:rPr>
        <w:t xml:space="preserve">b) Tiền chuyển quyền sử dụng đất là ……………….Việt Nam đồng </w:t>
      </w:r>
    </w:p>
    <w:p w14:paraId="371B6944" w14:textId="77777777" w:rsidR="00E14B9E" w:rsidRPr="00E14B9E" w:rsidRDefault="00E14B9E" w:rsidP="00E14B9E">
      <w:pPr>
        <w:spacing w:before="120" w:after="120" w:line="340" w:lineRule="exact"/>
        <w:ind w:firstLine="720"/>
        <w:jc w:val="both"/>
        <w:rPr>
          <w:i/>
          <w:sz w:val="28"/>
          <w:szCs w:val="28"/>
        </w:rPr>
      </w:pPr>
      <w:r w:rsidRPr="00E14B9E">
        <w:rPr>
          <w:i/>
          <w:sz w:val="28"/>
          <w:szCs w:val="28"/>
        </w:rPr>
        <w:t>(Bằng chữ………………………………………………………………..)</w:t>
      </w:r>
    </w:p>
    <w:p w14:paraId="31A21518" w14:textId="77777777" w:rsidR="00E14B9E" w:rsidRPr="00E14B9E" w:rsidRDefault="00E14B9E" w:rsidP="00E14B9E">
      <w:pPr>
        <w:spacing w:before="120" w:after="120" w:line="340" w:lineRule="exact"/>
        <w:ind w:firstLine="720"/>
        <w:jc w:val="both"/>
        <w:rPr>
          <w:i/>
          <w:sz w:val="28"/>
          <w:szCs w:val="28"/>
        </w:rPr>
      </w:pPr>
      <w:r w:rsidRPr="00E14B9E">
        <w:rPr>
          <w:b/>
          <w:i/>
          <w:sz w:val="28"/>
          <w:szCs w:val="28"/>
        </w:rPr>
        <w:t>Tổng cộng: a + b =…………………………….……Việt Nam đồng (I)</w:t>
      </w:r>
    </w:p>
    <w:p w14:paraId="321006D2" w14:textId="77777777" w:rsidR="00E14B9E" w:rsidRPr="00E14B9E" w:rsidRDefault="00E14B9E" w:rsidP="00E14B9E">
      <w:pPr>
        <w:spacing w:before="120" w:after="120" w:line="380" w:lineRule="exact"/>
        <w:ind w:firstLine="720"/>
        <w:jc w:val="both"/>
        <w:rPr>
          <w:i/>
          <w:sz w:val="28"/>
          <w:szCs w:val="28"/>
        </w:rPr>
      </w:pPr>
      <w:r w:rsidRPr="00E14B9E">
        <w:rPr>
          <w:i/>
          <w:sz w:val="28"/>
          <w:szCs w:val="28"/>
        </w:rPr>
        <w:t>(Bằng chữ……………………………………………………………….)</w:t>
      </w:r>
    </w:p>
    <w:p w14:paraId="2BE27C9C" w14:textId="77777777" w:rsidR="00E14B9E" w:rsidRPr="00E14B9E" w:rsidRDefault="00E14B9E" w:rsidP="00E14B9E">
      <w:pPr>
        <w:spacing w:before="120" w:after="120" w:line="380" w:lineRule="exact"/>
        <w:ind w:left="720"/>
        <w:jc w:val="both"/>
        <w:rPr>
          <w:sz w:val="28"/>
          <w:szCs w:val="28"/>
        </w:rPr>
      </w:pPr>
      <w:r w:rsidRPr="00E14B9E">
        <w:rPr>
          <w:sz w:val="28"/>
          <w:szCs w:val="28"/>
        </w:rPr>
        <w:t>2. Số tiền mua nhà ở Bên mua được miễn, giảm là:</w:t>
      </w:r>
    </w:p>
    <w:p w14:paraId="2AD329BD" w14:textId="77777777" w:rsidR="00E14B9E" w:rsidRPr="00E14B9E" w:rsidRDefault="00E14B9E" w:rsidP="00E14B9E">
      <w:pPr>
        <w:spacing w:before="120" w:after="120" w:line="380" w:lineRule="exact"/>
        <w:ind w:left="720"/>
        <w:jc w:val="both"/>
        <w:rPr>
          <w:sz w:val="28"/>
          <w:szCs w:val="28"/>
        </w:rPr>
      </w:pPr>
      <w:r w:rsidRPr="00E14B9E">
        <w:rPr>
          <w:sz w:val="28"/>
          <w:szCs w:val="28"/>
        </w:rPr>
        <w:t>a) Tiền nhà ở là:……………………………..Việt Nam đồng</w:t>
      </w:r>
    </w:p>
    <w:p w14:paraId="01F512ED" w14:textId="77777777" w:rsidR="00E14B9E" w:rsidRPr="00E14B9E" w:rsidRDefault="00E14B9E" w:rsidP="00E14B9E">
      <w:pPr>
        <w:spacing w:before="120" w:after="120" w:line="380" w:lineRule="exact"/>
        <w:ind w:left="720"/>
        <w:jc w:val="both"/>
        <w:rPr>
          <w:i/>
          <w:sz w:val="28"/>
          <w:szCs w:val="28"/>
        </w:rPr>
      </w:pPr>
      <w:r w:rsidRPr="00E14B9E">
        <w:rPr>
          <w:i/>
          <w:sz w:val="28"/>
          <w:szCs w:val="28"/>
        </w:rPr>
        <w:t>(Bằng chữ ……………………………………………………………...)</w:t>
      </w:r>
    </w:p>
    <w:p w14:paraId="31E3CAB7" w14:textId="77777777" w:rsidR="00E14B9E" w:rsidRPr="00E14B9E" w:rsidRDefault="00E14B9E" w:rsidP="00E14B9E">
      <w:pPr>
        <w:spacing w:before="120" w:after="120" w:line="380" w:lineRule="exact"/>
        <w:ind w:left="720"/>
        <w:jc w:val="both"/>
        <w:rPr>
          <w:sz w:val="28"/>
          <w:szCs w:val="28"/>
        </w:rPr>
      </w:pPr>
      <w:r w:rsidRPr="00E14B9E">
        <w:rPr>
          <w:sz w:val="28"/>
          <w:szCs w:val="28"/>
        </w:rPr>
        <w:lastRenderedPageBreak/>
        <w:t>b) Tiền sử dụng đất là:…………………….......Việt Nam đồng</w:t>
      </w:r>
    </w:p>
    <w:p w14:paraId="0AE4A64D" w14:textId="77777777" w:rsidR="00E14B9E" w:rsidRPr="00E14B9E" w:rsidRDefault="00E14B9E" w:rsidP="00E14B9E">
      <w:pPr>
        <w:spacing w:before="120" w:after="120" w:line="380" w:lineRule="exact"/>
        <w:ind w:left="720"/>
        <w:jc w:val="both"/>
        <w:rPr>
          <w:i/>
          <w:sz w:val="28"/>
          <w:szCs w:val="28"/>
        </w:rPr>
      </w:pPr>
      <w:r w:rsidRPr="00E14B9E">
        <w:rPr>
          <w:i/>
          <w:sz w:val="28"/>
          <w:szCs w:val="28"/>
        </w:rPr>
        <w:t xml:space="preserve"> (Bằng chữ ……………………………………………………………...)</w:t>
      </w:r>
    </w:p>
    <w:p w14:paraId="00CC9DF6" w14:textId="77777777" w:rsidR="00E14B9E" w:rsidRPr="00E14B9E" w:rsidRDefault="00E14B9E" w:rsidP="00E14B9E">
      <w:pPr>
        <w:spacing w:before="120" w:after="120" w:line="380" w:lineRule="exact"/>
        <w:ind w:left="720"/>
        <w:jc w:val="both"/>
        <w:rPr>
          <w:i/>
          <w:sz w:val="28"/>
          <w:szCs w:val="28"/>
        </w:rPr>
      </w:pPr>
      <w:r w:rsidRPr="00E14B9E">
        <w:rPr>
          <w:b/>
          <w:i/>
          <w:sz w:val="28"/>
          <w:szCs w:val="28"/>
        </w:rPr>
        <w:t>Tổng cộng: a+b =……………………………...Việt Nam đồng (II)</w:t>
      </w:r>
    </w:p>
    <w:p w14:paraId="44D48C81" w14:textId="77777777" w:rsidR="00E14B9E" w:rsidRPr="00E14B9E" w:rsidRDefault="00E14B9E" w:rsidP="00E14B9E">
      <w:pPr>
        <w:spacing w:before="120" w:after="120" w:line="380" w:lineRule="exact"/>
        <w:ind w:firstLine="720"/>
        <w:jc w:val="both"/>
        <w:rPr>
          <w:sz w:val="28"/>
          <w:szCs w:val="28"/>
        </w:rPr>
      </w:pPr>
      <w:r w:rsidRPr="00E14B9E">
        <w:rPr>
          <w:sz w:val="28"/>
          <w:szCs w:val="28"/>
        </w:rPr>
        <w:t xml:space="preserve"> (Trong đó giảm tiền nhà áp dụng quy định tại</w:t>
      </w:r>
      <w:r w:rsidRPr="00E14B9E">
        <w:rPr>
          <w:rStyle w:val="FootnoteReference"/>
          <w:sz w:val="28"/>
          <w:szCs w:val="28"/>
        </w:rPr>
        <w:footnoteReference w:id="56"/>
      </w:r>
      <w:r w:rsidRPr="00E14B9E">
        <w:rPr>
          <w:b/>
          <w:sz w:val="28"/>
          <w:szCs w:val="28"/>
        </w:rPr>
        <w:t xml:space="preserve"> </w:t>
      </w:r>
      <w:r w:rsidRPr="00E14B9E">
        <w:rPr>
          <w:sz w:val="28"/>
          <w:szCs w:val="28"/>
        </w:rPr>
        <w:t>………………………... ……………………………………………………………………………….…..</w:t>
      </w:r>
    </w:p>
    <w:p w14:paraId="291F1C2A" w14:textId="77777777" w:rsidR="00E14B9E" w:rsidRPr="00E14B9E" w:rsidRDefault="00E14B9E" w:rsidP="00E14B9E">
      <w:pPr>
        <w:spacing w:before="120" w:after="120" w:line="380" w:lineRule="exact"/>
        <w:ind w:firstLine="720"/>
        <w:jc w:val="both"/>
        <w:rPr>
          <w:sz w:val="28"/>
          <w:szCs w:val="28"/>
        </w:rPr>
      </w:pPr>
      <w:r w:rsidRPr="00E14B9E">
        <w:rPr>
          <w:sz w:val="28"/>
          <w:szCs w:val="28"/>
        </w:rPr>
        <w:t>Miễn, giảm tiền sử dụng đất áp dụng quy định tại</w:t>
      </w:r>
      <w:r w:rsidRPr="00E14B9E">
        <w:rPr>
          <w:rStyle w:val="FootnoteReference"/>
          <w:sz w:val="28"/>
          <w:szCs w:val="28"/>
        </w:rPr>
        <w:footnoteReference w:id="57"/>
      </w:r>
      <w:r w:rsidRPr="00E14B9E">
        <w:rPr>
          <w:sz w:val="28"/>
          <w:szCs w:val="28"/>
        </w:rPr>
        <w:t>…………………….. …………………………………………………………………………………..)</w:t>
      </w:r>
    </w:p>
    <w:p w14:paraId="29883A65" w14:textId="77777777" w:rsidR="00E14B9E" w:rsidRPr="00E14B9E" w:rsidRDefault="00E14B9E" w:rsidP="00E14B9E">
      <w:pPr>
        <w:spacing w:before="120" w:after="120" w:line="380" w:lineRule="exact"/>
        <w:ind w:firstLine="720"/>
        <w:jc w:val="both"/>
        <w:rPr>
          <w:i/>
          <w:sz w:val="28"/>
          <w:szCs w:val="28"/>
        </w:rPr>
      </w:pPr>
      <w:r w:rsidRPr="00E14B9E">
        <w:rPr>
          <w:i/>
          <w:sz w:val="28"/>
          <w:szCs w:val="28"/>
        </w:rPr>
        <w:t>3. Số tiền mua nhà ở thực tế Bên mua phải trả cho Bên bán (I - II) là:……………………..……………………..Việt Nam đồng;</w:t>
      </w:r>
    </w:p>
    <w:p w14:paraId="6A3504F0" w14:textId="77777777" w:rsidR="00E14B9E" w:rsidRPr="00E14B9E" w:rsidRDefault="00E14B9E" w:rsidP="00E14B9E">
      <w:pPr>
        <w:spacing w:before="120" w:after="120" w:line="380" w:lineRule="exact"/>
        <w:ind w:left="720"/>
        <w:jc w:val="both"/>
        <w:rPr>
          <w:i/>
          <w:sz w:val="28"/>
          <w:szCs w:val="28"/>
        </w:rPr>
      </w:pPr>
      <w:r w:rsidRPr="00E14B9E">
        <w:rPr>
          <w:i/>
          <w:sz w:val="28"/>
          <w:szCs w:val="28"/>
        </w:rPr>
        <w:t>(Bằng chữ ……………………………………………………………...)</w:t>
      </w:r>
    </w:p>
    <w:p w14:paraId="0F0B59A3" w14:textId="77777777" w:rsidR="00E14B9E" w:rsidRPr="00E14B9E" w:rsidRDefault="00E14B9E" w:rsidP="00E14B9E">
      <w:pPr>
        <w:spacing w:before="120" w:after="120" w:line="380" w:lineRule="exact"/>
        <w:ind w:firstLine="720"/>
        <w:jc w:val="both"/>
        <w:rPr>
          <w:sz w:val="28"/>
          <w:szCs w:val="28"/>
        </w:rPr>
      </w:pPr>
      <w:r w:rsidRPr="00E14B9E">
        <w:rPr>
          <w:sz w:val="28"/>
          <w:szCs w:val="28"/>
        </w:rPr>
        <w:t>4. Phương thức thanh toán: Bên mua trả bằng (ghi rõ là thanh toán bằng tiền mặt Việt Nam đồng hoặc chuyển vào tài khoản Bên bán)</w:t>
      </w:r>
      <w:r w:rsidRPr="00E14B9E">
        <w:rPr>
          <w:rStyle w:val="FootnoteReference"/>
          <w:sz w:val="28"/>
          <w:szCs w:val="28"/>
        </w:rPr>
        <w:t xml:space="preserve"> </w:t>
      </w:r>
      <w:r w:rsidRPr="00E14B9E">
        <w:rPr>
          <w:rStyle w:val="FootnoteReference"/>
          <w:sz w:val="28"/>
          <w:szCs w:val="28"/>
        </w:rPr>
        <w:footnoteReference w:id="58"/>
      </w:r>
      <w:r w:rsidRPr="00E14B9E">
        <w:rPr>
          <w:sz w:val="28"/>
          <w:szCs w:val="28"/>
        </w:rPr>
        <w:t xml:space="preserve">:........................... </w:t>
      </w:r>
    </w:p>
    <w:p w14:paraId="417A6BA7" w14:textId="77777777" w:rsidR="00E14B9E" w:rsidRPr="00E14B9E" w:rsidRDefault="00E14B9E" w:rsidP="00E14B9E">
      <w:pPr>
        <w:spacing w:before="120" w:after="120" w:line="380" w:lineRule="exact"/>
        <w:ind w:firstLine="720"/>
        <w:jc w:val="both"/>
        <w:rPr>
          <w:sz w:val="28"/>
          <w:szCs w:val="28"/>
        </w:rPr>
      </w:pPr>
      <w:r w:rsidRPr="00E14B9E">
        <w:rPr>
          <w:sz w:val="28"/>
          <w:szCs w:val="28"/>
        </w:rPr>
        <w:t xml:space="preserve">5. Thời hạn thanh toán: </w:t>
      </w:r>
    </w:p>
    <w:p w14:paraId="1080AA4E" w14:textId="77777777" w:rsidR="00E14B9E" w:rsidRPr="00E14B9E" w:rsidRDefault="00E14B9E" w:rsidP="00E14B9E">
      <w:pPr>
        <w:spacing w:before="120" w:after="120" w:line="380" w:lineRule="exact"/>
        <w:ind w:firstLine="720"/>
        <w:jc w:val="both"/>
        <w:rPr>
          <w:sz w:val="28"/>
          <w:szCs w:val="28"/>
        </w:rPr>
      </w:pPr>
      <w:r w:rsidRPr="00E14B9E">
        <w:rPr>
          <w:sz w:val="28"/>
          <w:szCs w:val="28"/>
        </w:rPr>
        <w:t>a) Bên mua có trách nhiệm trả tiền một lần ngay sau khi ký Hợp đồng này. Bên bán có trách nhiệm giao cho Bên mua Phiếu báo thanh toán tiền mua nhà ở sau khi ký hợp đồng này;</w:t>
      </w:r>
    </w:p>
    <w:p w14:paraId="33123480" w14:textId="77777777" w:rsidR="00E14B9E" w:rsidRPr="00E14B9E" w:rsidRDefault="00E14B9E" w:rsidP="00E14B9E">
      <w:pPr>
        <w:spacing w:before="120" w:after="120" w:line="380" w:lineRule="exact"/>
        <w:ind w:firstLine="720"/>
        <w:jc w:val="both"/>
        <w:rPr>
          <w:sz w:val="28"/>
          <w:szCs w:val="28"/>
        </w:rPr>
      </w:pPr>
      <w:r w:rsidRPr="00E14B9E">
        <w:rPr>
          <w:sz w:val="28"/>
          <w:szCs w:val="28"/>
        </w:rPr>
        <w:t>b) Sau khi nhận được Phiếu báo thanh toán tiền mua nhà ở, Bên mua có trách nhiệm thanh toán đủ tiền mua nhà ở đúng thời hạn và địa điểm ghi tại Phiếu báo thanh toán này.</w:t>
      </w:r>
    </w:p>
    <w:p w14:paraId="5C74D4E3" w14:textId="77777777" w:rsidR="00E14B9E" w:rsidRPr="00E14B9E" w:rsidRDefault="00E14B9E" w:rsidP="00E14B9E">
      <w:pPr>
        <w:spacing w:before="120" w:after="120" w:line="380" w:lineRule="exact"/>
        <w:ind w:firstLine="720"/>
        <w:jc w:val="both"/>
        <w:rPr>
          <w:b/>
          <w:sz w:val="28"/>
          <w:szCs w:val="28"/>
        </w:rPr>
      </w:pPr>
      <w:r w:rsidRPr="00E14B9E">
        <w:rPr>
          <w:b/>
          <w:sz w:val="28"/>
          <w:szCs w:val="28"/>
        </w:rPr>
        <w:t xml:space="preserve">Điều 3. Thời hạn giao nhận nhà ở </w:t>
      </w:r>
    </w:p>
    <w:p w14:paraId="0917DFC3" w14:textId="77777777" w:rsidR="00E14B9E" w:rsidRPr="00E14B9E" w:rsidRDefault="00E14B9E" w:rsidP="00E14B9E">
      <w:pPr>
        <w:spacing w:before="120" w:after="120" w:line="380" w:lineRule="exact"/>
        <w:ind w:firstLine="720"/>
        <w:jc w:val="both"/>
        <w:rPr>
          <w:sz w:val="28"/>
          <w:szCs w:val="28"/>
        </w:rPr>
      </w:pPr>
      <w:r w:rsidRPr="00E14B9E">
        <w:rPr>
          <w:sz w:val="28"/>
          <w:szCs w:val="28"/>
        </w:rPr>
        <w:t>1. Hai bên thống nhất thời gian giao nhận nhà ở vào ngày  ……….tháng………..năm …….... kể từ ngày bên mua thanh toán đủ số tiền mua nhà ở (hoặc  ………..).</w:t>
      </w:r>
    </w:p>
    <w:p w14:paraId="73EFE067" w14:textId="77777777" w:rsidR="00E14B9E" w:rsidRPr="00E14B9E" w:rsidRDefault="00E14B9E" w:rsidP="00E14B9E">
      <w:pPr>
        <w:spacing w:before="120" w:after="120" w:line="380" w:lineRule="exact"/>
        <w:ind w:firstLine="720"/>
        <w:jc w:val="both"/>
        <w:rPr>
          <w:sz w:val="28"/>
          <w:szCs w:val="28"/>
        </w:rPr>
      </w:pPr>
      <w:r w:rsidRPr="00E14B9E">
        <w:rPr>
          <w:sz w:val="28"/>
          <w:szCs w:val="28"/>
        </w:rPr>
        <w:t>2. Sau khi Bên mua thực hiện đầy đủ nghĩa vụ tài chính về mua bán nhà ở và đã nhận nhà ở theo thời hạn quy định tại khoản 1 Điều này thì Bên bán có trách nhiệm hoàn tất hồ sơ mua bán nhà ở và chuyển sang cho cơ quan có thẩm quyền để cấp Giấy chứng nhận quyền sử dụng đất, quyền sở hữu nhà ở và tài sản khác gắn liền với đất (sau đây gọi tắt là Giấy chứng nhận) cho Bên mua.</w:t>
      </w:r>
    </w:p>
    <w:p w14:paraId="5480C1D5" w14:textId="77777777" w:rsidR="00E14B9E" w:rsidRPr="00E14B9E" w:rsidRDefault="00E14B9E" w:rsidP="00E14B9E">
      <w:pPr>
        <w:spacing w:before="120" w:after="120" w:line="360" w:lineRule="exact"/>
        <w:ind w:firstLine="720"/>
        <w:jc w:val="both"/>
        <w:rPr>
          <w:b/>
          <w:sz w:val="28"/>
          <w:szCs w:val="28"/>
        </w:rPr>
      </w:pPr>
      <w:r w:rsidRPr="00E14B9E">
        <w:rPr>
          <w:b/>
          <w:sz w:val="28"/>
          <w:szCs w:val="28"/>
        </w:rPr>
        <w:t xml:space="preserve">Điều 4. Quyền và nghĩa vụ của Bên bán </w:t>
      </w:r>
    </w:p>
    <w:p w14:paraId="6A98F04D" w14:textId="77777777" w:rsidR="00E14B9E" w:rsidRPr="00E14B9E" w:rsidRDefault="00E14B9E" w:rsidP="00E14B9E">
      <w:pPr>
        <w:spacing w:before="120" w:after="120" w:line="360" w:lineRule="exact"/>
        <w:ind w:firstLine="720"/>
        <w:jc w:val="both"/>
        <w:rPr>
          <w:sz w:val="28"/>
          <w:szCs w:val="28"/>
        </w:rPr>
      </w:pPr>
      <w:r w:rsidRPr="00E14B9E">
        <w:rPr>
          <w:sz w:val="28"/>
          <w:szCs w:val="28"/>
        </w:rPr>
        <w:t>1. Quyền của Bên bán:</w:t>
      </w:r>
    </w:p>
    <w:p w14:paraId="0847B7B5" w14:textId="77777777" w:rsidR="00E14B9E" w:rsidRPr="00E14B9E" w:rsidRDefault="00E14B9E" w:rsidP="00E14B9E">
      <w:pPr>
        <w:spacing w:before="120" w:after="120" w:line="360" w:lineRule="exact"/>
        <w:ind w:firstLine="720"/>
        <w:jc w:val="both"/>
        <w:rPr>
          <w:sz w:val="28"/>
          <w:szCs w:val="28"/>
        </w:rPr>
      </w:pPr>
      <w:r w:rsidRPr="00E14B9E">
        <w:rPr>
          <w:sz w:val="28"/>
          <w:szCs w:val="28"/>
        </w:rPr>
        <w:lastRenderedPageBreak/>
        <w:t>a) Yêu cầu Bên mua thanh toán đầy đủ, đúng hạn tiền mua nhà ở theo quy định tại Điều 2 của hợp đồng này;</w:t>
      </w:r>
    </w:p>
    <w:p w14:paraId="425F464A" w14:textId="77777777" w:rsidR="00E14B9E" w:rsidRPr="00E14B9E" w:rsidRDefault="00E14B9E" w:rsidP="00E14B9E">
      <w:pPr>
        <w:spacing w:before="120" w:after="120" w:line="360" w:lineRule="exact"/>
        <w:ind w:firstLine="720"/>
        <w:jc w:val="both"/>
        <w:rPr>
          <w:sz w:val="28"/>
          <w:szCs w:val="28"/>
        </w:rPr>
      </w:pPr>
      <w:r w:rsidRPr="00E14B9E">
        <w:rPr>
          <w:sz w:val="28"/>
          <w:szCs w:val="28"/>
        </w:rPr>
        <w:t>b) Bàn giao nhà ở cho Bên mua theo đúng thời gian thỏa thuận;</w:t>
      </w:r>
    </w:p>
    <w:p w14:paraId="5C184CD0" w14:textId="77777777" w:rsidR="00E14B9E" w:rsidRPr="00E14B9E" w:rsidRDefault="00E14B9E" w:rsidP="00E14B9E">
      <w:pPr>
        <w:spacing w:before="120" w:after="120" w:line="360" w:lineRule="exact"/>
        <w:ind w:firstLine="720"/>
        <w:jc w:val="both"/>
        <w:rPr>
          <w:sz w:val="28"/>
          <w:szCs w:val="28"/>
        </w:rPr>
      </w:pPr>
      <w:r w:rsidRPr="00E14B9E">
        <w:rPr>
          <w:sz w:val="28"/>
          <w:szCs w:val="28"/>
        </w:rPr>
        <w:t>c) Yêu cầu Bên mua bảo quản nhà ở trong thời gian chưa hoàn tất thủ tục mua bán nhà ở;</w:t>
      </w:r>
    </w:p>
    <w:p w14:paraId="2B47AFCA" w14:textId="77777777" w:rsidR="00E14B9E" w:rsidRPr="00E14B9E" w:rsidRDefault="00E14B9E" w:rsidP="00E14B9E">
      <w:pPr>
        <w:spacing w:before="120" w:after="120" w:line="360" w:lineRule="exact"/>
        <w:ind w:firstLine="720"/>
        <w:jc w:val="both"/>
        <w:rPr>
          <w:sz w:val="28"/>
          <w:szCs w:val="28"/>
        </w:rPr>
      </w:pPr>
      <w:r w:rsidRPr="00E14B9E">
        <w:rPr>
          <w:sz w:val="28"/>
          <w:szCs w:val="28"/>
        </w:rPr>
        <w:t xml:space="preserve">d) Chấm dứt Hợp đồng mua bán nhà ở trong trường hợp quá ………… ngày kể từ ngày ký kết Hợp đồng mà Bên mua không thực hiện thanh toán tiền mua nhà ở mà không có lý do chính đáng; </w:t>
      </w:r>
    </w:p>
    <w:p w14:paraId="782FA542" w14:textId="77777777" w:rsidR="00E14B9E" w:rsidRPr="00E14B9E" w:rsidRDefault="00E14B9E" w:rsidP="00E14B9E">
      <w:pPr>
        <w:spacing w:before="120" w:after="120" w:line="360" w:lineRule="exact"/>
        <w:ind w:firstLine="720"/>
        <w:jc w:val="both"/>
        <w:rPr>
          <w:sz w:val="28"/>
          <w:szCs w:val="28"/>
        </w:rPr>
      </w:pPr>
      <w:r w:rsidRPr="00E14B9E">
        <w:rPr>
          <w:sz w:val="28"/>
          <w:szCs w:val="28"/>
        </w:rPr>
        <w:t>đ) Các quyền khác theo thỏa thuận.</w:t>
      </w:r>
    </w:p>
    <w:p w14:paraId="56E3BCC0" w14:textId="77777777" w:rsidR="00E14B9E" w:rsidRPr="00E14B9E" w:rsidRDefault="00E14B9E" w:rsidP="00E14B9E">
      <w:pPr>
        <w:spacing w:before="120" w:after="120" w:line="360" w:lineRule="exact"/>
        <w:ind w:firstLine="720"/>
        <w:jc w:val="both"/>
        <w:rPr>
          <w:sz w:val="28"/>
          <w:szCs w:val="28"/>
        </w:rPr>
      </w:pPr>
      <w:r w:rsidRPr="00E14B9E">
        <w:rPr>
          <w:sz w:val="28"/>
          <w:szCs w:val="28"/>
        </w:rPr>
        <w:t>2. Nghĩa vụ của Bên bán:</w:t>
      </w:r>
    </w:p>
    <w:p w14:paraId="79CD019D" w14:textId="77777777" w:rsidR="00E14B9E" w:rsidRPr="00E14B9E" w:rsidRDefault="00E14B9E" w:rsidP="00E14B9E">
      <w:pPr>
        <w:spacing w:before="120" w:after="120" w:line="360" w:lineRule="exact"/>
        <w:ind w:firstLine="720"/>
        <w:jc w:val="both"/>
        <w:rPr>
          <w:sz w:val="28"/>
          <w:szCs w:val="28"/>
        </w:rPr>
      </w:pPr>
      <w:r w:rsidRPr="00E14B9E">
        <w:rPr>
          <w:sz w:val="28"/>
          <w:szCs w:val="28"/>
        </w:rPr>
        <w:t>a) Giao nhà cho Bên mua đúng thời hạn quy định tại Khoản 1 Điều 3 của Hợp đồng này;</w:t>
      </w:r>
    </w:p>
    <w:p w14:paraId="48C3EB81" w14:textId="77777777" w:rsidR="00E14B9E" w:rsidRPr="00E14B9E" w:rsidRDefault="00E14B9E" w:rsidP="00E14B9E">
      <w:pPr>
        <w:spacing w:before="120" w:after="120" w:line="360" w:lineRule="exact"/>
        <w:ind w:firstLine="720"/>
        <w:jc w:val="both"/>
        <w:rPr>
          <w:sz w:val="28"/>
          <w:szCs w:val="28"/>
        </w:rPr>
      </w:pPr>
      <w:r w:rsidRPr="00E14B9E">
        <w:rPr>
          <w:sz w:val="28"/>
          <w:szCs w:val="28"/>
        </w:rPr>
        <w:t>b) Hướng dẫn Bên mua nộp các nghĩa vụ tài chính liên quan đến việc mua bán nhà ở này;</w:t>
      </w:r>
    </w:p>
    <w:p w14:paraId="1F2E9D4A" w14:textId="77777777" w:rsidR="00E14B9E" w:rsidRPr="00E14B9E" w:rsidRDefault="00E14B9E" w:rsidP="00E14B9E">
      <w:pPr>
        <w:spacing w:before="120" w:after="120" w:line="360" w:lineRule="exact"/>
        <w:ind w:firstLine="720"/>
        <w:jc w:val="both"/>
        <w:rPr>
          <w:sz w:val="28"/>
          <w:szCs w:val="28"/>
        </w:rPr>
      </w:pPr>
      <w:r w:rsidRPr="00E14B9E">
        <w:rPr>
          <w:sz w:val="28"/>
          <w:szCs w:val="28"/>
        </w:rPr>
        <w:t>c) Xác định đúng diện tích nhà ở mua bán và làm thủ tục chuyển hồ sơ mua bán nhà ở sang cơ quan có thẩm quyền để cấp Giấy chứng nhận cho Bên mua;</w:t>
      </w:r>
    </w:p>
    <w:p w14:paraId="5A54E929" w14:textId="77777777" w:rsidR="00E14B9E" w:rsidRPr="00E14B9E" w:rsidRDefault="00E14B9E" w:rsidP="00E14B9E">
      <w:pPr>
        <w:spacing w:before="120" w:after="120" w:line="360" w:lineRule="exact"/>
        <w:ind w:firstLine="720"/>
        <w:jc w:val="both"/>
        <w:rPr>
          <w:sz w:val="28"/>
          <w:szCs w:val="28"/>
        </w:rPr>
      </w:pPr>
      <w:r w:rsidRPr="00E14B9E">
        <w:rPr>
          <w:sz w:val="28"/>
          <w:szCs w:val="28"/>
        </w:rPr>
        <w:t>d) Phổ biến, hướng dẫn cho Bên mua biết quy định về quản lý sử dụng nhà ở đối với nhà ở mua bán là nhà chung cư, nhà biệt thự;</w:t>
      </w:r>
    </w:p>
    <w:p w14:paraId="0681BC77" w14:textId="77777777" w:rsidR="00E14B9E" w:rsidRPr="00E14B9E" w:rsidRDefault="00E14B9E" w:rsidP="00E14B9E">
      <w:pPr>
        <w:spacing w:before="120" w:after="120" w:line="360" w:lineRule="exact"/>
        <w:ind w:firstLine="720"/>
        <w:jc w:val="both"/>
        <w:rPr>
          <w:sz w:val="28"/>
          <w:szCs w:val="28"/>
        </w:rPr>
      </w:pPr>
      <w:r w:rsidRPr="00E14B9E">
        <w:rPr>
          <w:sz w:val="28"/>
          <w:szCs w:val="28"/>
        </w:rPr>
        <w:t>đ) Chấp hành các quyết định của cơ quan có thẩm quyền về việc giải quyết tranh chấp Hợp đồng này;</w:t>
      </w:r>
    </w:p>
    <w:p w14:paraId="3A27CA4B" w14:textId="77777777" w:rsidR="00E14B9E" w:rsidRPr="00E14B9E" w:rsidRDefault="00E14B9E" w:rsidP="00E14B9E">
      <w:pPr>
        <w:spacing w:before="120" w:after="120" w:line="360" w:lineRule="exact"/>
        <w:ind w:firstLine="720"/>
        <w:jc w:val="both"/>
        <w:rPr>
          <w:sz w:val="28"/>
          <w:szCs w:val="28"/>
        </w:rPr>
      </w:pPr>
      <w:r w:rsidRPr="00E14B9E">
        <w:rPr>
          <w:sz w:val="28"/>
          <w:szCs w:val="28"/>
        </w:rPr>
        <w:t>e) Các nghĩa vụ khác theo thỏa thuận.</w:t>
      </w:r>
    </w:p>
    <w:p w14:paraId="23886767" w14:textId="77777777" w:rsidR="00E14B9E" w:rsidRPr="00E14B9E" w:rsidRDefault="00E14B9E" w:rsidP="00E14B9E">
      <w:pPr>
        <w:spacing w:before="120" w:after="120" w:line="360" w:lineRule="exact"/>
        <w:ind w:firstLine="720"/>
        <w:jc w:val="both"/>
        <w:rPr>
          <w:b/>
          <w:sz w:val="28"/>
          <w:szCs w:val="28"/>
        </w:rPr>
      </w:pPr>
      <w:r w:rsidRPr="00E14B9E">
        <w:rPr>
          <w:b/>
          <w:sz w:val="28"/>
          <w:szCs w:val="28"/>
        </w:rPr>
        <w:t xml:space="preserve">Điều 5. Quyền và nghĩa vụ của Bên mua </w:t>
      </w:r>
    </w:p>
    <w:p w14:paraId="42F3B12F" w14:textId="77777777" w:rsidR="00E14B9E" w:rsidRPr="00E14B9E" w:rsidRDefault="00E14B9E" w:rsidP="00E14B9E">
      <w:pPr>
        <w:spacing w:before="120" w:after="120" w:line="360" w:lineRule="exact"/>
        <w:ind w:firstLine="720"/>
        <w:jc w:val="both"/>
        <w:rPr>
          <w:sz w:val="28"/>
          <w:szCs w:val="28"/>
        </w:rPr>
      </w:pPr>
      <w:r w:rsidRPr="00E14B9E">
        <w:rPr>
          <w:sz w:val="28"/>
          <w:szCs w:val="28"/>
        </w:rPr>
        <w:t xml:space="preserve">1. Quyền của Bên mua: </w:t>
      </w:r>
    </w:p>
    <w:p w14:paraId="19E13EF4" w14:textId="77777777" w:rsidR="00E14B9E" w:rsidRPr="00E14B9E" w:rsidRDefault="00E14B9E" w:rsidP="00E14B9E">
      <w:pPr>
        <w:spacing w:before="120" w:after="120" w:line="360" w:lineRule="exact"/>
        <w:ind w:firstLine="720"/>
        <w:jc w:val="both"/>
        <w:rPr>
          <w:sz w:val="28"/>
          <w:szCs w:val="28"/>
        </w:rPr>
      </w:pPr>
      <w:r w:rsidRPr="00E14B9E">
        <w:rPr>
          <w:sz w:val="28"/>
          <w:szCs w:val="28"/>
        </w:rPr>
        <w:t>a) Yêu cầu Bên bán bàn giao nhà kèm theo giấy tờ về nhà ở theo đúng thoả thuận tại Điều 3 Hợp đồng này;</w:t>
      </w:r>
    </w:p>
    <w:p w14:paraId="7138D92D" w14:textId="77777777" w:rsidR="00E14B9E" w:rsidRPr="00E14B9E" w:rsidRDefault="00E14B9E" w:rsidP="00E14B9E">
      <w:pPr>
        <w:spacing w:before="120" w:after="120" w:line="360" w:lineRule="exact"/>
        <w:ind w:firstLine="720"/>
        <w:jc w:val="both"/>
        <w:rPr>
          <w:sz w:val="28"/>
          <w:szCs w:val="28"/>
        </w:rPr>
      </w:pPr>
      <w:r w:rsidRPr="00E14B9E">
        <w:rPr>
          <w:sz w:val="28"/>
          <w:szCs w:val="28"/>
        </w:rPr>
        <w:t>b) Yêu cầu Bên bán làm thủ tục để cơ quan có thẩm quyền cấp Giấy chứng nhận sau khi đã hoàn thành thủ tục mua bán nhà ở;</w:t>
      </w:r>
    </w:p>
    <w:p w14:paraId="2CF07894" w14:textId="77777777" w:rsidR="00E14B9E" w:rsidRPr="00E14B9E" w:rsidRDefault="00E14B9E" w:rsidP="00E14B9E">
      <w:pPr>
        <w:spacing w:before="120" w:after="120" w:line="360" w:lineRule="exact"/>
        <w:ind w:firstLine="720"/>
        <w:jc w:val="both"/>
        <w:rPr>
          <w:sz w:val="28"/>
          <w:szCs w:val="28"/>
        </w:rPr>
      </w:pPr>
      <w:r w:rsidRPr="00E14B9E">
        <w:rPr>
          <w:sz w:val="28"/>
          <w:szCs w:val="28"/>
        </w:rPr>
        <w:t>c) Các quyền khác theo thỏa thuận.</w:t>
      </w:r>
    </w:p>
    <w:p w14:paraId="204E8887" w14:textId="77777777" w:rsidR="00E14B9E" w:rsidRPr="00E14B9E" w:rsidRDefault="00E14B9E" w:rsidP="00E14B9E">
      <w:pPr>
        <w:spacing w:before="120" w:after="120" w:line="360" w:lineRule="exact"/>
        <w:ind w:firstLine="720"/>
        <w:jc w:val="both"/>
        <w:rPr>
          <w:sz w:val="28"/>
          <w:szCs w:val="28"/>
        </w:rPr>
      </w:pPr>
      <w:r w:rsidRPr="00E14B9E">
        <w:rPr>
          <w:sz w:val="28"/>
          <w:szCs w:val="28"/>
        </w:rPr>
        <w:t>2. Nghĩa vụ của Bên mua:</w:t>
      </w:r>
    </w:p>
    <w:p w14:paraId="7FD876CF" w14:textId="77777777" w:rsidR="00E14B9E" w:rsidRPr="00E14B9E" w:rsidRDefault="00E14B9E" w:rsidP="00E14B9E">
      <w:pPr>
        <w:spacing w:before="120" w:after="120" w:line="360" w:lineRule="exact"/>
        <w:ind w:firstLine="720"/>
        <w:jc w:val="both"/>
        <w:rPr>
          <w:sz w:val="28"/>
          <w:szCs w:val="28"/>
        </w:rPr>
      </w:pPr>
      <w:r w:rsidRPr="00E14B9E">
        <w:rPr>
          <w:sz w:val="28"/>
          <w:szCs w:val="28"/>
        </w:rPr>
        <w:t>a) Thanh toán đầy đủ tiền mua nhà ở và nộp các nghĩa vụ tài chính về mua bán nhà ở theo đúng quy định;</w:t>
      </w:r>
    </w:p>
    <w:p w14:paraId="2E52E640" w14:textId="77777777" w:rsidR="00E14B9E" w:rsidRPr="00E14B9E" w:rsidRDefault="00E14B9E" w:rsidP="00E14B9E">
      <w:pPr>
        <w:spacing w:before="120" w:after="120" w:line="360" w:lineRule="exact"/>
        <w:ind w:firstLine="720"/>
        <w:jc w:val="both"/>
        <w:rPr>
          <w:sz w:val="28"/>
          <w:szCs w:val="28"/>
        </w:rPr>
      </w:pPr>
      <w:r w:rsidRPr="00E14B9E">
        <w:rPr>
          <w:sz w:val="28"/>
          <w:szCs w:val="28"/>
        </w:rPr>
        <w:t>b) Chấp hành đầy đủ những quy định về quản lý sử dụng nhà ở và quyết định của cơ quan có thẩm quyền về giải quyết tranh chấp liên quan đến Hợp đồng này;</w:t>
      </w:r>
    </w:p>
    <w:p w14:paraId="3D57F340" w14:textId="77777777" w:rsidR="00E14B9E" w:rsidRPr="00E14B9E" w:rsidRDefault="00E14B9E" w:rsidP="00E14B9E">
      <w:pPr>
        <w:spacing w:before="120" w:after="120" w:line="360" w:lineRule="exact"/>
        <w:ind w:firstLine="720"/>
        <w:jc w:val="both"/>
        <w:rPr>
          <w:sz w:val="28"/>
          <w:szCs w:val="28"/>
        </w:rPr>
      </w:pPr>
      <w:r w:rsidRPr="00E14B9E">
        <w:rPr>
          <w:sz w:val="28"/>
          <w:szCs w:val="28"/>
        </w:rPr>
        <w:lastRenderedPageBreak/>
        <w:t>c) Chấp hành các quy định về giữ gìn vệ sinh môi trường và an ninh trật tự trong khu vực cư trú;</w:t>
      </w:r>
    </w:p>
    <w:p w14:paraId="721BBB75" w14:textId="77777777" w:rsidR="00E14B9E" w:rsidRPr="00E14B9E" w:rsidRDefault="00E14B9E" w:rsidP="00E14B9E">
      <w:pPr>
        <w:spacing w:before="120" w:after="120" w:line="360" w:lineRule="exact"/>
        <w:ind w:firstLine="720"/>
        <w:jc w:val="both"/>
        <w:rPr>
          <w:sz w:val="28"/>
          <w:szCs w:val="28"/>
        </w:rPr>
      </w:pPr>
      <w:r w:rsidRPr="00E14B9E">
        <w:rPr>
          <w:sz w:val="28"/>
          <w:szCs w:val="28"/>
        </w:rPr>
        <w:t>d) Trường hợp quá …….. ngày kể từ ngày ký kết Hợp đồng mà Bên mua không thanh toán đủ tiền mua nhà theo yêu cầu của Phiếu báo thanh toán tiền mua nhà ở và không nộp các nghĩa vụ tài chính theo quy định mà không có lý do chính đáng thì sẽ bị chấm dứt Hợp đồng. Nếu Bên mua muốn tiếp tục mua nhà ở thì phải ký kết lại Hợp đồng mua bán nhà ở mới;</w:t>
      </w:r>
    </w:p>
    <w:p w14:paraId="2CF37636" w14:textId="77777777" w:rsidR="00E14B9E" w:rsidRPr="00E14B9E" w:rsidRDefault="00E14B9E" w:rsidP="00E14B9E">
      <w:pPr>
        <w:spacing w:before="120" w:after="120" w:line="360" w:lineRule="exact"/>
        <w:ind w:firstLine="720"/>
        <w:jc w:val="both"/>
        <w:rPr>
          <w:sz w:val="28"/>
          <w:szCs w:val="28"/>
        </w:rPr>
      </w:pPr>
      <w:r w:rsidRPr="00E14B9E">
        <w:rPr>
          <w:sz w:val="28"/>
          <w:szCs w:val="28"/>
        </w:rPr>
        <w:t>e) Các nghĩa vụ khác theo thỏa thuận.</w:t>
      </w:r>
    </w:p>
    <w:p w14:paraId="130AAF17" w14:textId="77777777" w:rsidR="00E14B9E" w:rsidRPr="00E14B9E" w:rsidRDefault="00E14B9E" w:rsidP="00E14B9E">
      <w:pPr>
        <w:tabs>
          <w:tab w:val="left" w:pos="3544"/>
        </w:tabs>
        <w:spacing w:before="120" w:after="120" w:line="360" w:lineRule="exact"/>
        <w:ind w:firstLine="720"/>
        <w:jc w:val="both"/>
        <w:rPr>
          <w:b/>
          <w:sz w:val="28"/>
          <w:szCs w:val="28"/>
        </w:rPr>
      </w:pPr>
      <w:r w:rsidRPr="00E14B9E">
        <w:rPr>
          <w:b/>
          <w:sz w:val="28"/>
          <w:szCs w:val="28"/>
        </w:rPr>
        <w:t>Điều 6. Cam kết của các bên</w:t>
      </w:r>
    </w:p>
    <w:p w14:paraId="1BEBC50C" w14:textId="77777777" w:rsidR="00E14B9E" w:rsidRPr="00E14B9E" w:rsidRDefault="00E14B9E" w:rsidP="00E14B9E">
      <w:pPr>
        <w:tabs>
          <w:tab w:val="left" w:pos="3544"/>
        </w:tabs>
        <w:spacing w:before="120" w:after="120" w:line="360" w:lineRule="exact"/>
        <w:ind w:firstLine="720"/>
        <w:jc w:val="both"/>
        <w:rPr>
          <w:sz w:val="28"/>
          <w:szCs w:val="28"/>
        </w:rPr>
      </w:pPr>
      <w:r w:rsidRPr="00E14B9E">
        <w:rPr>
          <w:sz w:val="28"/>
          <w:szCs w:val="28"/>
        </w:rPr>
        <w:t>1. Hai bên cùng cam kết thực hiện đúng các nội dung Hợp đồng đã ký.  Trường hợp các bên có tranh chấp về các nội dung của Hợp đồng này thì hai bên cùng bàn bạc giải quyết thông qua thương lượng. Trong trường hợp các bên không thương lượng được thì có quyền yêu cầu Toà án nhân dân giải quyết theo quy định của pháp luật.</w:t>
      </w:r>
    </w:p>
    <w:p w14:paraId="3EF31FF9" w14:textId="77777777" w:rsidR="00E14B9E" w:rsidRPr="00E14B9E" w:rsidRDefault="00E14B9E" w:rsidP="00E14B9E">
      <w:pPr>
        <w:tabs>
          <w:tab w:val="left" w:pos="3544"/>
        </w:tabs>
        <w:spacing w:before="120" w:after="120" w:line="360" w:lineRule="exact"/>
        <w:ind w:firstLine="720"/>
        <w:jc w:val="both"/>
        <w:rPr>
          <w:sz w:val="28"/>
          <w:szCs w:val="28"/>
        </w:rPr>
      </w:pPr>
      <w:r w:rsidRPr="00E14B9E">
        <w:rPr>
          <w:sz w:val="28"/>
          <w:szCs w:val="28"/>
        </w:rPr>
        <w:t>2. Các cam kết khác theo thoả thuận.</w:t>
      </w:r>
    </w:p>
    <w:p w14:paraId="101E594B" w14:textId="77777777" w:rsidR="00E14B9E" w:rsidRPr="00E14B9E" w:rsidRDefault="00E14B9E" w:rsidP="00E14B9E">
      <w:pPr>
        <w:tabs>
          <w:tab w:val="left" w:pos="3544"/>
        </w:tabs>
        <w:spacing w:before="120" w:after="120" w:line="360" w:lineRule="exact"/>
        <w:ind w:firstLine="720"/>
        <w:jc w:val="both"/>
        <w:rPr>
          <w:b/>
          <w:sz w:val="28"/>
          <w:szCs w:val="28"/>
        </w:rPr>
      </w:pPr>
      <w:r w:rsidRPr="00E14B9E">
        <w:rPr>
          <w:b/>
          <w:sz w:val="28"/>
          <w:szCs w:val="28"/>
        </w:rPr>
        <w:t>Điều 7. Hiệu lực của Hợp đồng</w:t>
      </w:r>
    </w:p>
    <w:p w14:paraId="775450CF" w14:textId="77777777" w:rsidR="00E14B9E" w:rsidRPr="00E14B9E" w:rsidRDefault="00E14B9E" w:rsidP="00E14B9E">
      <w:pPr>
        <w:spacing w:before="120" w:after="120" w:line="360" w:lineRule="exact"/>
        <w:ind w:firstLine="720"/>
        <w:jc w:val="both"/>
        <w:rPr>
          <w:sz w:val="28"/>
          <w:szCs w:val="28"/>
        </w:rPr>
      </w:pPr>
      <w:r w:rsidRPr="00E14B9E">
        <w:rPr>
          <w:sz w:val="28"/>
          <w:szCs w:val="28"/>
        </w:rPr>
        <w:t>1. Hợp đồng này có hiệu lực kể từ ngày…….. …..</w:t>
      </w:r>
    </w:p>
    <w:p w14:paraId="78AD08BC" w14:textId="77777777" w:rsidR="00E14B9E" w:rsidRPr="00E14B9E" w:rsidRDefault="00E14B9E" w:rsidP="00E14B9E">
      <w:pPr>
        <w:spacing w:before="120" w:after="360" w:line="360" w:lineRule="exact"/>
        <w:ind w:firstLine="720"/>
        <w:jc w:val="both"/>
        <w:rPr>
          <w:sz w:val="28"/>
          <w:szCs w:val="28"/>
        </w:rPr>
      </w:pPr>
      <w:r w:rsidRPr="00E14B9E">
        <w:rPr>
          <w:sz w:val="28"/>
          <w:szCs w:val="28"/>
        </w:rPr>
        <w:t>2. Hợp đồng này được lập thành 04 bản, có giá trị như nhau, mỗi bên giữ 01 bản, 01 bản chuyển cơ quan cấp Giấy chứng nhận, 01 bản chuyển cho cơ quan thuế./.</w:t>
      </w:r>
    </w:p>
    <w:tbl>
      <w:tblPr>
        <w:tblW w:w="0" w:type="auto"/>
        <w:jc w:val="center"/>
        <w:tblLook w:val="01E0" w:firstRow="1" w:lastRow="1" w:firstColumn="1" w:lastColumn="1" w:noHBand="0" w:noVBand="0"/>
      </w:tblPr>
      <w:tblGrid>
        <w:gridCol w:w="4587"/>
        <w:gridCol w:w="4588"/>
      </w:tblGrid>
      <w:tr w:rsidR="00E14B9E" w:rsidRPr="00E14B9E" w14:paraId="1F5B5263" w14:textId="77777777" w:rsidTr="00634214">
        <w:trPr>
          <w:jc w:val="center"/>
        </w:trPr>
        <w:tc>
          <w:tcPr>
            <w:tcW w:w="4587" w:type="dxa"/>
          </w:tcPr>
          <w:p w14:paraId="21351819" w14:textId="77777777" w:rsidR="00E14B9E" w:rsidRPr="00E14B9E" w:rsidRDefault="00E14B9E" w:rsidP="00634214">
            <w:pPr>
              <w:spacing w:before="80" w:after="80" w:line="340" w:lineRule="exact"/>
              <w:jc w:val="center"/>
              <w:rPr>
                <w:b/>
                <w:sz w:val="28"/>
                <w:szCs w:val="28"/>
              </w:rPr>
            </w:pPr>
            <w:r w:rsidRPr="00E14B9E">
              <w:rPr>
                <w:b/>
                <w:sz w:val="28"/>
                <w:szCs w:val="28"/>
              </w:rPr>
              <w:t>BÊN MUA NHÀ Ở</w:t>
            </w:r>
          </w:p>
          <w:p w14:paraId="0CEA3E0B" w14:textId="77777777" w:rsidR="00E14B9E" w:rsidRPr="00E14B9E" w:rsidRDefault="00E14B9E" w:rsidP="00634214">
            <w:pPr>
              <w:spacing w:before="80" w:after="80" w:line="340" w:lineRule="exact"/>
              <w:jc w:val="center"/>
              <w:rPr>
                <w:i/>
                <w:sz w:val="28"/>
                <w:szCs w:val="28"/>
              </w:rPr>
            </w:pPr>
            <w:r w:rsidRPr="00E14B9E">
              <w:rPr>
                <w:i/>
                <w:sz w:val="28"/>
                <w:szCs w:val="28"/>
              </w:rPr>
              <w:t>(ký và ghi rõ họ tên)</w:t>
            </w:r>
          </w:p>
          <w:p w14:paraId="115AE000" w14:textId="77777777" w:rsidR="00E14B9E" w:rsidRPr="00E14B9E" w:rsidRDefault="00E14B9E" w:rsidP="00634214">
            <w:pPr>
              <w:spacing w:before="80" w:after="80" w:line="340" w:lineRule="exact"/>
              <w:jc w:val="center"/>
              <w:rPr>
                <w:b/>
                <w:sz w:val="28"/>
                <w:szCs w:val="28"/>
              </w:rPr>
            </w:pPr>
            <w:r w:rsidRPr="00E14B9E">
              <w:rPr>
                <w:b/>
                <w:sz w:val="28"/>
                <w:szCs w:val="28"/>
              </w:rPr>
              <w:t xml:space="preserve"> </w:t>
            </w:r>
          </w:p>
        </w:tc>
        <w:tc>
          <w:tcPr>
            <w:tcW w:w="4588" w:type="dxa"/>
          </w:tcPr>
          <w:p w14:paraId="665015B9" w14:textId="77777777" w:rsidR="00E14B9E" w:rsidRPr="00E14B9E" w:rsidRDefault="00E14B9E" w:rsidP="00634214">
            <w:pPr>
              <w:spacing w:before="80" w:after="80" w:line="340" w:lineRule="exact"/>
              <w:jc w:val="center"/>
              <w:rPr>
                <w:b/>
                <w:sz w:val="28"/>
                <w:szCs w:val="28"/>
              </w:rPr>
            </w:pPr>
            <w:r w:rsidRPr="00E14B9E">
              <w:rPr>
                <w:b/>
                <w:sz w:val="28"/>
                <w:szCs w:val="28"/>
              </w:rPr>
              <w:t>BÊN BÁN NHÀ Ở</w:t>
            </w:r>
          </w:p>
          <w:p w14:paraId="295E3D1D" w14:textId="77777777" w:rsidR="00E14B9E" w:rsidRPr="00E14B9E" w:rsidRDefault="00E14B9E" w:rsidP="00634214">
            <w:pPr>
              <w:spacing w:before="80" w:after="80" w:line="340" w:lineRule="exact"/>
              <w:jc w:val="center"/>
              <w:rPr>
                <w:i/>
                <w:sz w:val="28"/>
                <w:szCs w:val="28"/>
              </w:rPr>
            </w:pPr>
            <w:r w:rsidRPr="00E14B9E">
              <w:rPr>
                <w:i/>
                <w:sz w:val="28"/>
                <w:szCs w:val="28"/>
              </w:rPr>
              <w:t>(ký tên, đóng dấu)</w:t>
            </w:r>
          </w:p>
        </w:tc>
      </w:tr>
    </w:tbl>
    <w:p w14:paraId="0D745312" w14:textId="77777777" w:rsidR="00E14B9E" w:rsidRPr="00E14B9E" w:rsidRDefault="00E14B9E" w:rsidP="00E14B9E">
      <w:pPr>
        <w:jc w:val="center"/>
        <w:rPr>
          <w:b/>
          <w:sz w:val="28"/>
          <w:szCs w:val="28"/>
          <w:lang w:val="nl-NL"/>
        </w:rPr>
        <w:sectPr w:rsidR="00E14B9E" w:rsidRPr="00E14B9E" w:rsidSect="00634214">
          <w:pgSz w:w="11906" w:h="16838" w:code="9"/>
          <w:pgMar w:top="964" w:right="964" w:bottom="964" w:left="1531" w:header="720" w:footer="510" w:gutter="0"/>
          <w:cols w:space="720"/>
          <w:docGrid w:linePitch="381"/>
        </w:sectPr>
      </w:pPr>
    </w:p>
    <w:p w14:paraId="42A3885F" w14:textId="77777777" w:rsidR="00E14B9E" w:rsidRPr="00E14B9E" w:rsidRDefault="00E14B9E" w:rsidP="00E14B9E">
      <w:pPr>
        <w:jc w:val="center"/>
        <w:rPr>
          <w:b/>
          <w:sz w:val="28"/>
          <w:szCs w:val="28"/>
          <w:lang w:val="nl-NL"/>
        </w:rPr>
      </w:pPr>
      <w:r w:rsidRPr="00E14B9E">
        <w:rPr>
          <w:b/>
          <w:sz w:val="28"/>
          <w:szCs w:val="28"/>
          <w:lang w:val="nl-NL"/>
        </w:rPr>
        <w:lastRenderedPageBreak/>
        <w:t>Bản vẽ sơ đồ nhà ở, đất ở kèm theo Hợp đồng mua bán</w:t>
      </w:r>
    </w:p>
    <w:p w14:paraId="16B36C25" w14:textId="77777777" w:rsidR="00E14B9E" w:rsidRPr="00E14B9E" w:rsidRDefault="00E14B9E" w:rsidP="00E14B9E">
      <w:pPr>
        <w:jc w:val="center"/>
        <w:rPr>
          <w:i/>
          <w:sz w:val="28"/>
          <w:szCs w:val="28"/>
          <w:lang w:val="nl-NL"/>
        </w:rPr>
      </w:pPr>
      <w:r w:rsidRPr="00E14B9E">
        <w:rPr>
          <w:i/>
          <w:sz w:val="28"/>
          <w:szCs w:val="28"/>
          <w:lang w:val="nl-NL"/>
        </w:rPr>
        <w:t>(đính kèm Hợp đồng mua bán nhà ở số......ký ngày......./.../....)</w:t>
      </w:r>
    </w:p>
    <w:p w14:paraId="7C4893CA" w14:textId="77777777" w:rsidR="00E14B9E" w:rsidRPr="00E14B9E" w:rsidRDefault="00E14B9E" w:rsidP="00E14B9E">
      <w:pPr>
        <w:rPr>
          <w:sz w:val="28"/>
          <w:szCs w:val="28"/>
          <w:lang w:val="nl-NL"/>
        </w:rPr>
      </w:pPr>
    </w:p>
    <w:p w14:paraId="075AB01C" w14:textId="77777777" w:rsidR="00E14B9E" w:rsidRPr="00E14B9E" w:rsidRDefault="00E14B9E" w:rsidP="00E14B9E">
      <w:pPr>
        <w:rPr>
          <w:sz w:val="28"/>
          <w:szCs w:val="28"/>
          <w:lang w:val="nl-NL"/>
        </w:rPr>
      </w:pPr>
      <w:r w:rsidRPr="00E14B9E">
        <w:rPr>
          <w:sz w:val="28"/>
          <w:szCs w:val="28"/>
          <w:u w:val="single"/>
          <w:lang w:val="nl-NL"/>
        </w:rPr>
        <w:t>Ví dụ 1</w:t>
      </w:r>
      <w:r w:rsidRPr="00E14B9E">
        <w:rPr>
          <w:sz w:val="28"/>
          <w:szCs w:val="28"/>
          <w:lang w:val="nl-NL"/>
        </w:rPr>
        <w:t>: Trường hợp người mua nhà ở chỉ mua có diện tích theo Hợp đồng thuê nhà ở</w:t>
      </w:r>
    </w:p>
    <w:p w14:paraId="3D22E23C" w14:textId="77777777" w:rsidR="00E14B9E" w:rsidRPr="00E14B9E" w:rsidRDefault="00E14B9E" w:rsidP="00E14B9E">
      <w:pPr>
        <w:rPr>
          <w:sz w:val="28"/>
          <w:szCs w:val="28"/>
          <w:lang w:val="nl-NL"/>
        </w:rPr>
      </w:pPr>
      <w:r w:rsidRPr="00E14B9E">
        <w:rPr>
          <w:noProof/>
          <w:sz w:val="28"/>
          <w:szCs w:val="28"/>
        </w:rPr>
        <mc:AlternateContent>
          <mc:Choice Requires="wps">
            <w:drawing>
              <wp:anchor distT="0" distB="0" distL="114300" distR="114300" simplePos="0" relativeHeight="251680768" behindDoc="0" locked="0" layoutInCell="1" allowOverlap="1" wp14:anchorId="48CAEF69" wp14:editId="2C4F5833">
                <wp:simplePos x="0" y="0"/>
                <wp:positionH relativeFrom="column">
                  <wp:posOffset>385445</wp:posOffset>
                </wp:positionH>
                <wp:positionV relativeFrom="paragraph">
                  <wp:posOffset>44450</wp:posOffset>
                </wp:positionV>
                <wp:extent cx="5215255" cy="1123950"/>
                <wp:effectExtent l="0" t="0" r="23495" b="1905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1123950"/>
                        </a:xfrm>
                        <a:prstGeom prst="rect">
                          <a:avLst/>
                        </a:prstGeom>
                        <a:solidFill>
                          <a:srgbClr val="FFFFFF"/>
                        </a:solidFill>
                        <a:ln w="9525">
                          <a:solidFill>
                            <a:srgbClr val="000000"/>
                          </a:solidFill>
                          <a:miter lim="800000"/>
                          <a:headEnd/>
                          <a:tailEnd/>
                        </a:ln>
                      </wps:spPr>
                      <wps:txbx>
                        <w:txbxContent>
                          <w:p w14:paraId="09D22EC0" w14:textId="77777777" w:rsidR="00634214" w:rsidRDefault="00634214" w:rsidP="00E14B9E">
                            <w:r>
                              <w:t xml:space="preserve">                                                                                      </w:t>
                            </w:r>
                          </w:p>
                          <w:p w14:paraId="5F582722" w14:textId="77777777" w:rsidR="00634214" w:rsidRDefault="00634214" w:rsidP="00E14B9E">
                            <w:pPr>
                              <w:jc w:val="center"/>
                            </w:pPr>
                            <w:r>
                              <w:t>Bản vẽ sơ đồ, vị trí mặt bằng nhà ở theo Hợp đồng thuê nhà ở</w:t>
                            </w:r>
                          </w:p>
                          <w:p w14:paraId="53E223B5" w14:textId="77777777" w:rsidR="00634214" w:rsidRDefault="00634214" w:rsidP="00E14B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AEF69" id="_x0000_t202" coordsize="21600,21600" o:spt="202" path="m,l,21600r21600,l21600,xe">
                <v:stroke joinstyle="miter"/>
                <v:path gradientshapeok="t" o:connecttype="rect"/>
              </v:shapetype>
              <v:shape id="Text Box 53" o:spid="_x0000_s1026" type="#_x0000_t202" style="position:absolute;margin-left:30.35pt;margin-top:3.5pt;width:410.65pt;height: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">
                <v:textbox>
                  <w:txbxContent>
                    <w:p w14:paraId="09D22EC0" w14:textId="77777777" w:rsidR="00634214" w:rsidRDefault="00634214" w:rsidP="00E14B9E">
                      <w:r>
                        <w:t xml:space="preserve">                                                                                      </w:t>
                      </w:r>
                    </w:p>
                    <w:p w14:paraId="5F582722" w14:textId="77777777" w:rsidR="00634214" w:rsidRDefault="00634214" w:rsidP="00E14B9E">
                      <w:pPr>
                        <w:jc w:val="center"/>
                      </w:pPr>
                      <w:r>
                        <w:t>Bản vẽ sơ đồ, vị trí mặt bằng nhà ở theo Hợp đồng thuê nhà ở</w:t>
                      </w:r>
                    </w:p>
                    <w:p w14:paraId="53E223B5" w14:textId="77777777" w:rsidR="00634214" w:rsidRDefault="00634214" w:rsidP="00E14B9E"/>
                  </w:txbxContent>
                </v:textbox>
              </v:shape>
            </w:pict>
          </mc:Fallback>
        </mc:AlternateContent>
      </w:r>
    </w:p>
    <w:p w14:paraId="7E4DFD3F" w14:textId="77777777" w:rsidR="00E14B9E" w:rsidRPr="00E14B9E" w:rsidRDefault="00E14B9E" w:rsidP="00E14B9E">
      <w:pPr>
        <w:tabs>
          <w:tab w:val="right" w:leader="dot" w:pos="9000"/>
        </w:tabs>
        <w:rPr>
          <w:sz w:val="28"/>
          <w:szCs w:val="28"/>
          <w:lang w:val="nl-NL"/>
        </w:rPr>
      </w:pPr>
      <w:r w:rsidRPr="00E14B9E">
        <w:rPr>
          <w:sz w:val="28"/>
          <w:szCs w:val="28"/>
          <w:lang w:val="nl-NL"/>
        </w:rPr>
        <w:t xml:space="preserve">                                                                          </w:t>
      </w:r>
    </w:p>
    <w:p w14:paraId="10F957D8" w14:textId="77777777" w:rsidR="00E14B9E" w:rsidRPr="00E14B9E" w:rsidRDefault="00E14B9E" w:rsidP="00E14B9E">
      <w:pPr>
        <w:rPr>
          <w:b/>
          <w:sz w:val="28"/>
          <w:szCs w:val="28"/>
          <w:lang w:val="nl-NL"/>
        </w:rPr>
      </w:pPr>
      <w:r w:rsidRPr="00E14B9E">
        <w:rPr>
          <w:sz w:val="28"/>
          <w:szCs w:val="28"/>
          <w:lang w:val="nl-NL"/>
        </w:rPr>
        <w:t xml:space="preserve">                                                                          </w:t>
      </w:r>
    </w:p>
    <w:p w14:paraId="48ABB9FB" w14:textId="77777777" w:rsidR="00E14B9E" w:rsidRPr="00E14B9E" w:rsidRDefault="00E14B9E" w:rsidP="00E14B9E">
      <w:pPr>
        <w:rPr>
          <w:sz w:val="28"/>
          <w:szCs w:val="28"/>
          <w:lang w:val="nl-NL"/>
        </w:rPr>
      </w:pPr>
    </w:p>
    <w:p w14:paraId="7F0ABB14" w14:textId="77777777" w:rsidR="00E14B9E" w:rsidRPr="00E14B9E" w:rsidRDefault="00E14B9E" w:rsidP="00E14B9E">
      <w:pPr>
        <w:tabs>
          <w:tab w:val="left" w:pos="4770"/>
          <w:tab w:val="left" w:pos="6285"/>
        </w:tabs>
        <w:rPr>
          <w:sz w:val="28"/>
          <w:szCs w:val="28"/>
          <w:lang w:val="nl-NL"/>
        </w:rPr>
      </w:pPr>
      <w:r w:rsidRPr="00E14B9E">
        <w:rPr>
          <w:sz w:val="28"/>
          <w:szCs w:val="28"/>
          <w:lang w:val="nl-NL"/>
        </w:rPr>
        <w:tab/>
        <w:t xml:space="preserve">              </w:t>
      </w:r>
      <w:r w:rsidRPr="00E14B9E">
        <w:rPr>
          <w:sz w:val="28"/>
          <w:szCs w:val="28"/>
          <w:lang w:val="nl-NL"/>
        </w:rPr>
        <w:tab/>
      </w:r>
    </w:p>
    <w:p w14:paraId="59B7F9DB" w14:textId="77777777" w:rsidR="00E14B9E" w:rsidRPr="00E14B9E" w:rsidRDefault="00E14B9E" w:rsidP="00E14B9E">
      <w:pPr>
        <w:tabs>
          <w:tab w:val="right" w:leader="dot" w:pos="9000"/>
        </w:tabs>
        <w:rPr>
          <w:b/>
          <w:sz w:val="28"/>
          <w:szCs w:val="28"/>
          <w:lang w:val="nl-NL"/>
        </w:rPr>
      </w:pPr>
    </w:p>
    <w:tbl>
      <w:tblPr>
        <w:tblW w:w="0" w:type="auto"/>
        <w:tblLook w:val="01E0" w:firstRow="1" w:lastRow="1" w:firstColumn="1" w:lastColumn="1" w:noHBand="0" w:noVBand="0"/>
      </w:tblPr>
      <w:tblGrid>
        <w:gridCol w:w="4587"/>
        <w:gridCol w:w="4588"/>
      </w:tblGrid>
      <w:tr w:rsidR="00E14B9E" w:rsidRPr="00E14B9E" w14:paraId="6D855FF6" w14:textId="77777777" w:rsidTr="00634214">
        <w:tc>
          <w:tcPr>
            <w:tcW w:w="4587" w:type="dxa"/>
            <w:shd w:val="clear" w:color="auto" w:fill="auto"/>
          </w:tcPr>
          <w:p w14:paraId="01F92FB0" w14:textId="77777777" w:rsidR="00E14B9E" w:rsidRPr="00E14B9E" w:rsidRDefault="00E14B9E" w:rsidP="00634214">
            <w:pPr>
              <w:tabs>
                <w:tab w:val="center" w:pos="4680"/>
                <w:tab w:val="right" w:pos="9360"/>
              </w:tabs>
              <w:spacing w:line="280" w:lineRule="exact"/>
              <w:jc w:val="center"/>
              <w:rPr>
                <w:b/>
                <w:sz w:val="28"/>
                <w:szCs w:val="28"/>
                <w:lang w:val="nl-NL"/>
              </w:rPr>
            </w:pPr>
            <w:r w:rsidRPr="00E14B9E">
              <w:rPr>
                <w:b/>
                <w:sz w:val="28"/>
                <w:szCs w:val="28"/>
                <w:lang w:val="nl-NL"/>
              </w:rPr>
              <w:t xml:space="preserve">Đại diện đứng tên </w:t>
            </w:r>
          </w:p>
          <w:p w14:paraId="4FA72058" w14:textId="77777777" w:rsidR="00E14B9E" w:rsidRPr="00E14B9E" w:rsidRDefault="00E14B9E" w:rsidP="00634214">
            <w:pPr>
              <w:tabs>
                <w:tab w:val="center" w:pos="4680"/>
                <w:tab w:val="right" w:pos="9360"/>
              </w:tabs>
              <w:spacing w:line="280" w:lineRule="exact"/>
              <w:jc w:val="center"/>
              <w:rPr>
                <w:b/>
                <w:sz w:val="28"/>
                <w:szCs w:val="28"/>
                <w:lang w:val="nl-NL"/>
              </w:rPr>
            </w:pPr>
            <w:r w:rsidRPr="00E14B9E">
              <w:rPr>
                <w:b/>
                <w:sz w:val="28"/>
                <w:szCs w:val="28"/>
                <w:lang w:val="nl-NL"/>
              </w:rPr>
              <w:t>Ký hợp đồng mua bán nhà ở</w:t>
            </w:r>
          </w:p>
          <w:p w14:paraId="5990ACA8" w14:textId="77777777" w:rsidR="00E14B9E" w:rsidRPr="00E14B9E" w:rsidRDefault="00E14B9E" w:rsidP="00634214">
            <w:pPr>
              <w:tabs>
                <w:tab w:val="right" w:leader="dot" w:pos="9000"/>
              </w:tabs>
              <w:rPr>
                <w:b/>
                <w:i/>
                <w:sz w:val="28"/>
                <w:szCs w:val="28"/>
                <w:lang w:val="nl-NL"/>
              </w:rPr>
            </w:pPr>
            <w:r w:rsidRPr="00E14B9E">
              <w:rPr>
                <w:i/>
                <w:sz w:val="28"/>
                <w:szCs w:val="28"/>
                <w:lang w:val="nl-NL"/>
              </w:rPr>
              <w:t xml:space="preserve">              (ký và ghi rõ họ tên)</w:t>
            </w:r>
          </w:p>
        </w:tc>
        <w:tc>
          <w:tcPr>
            <w:tcW w:w="4588" w:type="dxa"/>
            <w:shd w:val="clear" w:color="auto" w:fill="auto"/>
          </w:tcPr>
          <w:p w14:paraId="1E3C8DF6" w14:textId="77777777" w:rsidR="00E14B9E" w:rsidRPr="00E14B9E" w:rsidRDefault="00E14B9E" w:rsidP="00634214">
            <w:pPr>
              <w:tabs>
                <w:tab w:val="center" w:pos="4680"/>
                <w:tab w:val="right" w:pos="9360"/>
              </w:tabs>
              <w:spacing w:line="340" w:lineRule="exact"/>
              <w:jc w:val="center"/>
              <w:rPr>
                <w:b/>
                <w:sz w:val="28"/>
                <w:szCs w:val="28"/>
                <w:lang w:val="nl-NL"/>
              </w:rPr>
            </w:pPr>
            <w:r w:rsidRPr="00E14B9E">
              <w:rPr>
                <w:b/>
                <w:sz w:val="28"/>
                <w:szCs w:val="28"/>
                <w:lang w:val="nl-NL"/>
              </w:rPr>
              <w:t>Bên bán nhà ở</w:t>
            </w:r>
          </w:p>
          <w:p w14:paraId="141EE38C" w14:textId="77777777" w:rsidR="00E14B9E" w:rsidRPr="00E14B9E" w:rsidRDefault="00E14B9E" w:rsidP="00634214">
            <w:pPr>
              <w:jc w:val="center"/>
              <w:rPr>
                <w:i/>
                <w:sz w:val="28"/>
                <w:szCs w:val="28"/>
                <w:lang w:val="nl-NL"/>
              </w:rPr>
            </w:pPr>
            <w:r w:rsidRPr="00E14B9E">
              <w:rPr>
                <w:i/>
                <w:sz w:val="28"/>
                <w:szCs w:val="28"/>
                <w:lang w:val="nl-NL"/>
              </w:rPr>
              <w:t>(ký tên, đóng dấu)</w:t>
            </w:r>
          </w:p>
          <w:p w14:paraId="000C28C9" w14:textId="77777777" w:rsidR="00E14B9E" w:rsidRPr="00E14B9E" w:rsidRDefault="00E14B9E" w:rsidP="00634214">
            <w:pPr>
              <w:tabs>
                <w:tab w:val="right" w:leader="dot" w:pos="9000"/>
              </w:tabs>
              <w:rPr>
                <w:b/>
                <w:sz w:val="28"/>
                <w:szCs w:val="28"/>
                <w:lang w:val="nl-NL"/>
              </w:rPr>
            </w:pPr>
          </w:p>
        </w:tc>
      </w:tr>
    </w:tbl>
    <w:p w14:paraId="30BF625F" w14:textId="77777777" w:rsidR="00E14B9E" w:rsidRPr="00E14B9E" w:rsidRDefault="00E14B9E" w:rsidP="00E14B9E">
      <w:pPr>
        <w:rPr>
          <w:sz w:val="28"/>
          <w:szCs w:val="28"/>
          <w:u w:val="single"/>
          <w:lang w:val="nl-NL"/>
        </w:rPr>
      </w:pPr>
    </w:p>
    <w:p w14:paraId="392D9D52" w14:textId="77777777" w:rsidR="00E14B9E" w:rsidRPr="00E14B9E" w:rsidRDefault="00E14B9E" w:rsidP="00E14B9E">
      <w:pPr>
        <w:rPr>
          <w:sz w:val="28"/>
          <w:szCs w:val="28"/>
          <w:u w:val="single"/>
          <w:lang w:val="nl-NL"/>
        </w:rPr>
      </w:pPr>
    </w:p>
    <w:p w14:paraId="25F91F38" w14:textId="77777777" w:rsidR="00E14B9E" w:rsidRPr="00E14B9E" w:rsidRDefault="00E14B9E" w:rsidP="00E14B9E">
      <w:pPr>
        <w:rPr>
          <w:sz w:val="28"/>
          <w:szCs w:val="28"/>
          <w:u w:val="single"/>
          <w:lang w:val="nl-NL"/>
        </w:rPr>
      </w:pPr>
    </w:p>
    <w:p w14:paraId="612F654F" w14:textId="77777777" w:rsidR="00E14B9E" w:rsidRPr="00E14B9E" w:rsidRDefault="00E14B9E" w:rsidP="00E14B9E">
      <w:pPr>
        <w:rPr>
          <w:sz w:val="28"/>
          <w:szCs w:val="28"/>
          <w:lang w:val="nl-NL"/>
        </w:rPr>
      </w:pPr>
      <w:r w:rsidRPr="00E14B9E">
        <w:rPr>
          <w:sz w:val="28"/>
          <w:szCs w:val="28"/>
          <w:u w:val="single"/>
          <w:lang w:val="nl-NL"/>
        </w:rPr>
        <w:t>Ví dụ 2</w:t>
      </w:r>
      <w:r w:rsidRPr="00E14B9E">
        <w:rPr>
          <w:sz w:val="28"/>
          <w:szCs w:val="28"/>
          <w:lang w:val="nl-NL"/>
        </w:rPr>
        <w:t>: Trường hợp người mua nhà ở mua cả diện tích theo Hợp đồng thuê và diện tích nằm ngoài Hợp đồng thuê</w:t>
      </w:r>
    </w:p>
    <w:p w14:paraId="724E69DA" w14:textId="77777777" w:rsidR="00E14B9E" w:rsidRPr="00E14B9E" w:rsidRDefault="00E14B9E" w:rsidP="00E14B9E">
      <w:pPr>
        <w:jc w:val="center"/>
        <w:rPr>
          <w:sz w:val="28"/>
          <w:szCs w:val="28"/>
          <w:lang w:val="nl-NL"/>
        </w:rPr>
      </w:pPr>
      <w:r w:rsidRPr="00E14B9E">
        <w:rPr>
          <w:noProof/>
          <w:sz w:val="28"/>
          <w:szCs w:val="28"/>
        </w:rPr>
        <mc:AlternateContent>
          <mc:Choice Requires="wps">
            <w:drawing>
              <wp:anchor distT="0" distB="0" distL="114300" distR="114300" simplePos="0" relativeHeight="251681792" behindDoc="0" locked="0" layoutInCell="1" allowOverlap="1" wp14:anchorId="7AF77A2F" wp14:editId="03175F3B">
                <wp:simplePos x="0" y="0"/>
                <wp:positionH relativeFrom="column">
                  <wp:posOffset>457200</wp:posOffset>
                </wp:positionH>
                <wp:positionV relativeFrom="paragraph">
                  <wp:posOffset>94615</wp:posOffset>
                </wp:positionV>
                <wp:extent cx="5143500" cy="1286510"/>
                <wp:effectExtent l="0" t="0" r="19050" b="27940"/>
                <wp:wrapTight wrapText="bothSides">
                  <wp:wrapPolygon edited="0">
                    <wp:start x="0" y="0"/>
                    <wp:lineTo x="0" y="21749"/>
                    <wp:lineTo x="21600" y="21749"/>
                    <wp:lineTo x="21600" y="0"/>
                    <wp:lineTo x="0" y="0"/>
                  </wp:wrapPolygon>
                </wp:wrapTight>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286510"/>
                        </a:xfrm>
                        <a:prstGeom prst="rect">
                          <a:avLst/>
                        </a:prstGeom>
                        <a:solidFill>
                          <a:srgbClr val="FFFFFF"/>
                        </a:solidFill>
                        <a:ln w="9525">
                          <a:solidFill>
                            <a:srgbClr val="000000"/>
                          </a:solidFill>
                          <a:miter lim="800000"/>
                          <a:headEnd/>
                          <a:tailEnd/>
                        </a:ln>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2580C739" w14:textId="77777777" w:rsidR="00634214" w:rsidRDefault="00634214" w:rsidP="00E14B9E">
                            <w:pPr>
                              <w:jc w:val="center"/>
                            </w:pPr>
                          </w:p>
                          <w:p w14:paraId="5867A1D5" w14:textId="77777777" w:rsidR="00634214" w:rsidRDefault="00634214" w:rsidP="00E14B9E">
                            <w:pPr>
                              <w:jc w:val="center"/>
                            </w:pPr>
                            <w:r>
                              <w:t>Bản vẽ sơ đồ, vị trí mặt bằng nhà ở theo Hợp đồng thuê nhà ở và ngoài Hợp đồng thuê nhà ở</w:t>
                            </w:r>
                          </w:p>
                          <w:p w14:paraId="1AB85733" w14:textId="77777777" w:rsidR="00634214" w:rsidRDefault="00634214" w:rsidP="00E14B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77A2F" id="Text Box 50" o:spid="_x0000_s1027" type="#_x0000_t202" style="position:absolute;left:0;text-align:left;margin-left:36pt;margin-top:7.45pt;width:405pt;height:10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">
                <v:textbox>
                  <w:txbxContent>
                    <w:p w14:paraId="2580C739" w14:textId="77777777" w:rsidR="00634214" w:rsidRDefault="00634214" w:rsidP="00E14B9E">
                      <w:pPr>
                        <w:jc w:val="center"/>
                      </w:pPr>
                    </w:p>
                    <w:p w14:paraId="5867A1D5" w14:textId="77777777" w:rsidR="00634214" w:rsidRDefault="00634214" w:rsidP="00E14B9E">
                      <w:pPr>
                        <w:jc w:val="center"/>
                      </w:pPr>
                      <w:r>
                        <w:t>Bản vẽ sơ đồ, vị trí mặt bằng nhà ở theo Hợp đồng thuê nhà ở và ngoài Hợp đồng thuê nhà ở</w:t>
                      </w:r>
                    </w:p>
                    <w:p w14:paraId="1AB85733" w14:textId="77777777" w:rsidR="00634214" w:rsidRDefault="00634214" w:rsidP="00E14B9E">
                      <w:pPr>
                        <w:jc w:val="center"/>
                      </w:pPr>
                    </w:p>
                  </w:txbxContent>
                </v:textbox>
                <w10:wrap type="tight"/>
              </v:shape>
            </w:pict>
          </mc:Fallback>
        </mc:AlternateContent>
      </w:r>
    </w:p>
    <w:p w14:paraId="453FCE73" w14:textId="77777777" w:rsidR="00E14B9E" w:rsidRPr="00E14B9E" w:rsidRDefault="00E14B9E" w:rsidP="00E14B9E">
      <w:pPr>
        <w:rPr>
          <w:sz w:val="28"/>
          <w:szCs w:val="28"/>
          <w:lang w:val="nl-NL"/>
        </w:rPr>
      </w:pPr>
    </w:p>
    <w:p w14:paraId="3BDFEE2A" w14:textId="77777777" w:rsidR="00E14B9E" w:rsidRPr="00E14B9E" w:rsidRDefault="00E14B9E" w:rsidP="00E14B9E">
      <w:pPr>
        <w:tabs>
          <w:tab w:val="center" w:pos="4680"/>
          <w:tab w:val="right" w:pos="9360"/>
        </w:tabs>
        <w:spacing w:before="80" w:after="80" w:line="340" w:lineRule="exact"/>
        <w:rPr>
          <w:sz w:val="28"/>
          <w:szCs w:val="28"/>
          <w:lang w:val="nl-NL"/>
        </w:rPr>
      </w:pPr>
    </w:p>
    <w:p w14:paraId="18C099AD" w14:textId="77777777" w:rsidR="00E14B9E" w:rsidRPr="00E14B9E" w:rsidRDefault="00E14B9E" w:rsidP="00E14B9E">
      <w:pPr>
        <w:tabs>
          <w:tab w:val="center" w:pos="4680"/>
          <w:tab w:val="right" w:pos="9360"/>
        </w:tabs>
        <w:spacing w:before="80" w:after="80" w:line="340" w:lineRule="exact"/>
        <w:rPr>
          <w:sz w:val="28"/>
          <w:szCs w:val="28"/>
          <w:lang w:val="nl-NL"/>
        </w:rPr>
      </w:pPr>
    </w:p>
    <w:p w14:paraId="2FD44236" w14:textId="77777777" w:rsidR="00E14B9E" w:rsidRPr="00E14B9E" w:rsidRDefault="00E14B9E" w:rsidP="00E14B9E">
      <w:pPr>
        <w:tabs>
          <w:tab w:val="center" w:pos="4680"/>
          <w:tab w:val="right" w:pos="9360"/>
        </w:tabs>
        <w:spacing w:before="80" w:after="80" w:line="340" w:lineRule="exact"/>
        <w:rPr>
          <w:sz w:val="28"/>
          <w:szCs w:val="28"/>
          <w:lang w:val="nl-NL"/>
        </w:rPr>
      </w:pPr>
    </w:p>
    <w:p w14:paraId="7CFCEC94" w14:textId="77777777" w:rsidR="00E14B9E" w:rsidRPr="00E14B9E" w:rsidRDefault="00E14B9E" w:rsidP="00E14B9E">
      <w:pPr>
        <w:tabs>
          <w:tab w:val="center" w:pos="4680"/>
          <w:tab w:val="right" w:pos="9360"/>
        </w:tabs>
        <w:spacing w:before="80" w:after="80" w:line="340" w:lineRule="exact"/>
        <w:rPr>
          <w:sz w:val="28"/>
          <w:szCs w:val="28"/>
          <w:lang w:val="nl-NL"/>
        </w:rPr>
      </w:pPr>
    </w:p>
    <w:p w14:paraId="0E0CD73D" w14:textId="77777777" w:rsidR="00E14B9E" w:rsidRPr="00E14B9E" w:rsidRDefault="00E14B9E" w:rsidP="00E14B9E">
      <w:pPr>
        <w:tabs>
          <w:tab w:val="center" w:pos="4680"/>
          <w:tab w:val="right" w:pos="9360"/>
        </w:tabs>
        <w:spacing w:before="80" w:after="80" w:line="340" w:lineRule="exact"/>
        <w:rPr>
          <w:sz w:val="28"/>
          <w:szCs w:val="28"/>
          <w:lang w:val="nl-NL"/>
        </w:rPr>
      </w:pPr>
    </w:p>
    <w:p w14:paraId="1DAA012D" w14:textId="77777777" w:rsidR="00E14B9E" w:rsidRPr="00E14B9E" w:rsidRDefault="00E14B9E" w:rsidP="00E14B9E">
      <w:pPr>
        <w:tabs>
          <w:tab w:val="center" w:pos="4680"/>
          <w:tab w:val="right" w:pos="9360"/>
        </w:tabs>
        <w:spacing w:before="80" w:after="80" w:line="340" w:lineRule="exact"/>
        <w:rPr>
          <w:sz w:val="28"/>
          <w:szCs w:val="28"/>
          <w:lang w:val="nl-NL"/>
        </w:rPr>
      </w:pPr>
    </w:p>
    <w:tbl>
      <w:tblPr>
        <w:tblW w:w="0" w:type="auto"/>
        <w:tblLook w:val="01E0" w:firstRow="1" w:lastRow="1" w:firstColumn="1" w:lastColumn="1" w:noHBand="0" w:noVBand="0"/>
      </w:tblPr>
      <w:tblGrid>
        <w:gridCol w:w="4587"/>
        <w:gridCol w:w="4588"/>
      </w:tblGrid>
      <w:tr w:rsidR="00E14B9E" w:rsidRPr="00E14B9E" w14:paraId="09226CDD" w14:textId="77777777" w:rsidTr="00634214">
        <w:tc>
          <w:tcPr>
            <w:tcW w:w="4587" w:type="dxa"/>
            <w:shd w:val="clear" w:color="auto" w:fill="auto"/>
          </w:tcPr>
          <w:p w14:paraId="1DFBCFCD" w14:textId="77777777" w:rsidR="00E14B9E" w:rsidRPr="00E14B9E" w:rsidRDefault="00E14B9E" w:rsidP="00634214">
            <w:pPr>
              <w:tabs>
                <w:tab w:val="center" w:pos="4680"/>
                <w:tab w:val="right" w:pos="9360"/>
              </w:tabs>
              <w:spacing w:line="280" w:lineRule="exact"/>
              <w:jc w:val="center"/>
              <w:rPr>
                <w:b/>
                <w:sz w:val="28"/>
                <w:szCs w:val="28"/>
                <w:lang w:val="nl-NL"/>
              </w:rPr>
            </w:pPr>
            <w:r w:rsidRPr="00E14B9E">
              <w:rPr>
                <w:b/>
                <w:sz w:val="28"/>
                <w:szCs w:val="28"/>
                <w:lang w:val="nl-NL"/>
              </w:rPr>
              <w:t xml:space="preserve">Đại diện đứng tên </w:t>
            </w:r>
          </w:p>
          <w:p w14:paraId="605FA4A4" w14:textId="77777777" w:rsidR="00E14B9E" w:rsidRPr="00E14B9E" w:rsidRDefault="00E14B9E" w:rsidP="00634214">
            <w:pPr>
              <w:tabs>
                <w:tab w:val="center" w:pos="4680"/>
                <w:tab w:val="right" w:pos="9360"/>
              </w:tabs>
              <w:spacing w:line="280" w:lineRule="exact"/>
              <w:jc w:val="center"/>
              <w:rPr>
                <w:b/>
                <w:sz w:val="28"/>
                <w:szCs w:val="28"/>
                <w:lang w:val="nl-NL"/>
              </w:rPr>
            </w:pPr>
            <w:r w:rsidRPr="00E14B9E">
              <w:rPr>
                <w:b/>
                <w:sz w:val="28"/>
                <w:szCs w:val="28"/>
                <w:lang w:val="nl-NL"/>
              </w:rPr>
              <w:t>ký Hợp đồng mua bán nhà ở</w:t>
            </w:r>
          </w:p>
          <w:p w14:paraId="503C181F" w14:textId="77777777" w:rsidR="00E14B9E" w:rsidRPr="00E14B9E" w:rsidRDefault="00E14B9E" w:rsidP="00634214">
            <w:pPr>
              <w:tabs>
                <w:tab w:val="right" w:leader="dot" w:pos="9000"/>
              </w:tabs>
              <w:rPr>
                <w:b/>
                <w:i/>
                <w:sz w:val="28"/>
                <w:szCs w:val="28"/>
                <w:lang w:val="nl-NL"/>
              </w:rPr>
            </w:pPr>
            <w:r w:rsidRPr="00E14B9E">
              <w:rPr>
                <w:i/>
                <w:sz w:val="28"/>
                <w:szCs w:val="28"/>
                <w:lang w:val="nl-NL"/>
              </w:rPr>
              <w:t xml:space="preserve">              (ký và ghi rõ họ tên)</w:t>
            </w:r>
          </w:p>
        </w:tc>
        <w:tc>
          <w:tcPr>
            <w:tcW w:w="4588" w:type="dxa"/>
            <w:shd w:val="clear" w:color="auto" w:fill="auto"/>
          </w:tcPr>
          <w:p w14:paraId="2C76305C" w14:textId="77777777" w:rsidR="00E14B9E" w:rsidRPr="00E14B9E" w:rsidRDefault="00E14B9E" w:rsidP="00634214">
            <w:pPr>
              <w:tabs>
                <w:tab w:val="center" w:pos="4680"/>
                <w:tab w:val="right" w:pos="9360"/>
              </w:tabs>
              <w:spacing w:line="340" w:lineRule="exact"/>
              <w:jc w:val="center"/>
              <w:rPr>
                <w:b/>
                <w:sz w:val="28"/>
                <w:szCs w:val="28"/>
                <w:lang w:val="nl-NL"/>
              </w:rPr>
            </w:pPr>
            <w:r w:rsidRPr="00E14B9E">
              <w:rPr>
                <w:b/>
                <w:sz w:val="28"/>
                <w:szCs w:val="28"/>
                <w:lang w:val="nl-NL"/>
              </w:rPr>
              <w:t>Bên bán nhà ở</w:t>
            </w:r>
          </w:p>
          <w:p w14:paraId="4D29FDC2" w14:textId="77777777" w:rsidR="00E14B9E" w:rsidRPr="00E14B9E" w:rsidRDefault="00E14B9E" w:rsidP="00634214">
            <w:pPr>
              <w:jc w:val="center"/>
              <w:rPr>
                <w:i/>
                <w:sz w:val="28"/>
                <w:szCs w:val="28"/>
                <w:lang w:val="nl-NL"/>
              </w:rPr>
            </w:pPr>
            <w:r w:rsidRPr="00E14B9E">
              <w:rPr>
                <w:i/>
                <w:sz w:val="28"/>
                <w:szCs w:val="28"/>
                <w:lang w:val="nl-NL"/>
              </w:rPr>
              <w:t>(ký tên, đóng dấu)</w:t>
            </w:r>
          </w:p>
          <w:p w14:paraId="5EF8C820" w14:textId="77777777" w:rsidR="00E14B9E" w:rsidRPr="00E14B9E" w:rsidRDefault="00E14B9E" w:rsidP="00634214">
            <w:pPr>
              <w:tabs>
                <w:tab w:val="right" w:leader="dot" w:pos="9000"/>
              </w:tabs>
              <w:rPr>
                <w:b/>
                <w:sz w:val="28"/>
                <w:szCs w:val="28"/>
                <w:lang w:val="nl-NL"/>
              </w:rPr>
            </w:pPr>
          </w:p>
        </w:tc>
      </w:tr>
    </w:tbl>
    <w:p w14:paraId="08B709B8" w14:textId="77777777" w:rsidR="00E14B9E" w:rsidRPr="00F66829" w:rsidRDefault="00E14B9E" w:rsidP="00E14B9E">
      <w:pPr>
        <w:tabs>
          <w:tab w:val="center" w:pos="4680"/>
          <w:tab w:val="right" w:pos="9360"/>
        </w:tabs>
        <w:spacing w:before="40" w:after="40" w:line="340" w:lineRule="exact"/>
        <w:jc w:val="both"/>
        <w:rPr>
          <w:sz w:val="28"/>
          <w:szCs w:val="28"/>
          <w:lang w:val="nl-NL"/>
        </w:rPr>
      </w:pPr>
      <w:r w:rsidRPr="00E14B9E">
        <w:rPr>
          <w:b/>
          <w:sz w:val="28"/>
          <w:szCs w:val="28"/>
          <w:u w:val="single"/>
          <w:lang w:val="nl-NL"/>
        </w:rPr>
        <w:t>Ghi chú:</w:t>
      </w:r>
      <w:r w:rsidRPr="00E14B9E">
        <w:rPr>
          <w:sz w:val="28"/>
          <w:szCs w:val="28"/>
          <w:lang w:val="nl-NL"/>
        </w:rPr>
        <w:t xml:space="preserve"> Trường hợp Bên thuê chỉ mua diện tích theo Hợp đồng thì sử dụng bản vẽ theo Hợp đồng thuê nhà ở theo ví dụ 1; trường hợp Bên mua có cả diện tích nằm ngoài Hợp đồng thì lập bản vẽ sơ đồ theo ví dụ 2.</w:t>
      </w:r>
    </w:p>
    <w:p w14:paraId="70FC8A7E" w14:textId="77777777" w:rsidR="00E14B9E" w:rsidRDefault="00E14B9E" w:rsidP="00E14B9E">
      <w:pPr>
        <w:jc w:val="center"/>
        <w:rPr>
          <w:b/>
          <w:sz w:val="28"/>
          <w:szCs w:val="28"/>
        </w:rPr>
      </w:pPr>
    </w:p>
    <w:p w14:paraId="2359FBE3" w14:textId="77777777" w:rsidR="00E14B9E" w:rsidRDefault="00E14B9E" w:rsidP="00E14B9E">
      <w:pPr>
        <w:jc w:val="center"/>
        <w:rPr>
          <w:b/>
          <w:sz w:val="28"/>
          <w:szCs w:val="28"/>
        </w:rPr>
      </w:pPr>
    </w:p>
    <w:p w14:paraId="4E20ED89" w14:textId="77777777" w:rsidR="00E14B9E" w:rsidRDefault="00E14B9E" w:rsidP="00E14B9E">
      <w:pPr>
        <w:spacing w:after="160" w:line="259" w:lineRule="auto"/>
        <w:rPr>
          <w:iCs/>
          <w:sz w:val="28"/>
          <w:szCs w:val="28"/>
          <w:lang w:val="nl-NL"/>
        </w:rPr>
      </w:pPr>
    </w:p>
    <w:p w14:paraId="0D742C02" w14:textId="6FAAE4FE" w:rsidR="008504C8" w:rsidRDefault="008504C8" w:rsidP="00182134">
      <w:pPr>
        <w:spacing w:after="160" w:line="259" w:lineRule="auto"/>
        <w:rPr>
          <w:iCs/>
          <w:sz w:val="28"/>
          <w:szCs w:val="28"/>
          <w:lang w:val="nl-NL"/>
        </w:rPr>
      </w:pPr>
      <w:bookmarkStart w:id="24" w:name="_GoBack"/>
      <w:bookmarkEnd w:id="24"/>
    </w:p>
    <w:sectPr w:rsidR="008504C8" w:rsidSect="00A70520">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37891" w14:textId="77777777" w:rsidR="003B2D0A" w:rsidRDefault="003B2D0A" w:rsidP="00E51A24">
      <w:r>
        <w:separator/>
      </w:r>
    </w:p>
  </w:endnote>
  <w:endnote w:type="continuationSeparator" w:id="0">
    <w:p w14:paraId="655769F2" w14:textId="77777777" w:rsidR="003B2D0A" w:rsidRDefault="003B2D0A" w:rsidP="00E5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02D7A" w14:textId="77777777" w:rsidR="003B2D0A" w:rsidRDefault="003B2D0A" w:rsidP="00E51A24">
      <w:r>
        <w:separator/>
      </w:r>
    </w:p>
  </w:footnote>
  <w:footnote w:type="continuationSeparator" w:id="0">
    <w:p w14:paraId="19D8F01E" w14:textId="77777777" w:rsidR="003B2D0A" w:rsidRDefault="003B2D0A" w:rsidP="00E51A24">
      <w:r>
        <w:continuationSeparator/>
      </w:r>
    </w:p>
  </w:footnote>
  <w:footnote w:id="1">
    <w:p w14:paraId="03595712" w14:textId="77777777" w:rsidR="000F52DA" w:rsidRPr="00B05705" w:rsidRDefault="000F52DA" w:rsidP="000F52DA">
      <w:pPr>
        <w:pStyle w:val="FootnoteText"/>
        <w:jc w:val="both"/>
        <w:rPr>
          <w:rFonts w:ascii="Times New Roman" w:hAnsi="Times New Roman"/>
          <w:lang w:val="en-US"/>
        </w:rPr>
      </w:pPr>
      <w:r w:rsidRPr="004B1598">
        <w:rPr>
          <w:rStyle w:val="FootnoteReference"/>
          <w:rFonts w:ascii="Times New Roman" w:hAnsi="Times New Roman"/>
        </w:rPr>
        <w:footnoteRef/>
      </w:r>
      <w:r>
        <w:rPr>
          <w:rFonts w:ascii="Times New Roman" w:hAnsi="Times New Roman"/>
          <w:lang w:val="en-US"/>
        </w:rPr>
        <w:t xml:space="preserve"> - </w:t>
      </w:r>
      <w:r w:rsidRPr="004B1598">
        <w:rPr>
          <w:rFonts w:ascii="Times New Roman" w:hAnsi="Times New Roman"/>
        </w:rPr>
        <w:t>UBND cấp xã nơi người đề nghị xác nhận</w:t>
      </w:r>
      <w:r w:rsidRPr="004B1598">
        <w:rPr>
          <w:rFonts w:ascii="Times New Roman" w:hAnsi="Times New Roman"/>
          <w:lang w:val="en-US"/>
        </w:rPr>
        <w:t xml:space="preserve"> đang cư trú theo hình thức</w:t>
      </w:r>
      <w:r w:rsidRPr="004B1598">
        <w:rPr>
          <w:rFonts w:ascii="Times New Roman" w:hAnsi="Times New Roman"/>
        </w:rPr>
        <w:t xml:space="preserve"> đăng ký thường trú</w:t>
      </w:r>
      <w:r w:rsidRPr="004B1598">
        <w:rPr>
          <w:rFonts w:ascii="Times New Roman" w:hAnsi="Times New Roman"/>
          <w:lang w:val="en-US"/>
        </w:rPr>
        <w:t xml:space="preserve"> hoặc nơi đăng ký tạm trú nếu có đăng ký thường trú tại tỉnh, thành phố trực thuộc trung ương khác </w:t>
      </w:r>
      <w:r>
        <w:rPr>
          <w:rFonts w:ascii="Times New Roman" w:hAnsi="Times New Roman"/>
          <w:lang w:val="en-US"/>
        </w:rPr>
        <w:t xml:space="preserve">đối với trường hợp </w:t>
      </w:r>
      <w:r w:rsidRPr="004B1598">
        <w:rPr>
          <w:rFonts w:ascii="Times New Roman" w:hAnsi="Times New Roman"/>
        </w:rPr>
        <w:t>người đề nghị xác nhận</w:t>
      </w:r>
      <w:r w:rsidRPr="004B1598">
        <w:rPr>
          <w:rFonts w:ascii="Times New Roman" w:hAnsi="Times New Roman"/>
          <w:lang w:val="en-US"/>
        </w:rPr>
        <w:t xml:space="preserve"> </w:t>
      </w:r>
      <w:r>
        <w:rPr>
          <w:rFonts w:ascii="Times New Roman" w:hAnsi="Times New Roman"/>
          <w:lang w:val="en-US"/>
        </w:rPr>
        <w:t>là (i)</w:t>
      </w:r>
      <w:r w:rsidRPr="00D72E4E">
        <w:rPr>
          <w:rFonts w:ascii="Times New Roman" w:hAnsi="Times New Roman"/>
          <w:lang w:val="en-US"/>
        </w:rPr>
        <w:t xml:space="preserve"> </w:t>
      </w:r>
      <w:r w:rsidRPr="00BF78AC">
        <w:rPr>
          <w:rFonts w:ascii="Times New Roman" w:hAnsi="Times New Roman"/>
          <w:lang w:val="en-US"/>
        </w:rPr>
        <w:t>Người có công với cách mạng, thân nhân liệt sĩ thuộc trường hợp được hỗ trợ cải thiện nhà ở theo quy định của Pháp lệnh Ưu đãi người có công với cách mạng</w:t>
      </w:r>
      <w:r>
        <w:rPr>
          <w:rFonts w:ascii="Times New Roman" w:hAnsi="Times New Roman"/>
          <w:lang w:val="en-US"/>
        </w:rPr>
        <w:t xml:space="preserve">; (ii) </w:t>
      </w:r>
      <w:r w:rsidRPr="0064390E">
        <w:rPr>
          <w:rFonts w:ascii="Times New Roman" w:hAnsi="Times New Roman"/>
          <w:lang w:val="en-US"/>
        </w:rPr>
        <w:t>Hộ gia đình nghèo, cận nghèo tại khu vự</w:t>
      </w:r>
      <w:r>
        <w:rPr>
          <w:rFonts w:ascii="Times New Roman" w:hAnsi="Times New Roman"/>
          <w:lang w:val="en-US"/>
        </w:rPr>
        <w:t xml:space="preserve">c nông </w:t>
      </w:r>
      <w:r w:rsidRPr="00B05705">
        <w:rPr>
          <w:rFonts w:ascii="Times New Roman" w:hAnsi="Times New Roman"/>
          <w:lang w:val="en-US"/>
        </w:rPr>
        <w:t>thôn; (iii) Hộ gia đình nghèo, cận nghèo tại khu vực nông thôn thuộc vùng thường xuyên bị ảnh hưởng bởi thiên tai, biến đổi khí hậu; (iv) Hộ gia đình nghèo, cận nghèo tại khu vực đô thị; (v) Người thu nhập thấp tại khu vực đô thị.</w:t>
      </w:r>
    </w:p>
    <w:p w14:paraId="156E0B82" w14:textId="77777777" w:rsidR="000F52DA" w:rsidRPr="00B05705" w:rsidRDefault="000F52DA" w:rsidP="000F52DA">
      <w:pPr>
        <w:pStyle w:val="FootnoteText"/>
        <w:jc w:val="both"/>
        <w:rPr>
          <w:rFonts w:ascii="Times New Roman" w:hAnsi="Times New Roman"/>
          <w:lang w:val="en-US"/>
        </w:rPr>
      </w:pPr>
      <w:r w:rsidRPr="00B05705">
        <w:rPr>
          <w:rFonts w:ascii="Times New Roman" w:hAnsi="Times New Roman"/>
          <w:lang w:val="en-US"/>
        </w:rPr>
        <w:t xml:space="preserve">   -</w:t>
      </w:r>
      <w:r w:rsidRPr="00B05705">
        <w:rPr>
          <w:rFonts w:ascii="Times New Roman" w:hAnsi="Times New Roman"/>
        </w:rPr>
        <w:t xml:space="preserve"> Cơ quan, đơn vị nơi người đề nghị xác nhận đang làm việc của người đề nghị xác nhận</w:t>
      </w:r>
      <w:r w:rsidRPr="00B05705">
        <w:rPr>
          <w:rFonts w:ascii="Times New Roman" w:hAnsi="Times New Roman"/>
          <w:lang w:val="en-US"/>
        </w:rPr>
        <w:t xml:space="preserve"> đối với trường hợp </w:t>
      </w:r>
      <w:r w:rsidRPr="00B05705">
        <w:rPr>
          <w:rFonts w:ascii="Times New Roman" w:hAnsi="Times New Roman"/>
        </w:rPr>
        <w:t>người đề nghị xác nhận</w:t>
      </w:r>
      <w:r w:rsidRPr="00B05705">
        <w:rPr>
          <w:rFonts w:ascii="Times New Roman" w:hAnsi="Times New Roman"/>
          <w:lang w:val="en-US"/>
        </w:rPr>
        <w:t xml:space="preserve"> là (i) Công nhân, người lao động đang làm việc tại doanh nghiệp, hợp tác xã, liên hiệp hợp tác xã trong và ngoài khu công nghiệp; (ii) Sĩ quan, quân nhân chuyên nghiệp, hạ sĩ quan thuộc lực lượng vũ trang nhân dân, công nhân công an, công chức, công nhân và viên chức quốc phòng đang phục vụ tại ngũ; người làm công tác cơ yếu, người làm công tác khác trong tổ chức cơ yếu hưởng lương từ ngân sách nhà nước đang công tác; (iii) Cán bộ, công chức, viên chức theo quy định của pháp luật về cán bộ, công chức, viên chức.</w:t>
      </w:r>
    </w:p>
    <w:p w14:paraId="39BC3605" w14:textId="77777777" w:rsidR="000F52DA" w:rsidRPr="00B05705" w:rsidRDefault="000F52DA" w:rsidP="000F52DA">
      <w:pPr>
        <w:pStyle w:val="FootnoteText"/>
        <w:jc w:val="both"/>
        <w:rPr>
          <w:rFonts w:ascii="Times New Roman" w:hAnsi="Times New Roman"/>
        </w:rPr>
      </w:pPr>
      <w:r w:rsidRPr="00B05705">
        <w:rPr>
          <w:rFonts w:ascii="Times New Roman" w:hAnsi="Times New Roman"/>
        </w:rPr>
        <w:t>Trường hợp các đối tượng này nghỉ chế độ (nghỉ hưu) thì cơ quan bảo hiểm xã hội thực hiện việc xác nhận.</w:t>
      </w:r>
    </w:p>
    <w:p w14:paraId="047135B6" w14:textId="77777777" w:rsidR="000F52DA" w:rsidRPr="00B05705" w:rsidRDefault="000F52DA" w:rsidP="000F52DA">
      <w:pPr>
        <w:pStyle w:val="FootnoteText"/>
        <w:jc w:val="both"/>
        <w:rPr>
          <w:rFonts w:ascii="Times New Roman" w:hAnsi="Times New Roman"/>
          <w:lang w:val="en-US"/>
        </w:rPr>
      </w:pPr>
      <w:r w:rsidRPr="00B05705">
        <w:rPr>
          <w:rFonts w:ascii="Times New Roman" w:hAnsi="Times New Roman"/>
          <w:lang w:val="en-US"/>
        </w:rPr>
        <w:t xml:space="preserve">  -</w:t>
      </w:r>
      <w:r w:rsidRPr="00B05705">
        <w:rPr>
          <w:rFonts w:ascii="Times New Roman" w:hAnsi="Times New Roman"/>
        </w:rPr>
        <w:t xml:space="preserve"> Cơ quan, đơn vị quản lý nhà ở công vụ của người đề nghị xác nhận</w:t>
      </w:r>
      <w:r w:rsidRPr="00B05705">
        <w:rPr>
          <w:rFonts w:ascii="Times New Roman" w:hAnsi="Times New Roman"/>
          <w:lang w:val="en-US"/>
        </w:rPr>
        <w:t xml:space="preserve"> đối với trường hợp </w:t>
      </w:r>
      <w:r w:rsidRPr="00B05705">
        <w:rPr>
          <w:rFonts w:ascii="Times New Roman" w:hAnsi="Times New Roman"/>
        </w:rPr>
        <w:t>người đề nghị xác nhận</w:t>
      </w:r>
      <w:r w:rsidRPr="00B05705">
        <w:rPr>
          <w:rFonts w:ascii="Times New Roman" w:hAnsi="Times New Roman"/>
          <w:lang w:val="en-US"/>
        </w:rPr>
        <w:t xml:space="preserve"> thuộc đối tượng đã trả nhà công vụ.</w:t>
      </w:r>
    </w:p>
    <w:p w14:paraId="06263D12" w14:textId="77777777" w:rsidR="000F52DA" w:rsidRPr="005B1744" w:rsidRDefault="000F52DA" w:rsidP="000F52DA">
      <w:pPr>
        <w:pStyle w:val="FootnoteText"/>
        <w:jc w:val="both"/>
        <w:rPr>
          <w:rFonts w:ascii="Times New Roman" w:hAnsi="Times New Roman"/>
          <w:lang w:val="en-US"/>
        </w:rPr>
      </w:pPr>
      <w:r w:rsidRPr="00B05705">
        <w:rPr>
          <w:rFonts w:ascii="Times New Roman" w:hAnsi="Times New Roman"/>
          <w:lang w:val="en-US"/>
        </w:rPr>
        <w:t xml:space="preserve">  -</w:t>
      </w:r>
      <w:r w:rsidRPr="00B05705">
        <w:rPr>
          <w:rFonts w:ascii="Times New Roman" w:hAnsi="Times New Roman"/>
        </w:rPr>
        <w:t xml:space="preserve"> Ủy ban nhân dân cấp huyện nơi </w:t>
      </w:r>
      <w:r w:rsidRPr="00B05705">
        <w:rPr>
          <w:rFonts w:ascii="Times New Roman" w:hAnsi="Times New Roman"/>
          <w:lang w:val="en-US"/>
        </w:rPr>
        <w:t>người đề nghị xác nhận đối với hộ gia đình, cá nhân thuộc trường hợp bị thu hồi đất và phải giải tỏa, phá dỡ nhà ở theo quy định của pháp luật mà chưa được Nhà nước bồi thường bằng nhà ở, đất ở.</w:t>
      </w:r>
    </w:p>
    <w:p w14:paraId="040186A0" w14:textId="77777777" w:rsidR="000F52DA" w:rsidRPr="004B1598" w:rsidRDefault="000F52DA" w:rsidP="000F52DA">
      <w:pPr>
        <w:pStyle w:val="FootnoteText"/>
        <w:jc w:val="both"/>
        <w:rPr>
          <w:rFonts w:ascii="Times New Roman" w:hAnsi="Times New Roman"/>
          <w:lang w:val="en-US"/>
        </w:rPr>
      </w:pPr>
      <w:r>
        <w:rPr>
          <w:rFonts w:ascii="Times New Roman" w:hAnsi="Times New Roman"/>
          <w:lang w:val="en-US"/>
        </w:rPr>
        <w:t xml:space="preserve">  -</w:t>
      </w:r>
      <w:r w:rsidRPr="004B1598">
        <w:rPr>
          <w:rFonts w:ascii="Times New Roman" w:hAnsi="Times New Roman"/>
          <w:lang w:val="en-US"/>
        </w:rPr>
        <w:t xml:space="preserve"> </w:t>
      </w:r>
      <w:r>
        <w:rPr>
          <w:rFonts w:ascii="Times New Roman" w:hAnsi="Times New Roman"/>
          <w:lang w:val="en-US"/>
        </w:rPr>
        <w:t>C</w:t>
      </w:r>
      <w:r w:rsidRPr="004B1598">
        <w:rPr>
          <w:rFonts w:ascii="Times New Roman" w:hAnsi="Times New Roman"/>
          <w:lang w:val="en-US"/>
        </w:rPr>
        <w:t>ơ sở đào tạo nơi người đề nghị xác nhận đang học tập</w:t>
      </w:r>
      <w:r>
        <w:rPr>
          <w:rFonts w:ascii="Times New Roman" w:hAnsi="Times New Roman"/>
          <w:lang w:val="en-US"/>
        </w:rPr>
        <w:t xml:space="preserve"> đối với trường hợp </w:t>
      </w:r>
      <w:r w:rsidRPr="004B1598">
        <w:rPr>
          <w:rFonts w:ascii="Times New Roman" w:hAnsi="Times New Roman"/>
        </w:rPr>
        <w:t>người đề nghị xác nhận</w:t>
      </w:r>
      <w:r>
        <w:rPr>
          <w:rFonts w:ascii="Times New Roman" w:hAnsi="Times New Roman"/>
          <w:lang w:val="en-US"/>
        </w:rPr>
        <w:t xml:space="preserve"> là h</w:t>
      </w:r>
      <w:r w:rsidRPr="00493533">
        <w:rPr>
          <w:rFonts w:ascii="Times New Roman" w:hAnsi="Times New Roman"/>
          <w:lang w:val="en-US"/>
        </w:rPr>
        <w:t>ọc sinh, sinh viên đại học, học viện, trường đại học, cao đẳng, dạy nghề, trường chuyên biệt theo quy định của pháp luật; học sinh trường dân tộc nội trú công lập</w:t>
      </w:r>
      <w:r>
        <w:rPr>
          <w:rFonts w:ascii="Times New Roman" w:hAnsi="Times New Roman"/>
          <w:lang w:val="en-US"/>
        </w:rPr>
        <w:t>.</w:t>
      </w:r>
    </w:p>
  </w:footnote>
  <w:footnote w:id="2">
    <w:p w14:paraId="49966C9C" w14:textId="77777777" w:rsidR="000F52DA" w:rsidRPr="004B1598" w:rsidRDefault="000F52DA" w:rsidP="000F52DA">
      <w:pPr>
        <w:pStyle w:val="FootnoteText"/>
        <w:rPr>
          <w:rFonts w:ascii="Times New Roman" w:hAnsi="Times New Roman"/>
          <w:lang w:val="en-GB"/>
        </w:rPr>
      </w:pPr>
      <w:r w:rsidRPr="004B1598">
        <w:rPr>
          <w:rStyle w:val="FootnoteReference"/>
          <w:rFonts w:ascii="Times New Roman" w:hAnsi="Times New Roman"/>
        </w:rPr>
        <w:footnoteRef/>
      </w:r>
      <w:r w:rsidRPr="004B1598">
        <w:rPr>
          <w:rFonts w:ascii="Times New Roman" w:hAnsi="Times New Roman"/>
        </w:rPr>
        <w:t xml:space="preserve"> Việc </w:t>
      </w:r>
      <w:r w:rsidRPr="004B1598">
        <w:rPr>
          <w:rFonts w:ascii="Times New Roman" w:hAnsi="Times New Roman"/>
          <w:lang w:val="en-GB"/>
        </w:rPr>
        <w:t xml:space="preserve">xác </w:t>
      </w:r>
      <w:r w:rsidRPr="004B1598">
        <w:rPr>
          <w:rFonts w:ascii="Times New Roman" w:hAnsi="Times New Roman"/>
        </w:rPr>
        <w:t>nhận đăn</w:t>
      </w:r>
      <w:r w:rsidRPr="004B1598">
        <w:rPr>
          <w:rFonts w:ascii="Times New Roman" w:hAnsi="Times New Roman"/>
          <w:lang w:val="en-GB"/>
        </w:rPr>
        <w:t xml:space="preserve">g </w:t>
      </w:r>
      <w:r w:rsidRPr="004B1598">
        <w:rPr>
          <w:rFonts w:ascii="Times New Roman" w:hAnsi="Times New Roman"/>
        </w:rPr>
        <w:t>ký thường trú</w:t>
      </w:r>
      <w:r>
        <w:rPr>
          <w:rFonts w:ascii="Times New Roman" w:hAnsi="Times New Roman"/>
          <w:lang w:val="en-US"/>
        </w:rPr>
        <w:t xml:space="preserve"> (đăng ký tạm trú)</w:t>
      </w:r>
      <w:r w:rsidRPr="004B1598">
        <w:rPr>
          <w:rFonts w:ascii="Times New Roman" w:hAnsi="Times New Roman"/>
        </w:rPr>
        <w:t xml:space="preserve"> thực hiện theo quy định của Luật cư trú</w:t>
      </w:r>
      <w:r w:rsidRPr="004B1598">
        <w:rPr>
          <w:rFonts w:ascii="Times New Roman" w:hAnsi="Times New Roman"/>
          <w:lang w:val="en-GB"/>
        </w:rPr>
        <w:t xml:space="preserve"> </w:t>
      </w:r>
    </w:p>
  </w:footnote>
  <w:footnote w:id="3">
    <w:p w14:paraId="2AD17743" w14:textId="77777777" w:rsidR="000F52DA" w:rsidRDefault="000F52DA" w:rsidP="000F52DA">
      <w:pPr>
        <w:pStyle w:val="FootnoteText"/>
        <w:widowControl/>
        <w:ind w:right="45"/>
        <w:jc w:val="both"/>
        <w:rPr>
          <w:rFonts w:ascii="Times New Roman" w:hAnsi="Times New Roman"/>
          <w:color w:val="auto"/>
        </w:rPr>
      </w:pPr>
      <w:r w:rsidRPr="004B1598">
        <w:rPr>
          <w:rStyle w:val="FootnoteReference"/>
          <w:rFonts w:ascii="Times New Roman" w:hAnsi="Times New Roman"/>
        </w:rPr>
        <w:footnoteRef/>
      </w:r>
      <w:r w:rsidRPr="004B1598">
        <w:rPr>
          <w:rFonts w:ascii="Times New Roman" w:hAnsi="Times New Roman"/>
        </w:rPr>
        <w:t xml:space="preserve"> </w:t>
      </w:r>
      <w:r w:rsidRPr="00AC78D5">
        <w:rPr>
          <w:rFonts w:ascii="Times New Roman" w:hAnsi="Times New Roman"/>
        </w:rPr>
        <w:t xml:space="preserve">Ghi rõ người đề nghị xác nhận thuộc đối tượng theo quy định được hỗ trợ nhà ở xã </w:t>
      </w:r>
      <w:r w:rsidRPr="00AC78D5">
        <w:rPr>
          <w:rFonts w:ascii="Times New Roman" w:hAnsi="Times New Roman"/>
          <w:color w:val="auto"/>
        </w:rPr>
        <w:t xml:space="preserve">hội </w:t>
      </w:r>
    </w:p>
    <w:p w14:paraId="40D90FF8" w14:textId="77777777" w:rsidR="000F52DA" w:rsidRDefault="000F52DA" w:rsidP="000F52DA">
      <w:pPr>
        <w:pStyle w:val="FootnoteText"/>
        <w:jc w:val="both"/>
        <w:rPr>
          <w:rFonts w:ascii="Times New Roman" w:hAnsi="Times New Roman"/>
          <w:lang w:val="en-US"/>
        </w:rPr>
      </w:pPr>
      <w:r>
        <w:rPr>
          <w:rFonts w:ascii="Times New Roman" w:hAnsi="Times New Roman"/>
          <w:lang w:val="en-US"/>
        </w:rPr>
        <w:t xml:space="preserve">- </w:t>
      </w:r>
      <w:r w:rsidRPr="00155D75">
        <w:rPr>
          <w:rFonts w:ascii="Times New Roman" w:hAnsi="Times New Roman"/>
          <w:lang w:val="en-US"/>
        </w:rPr>
        <w:t>Người có công với cách mạng, thân nhân liệt sĩ</w:t>
      </w:r>
      <w:r>
        <w:rPr>
          <w:rFonts w:ascii="Times New Roman" w:hAnsi="Times New Roman"/>
          <w:lang w:val="en-US"/>
        </w:rPr>
        <w:t>;</w:t>
      </w:r>
      <w:r w:rsidRPr="00155D75">
        <w:rPr>
          <w:rFonts w:ascii="Times New Roman" w:hAnsi="Times New Roman"/>
          <w:lang w:val="en-US"/>
        </w:rPr>
        <w:t xml:space="preserve"> </w:t>
      </w:r>
    </w:p>
    <w:p w14:paraId="624673A2" w14:textId="77777777" w:rsidR="000F52DA" w:rsidRDefault="000F52DA" w:rsidP="000F52DA">
      <w:pPr>
        <w:pStyle w:val="FootnoteText"/>
        <w:ind w:firstLine="142"/>
        <w:jc w:val="both"/>
        <w:rPr>
          <w:rFonts w:ascii="Times New Roman" w:hAnsi="Times New Roman"/>
          <w:lang w:val="en-US"/>
        </w:rPr>
      </w:pPr>
      <w:r>
        <w:rPr>
          <w:rFonts w:ascii="Times New Roman" w:hAnsi="Times New Roman"/>
          <w:lang w:val="en-US"/>
        </w:rPr>
        <w:t xml:space="preserve">- </w:t>
      </w:r>
      <w:r w:rsidRPr="00155D75">
        <w:rPr>
          <w:rFonts w:ascii="Times New Roman" w:hAnsi="Times New Roman"/>
          <w:lang w:val="en-US"/>
        </w:rPr>
        <w:t>Hộ gia đình nghèo, cận nghèo tại khu vự</w:t>
      </w:r>
      <w:r>
        <w:rPr>
          <w:rFonts w:ascii="Times New Roman" w:hAnsi="Times New Roman"/>
          <w:lang w:val="en-US"/>
        </w:rPr>
        <w:t>c nông thôn;</w:t>
      </w:r>
      <w:r w:rsidRPr="00155D75">
        <w:rPr>
          <w:rFonts w:ascii="Times New Roman" w:hAnsi="Times New Roman"/>
          <w:lang w:val="en-US"/>
        </w:rPr>
        <w:t xml:space="preserve"> </w:t>
      </w:r>
    </w:p>
    <w:p w14:paraId="43CF0630" w14:textId="77777777" w:rsidR="000F52DA" w:rsidRDefault="000F52DA" w:rsidP="000F52DA">
      <w:pPr>
        <w:pStyle w:val="FootnoteText"/>
        <w:ind w:firstLine="142"/>
        <w:jc w:val="both"/>
        <w:rPr>
          <w:rFonts w:ascii="Times New Roman" w:hAnsi="Times New Roman"/>
          <w:lang w:val="en-US"/>
        </w:rPr>
      </w:pPr>
      <w:r>
        <w:rPr>
          <w:rFonts w:ascii="Times New Roman" w:hAnsi="Times New Roman"/>
          <w:lang w:val="en-US"/>
        </w:rPr>
        <w:t xml:space="preserve">- </w:t>
      </w:r>
      <w:r w:rsidRPr="00155D75">
        <w:rPr>
          <w:rFonts w:ascii="Times New Roman" w:hAnsi="Times New Roman"/>
          <w:lang w:val="en-US"/>
        </w:rPr>
        <w:t>Hộ gia đình nghèo, cận nghèo tại khu vực nông thôn thuộc vùng thường xuyên bị ảnh hưởng bởi thiên tai, biến đổi khí hậ</w:t>
      </w:r>
      <w:r>
        <w:rPr>
          <w:rFonts w:ascii="Times New Roman" w:hAnsi="Times New Roman"/>
          <w:lang w:val="en-US"/>
        </w:rPr>
        <w:t>u;</w:t>
      </w:r>
      <w:r w:rsidRPr="00155D75">
        <w:rPr>
          <w:rFonts w:ascii="Times New Roman" w:hAnsi="Times New Roman"/>
          <w:lang w:val="en-US"/>
        </w:rPr>
        <w:t xml:space="preserve"> </w:t>
      </w:r>
    </w:p>
    <w:p w14:paraId="782D2E55" w14:textId="77777777" w:rsidR="000F52DA" w:rsidRDefault="000F52DA" w:rsidP="000F52DA">
      <w:pPr>
        <w:pStyle w:val="FootnoteText"/>
        <w:ind w:firstLine="142"/>
        <w:jc w:val="both"/>
        <w:rPr>
          <w:rFonts w:ascii="Times New Roman" w:hAnsi="Times New Roman"/>
          <w:lang w:val="en-US"/>
        </w:rPr>
      </w:pPr>
      <w:r>
        <w:rPr>
          <w:rFonts w:ascii="Times New Roman" w:hAnsi="Times New Roman"/>
          <w:lang w:val="en-US"/>
        </w:rPr>
        <w:t xml:space="preserve">- </w:t>
      </w:r>
      <w:r w:rsidRPr="00155D75">
        <w:rPr>
          <w:rFonts w:ascii="Times New Roman" w:hAnsi="Times New Roman"/>
          <w:lang w:val="en-US"/>
        </w:rPr>
        <w:t>Hộ gia đình nghèo, cận nghèo tại khu vực đô thị</w:t>
      </w:r>
      <w:r>
        <w:rPr>
          <w:rFonts w:ascii="Times New Roman" w:hAnsi="Times New Roman"/>
          <w:lang w:val="en-US"/>
        </w:rPr>
        <w:t>;</w:t>
      </w:r>
      <w:r w:rsidRPr="00155D75">
        <w:rPr>
          <w:rFonts w:ascii="Times New Roman" w:hAnsi="Times New Roman"/>
          <w:lang w:val="en-US"/>
        </w:rPr>
        <w:t xml:space="preserve"> </w:t>
      </w:r>
    </w:p>
    <w:p w14:paraId="78577D58" w14:textId="77777777" w:rsidR="000F52DA" w:rsidRDefault="000F52DA" w:rsidP="000F52DA">
      <w:pPr>
        <w:pStyle w:val="FootnoteText"/>
        <w:ind w:firstLine="142"/>
        <w:jc w:val="both"/>
        <w:rPr>
          <w:rFonts w:ascii="Times New Roman" w:hAnsi="Times New Roman"/>
          <w:lang w:val="en-US"/>
        </w:rPr>
      </w:pPr>
      <w:r>
        <w:rPr>
          <w:rFonts w:ascii="Times New Roman" w:hAnsi="Times New Roman"/>
          <w:lang w:val="en-US"/>
        </w:rPr>
        <w:t xml:space="preserve">- </w:t>
      </w:r>
      <w:r w:rsidRPr="00155D75">
        <w:rPr>
          <w:rFonts w:ascii="Times New Roman" w:hAnsi="Times New Roman"/>
          <w:lang w:val="en-US"/>
        </w:rPr>
        <w:t>Người thu nhập thấp tại khu vực đô thị</w:t>
      </w:r>
      <w:r>
        <w:rPr>
          <w:rFonts w:ascii="Times New Roman" w:hAnsi="Times New Roman"/>
          <w:lang w:val="en-US"/>
        </w:rPr>
        <w:t>;</w:t>
      </w:r>
      <w:r w:rsidRPr="00155D75">
        <w:rPr>
          <w:rFonts w:ascii="Times New Roman" w:hAnsi="Times New Roman"/>
          <w:lang w:val="en-US"/>
        </w:rPr>
        <w:t xml:space="preserve"> </w:t>
      </w:r>
    </w:p>
    <w:p w14:paraId="4F708C95" w14:textId="77777777" w:rsidR="000F52DA" w:rsidRDefault="000F52DA" w:rsidP="00D12405">
      <w:pPr>
        <w:pStyle w:val="FootnoteText"/>
        <w:ind w:firstLine="142"/>
        <w:jc w:val="both"/>
        <w:rPr>
          <w:rFonts w:ascii="Times New Roman" w:hAnsi="Times New Roman"/>
          <w:lang w:val="en-US"/>
        </w:rPr>
      </w:pPr>
      <w:r>
        <w:rPr>
          <w:rFonts w:ascii="Times New Roman" w:hAnsi="Times New Roman"/>
          <w:lang w:val="en-US"/>
        </w:rPr>
        <w:t xml:space="preserve">- </w:t>
      </w:r>
      <w:r w:rsidRPr="00155D75">
        <w:rPr>
          <w:rFonts w:ascii="Times New Roman" w:hAnsi="Times New Roman"/>
          <w:lang w:val="en-US"/>
        </w:rPr>
        <w:t>Công nhân, người lao động đang làm việc tại doanh nghiệp, hợp tác xã, liên hiệp hợp tác xã trong và ngoài khu công nghiệ</w:t>
      </w:r>
      <w:r>
        <w:rPr>
          <w:rFonts w:ascii="Times New Roman" w:hAnsi="Times New Roman"/>
          <w:lang w:val="en-US"/>
        </w:rPr>
        <w:t>p;</w:t>
      </w:r>
      <w:r w:rsidRPr="00155D75">
        <w:rPr>
          <w:rFonts w:ascii="Times New Roman" w:hAnsi="Times New Roman"/>
          <w:lang w:val="en-US"/>
        </w:rPr>
        <w:t xml:space="preserve"> </w:t>
      </w:r>
    </w:p>
    <w:p w14:paraId="2BCE1476" w14:textId="77777777" w:rsidR="000F52DA" w:rsidRDefault="000F52DA" w:rsidP="00D12405">
      <w:pPr>
        <w:pStyle w:val="FootnoteText"/>
        <w:ind w:firstLine="142"/>
        <w:jc w:val="both"/>
        <w:rPr>
          <w:rFonts w:ascii="Times New Roman" w:hAnsi="Times New Roman"/>
          <w:lang w:val="en-US"/>
        </w:rPr>
      </w:pPr>
      <w:r>
        <w:rPr>
          <w:rFonts w:ascii="Times New Roman" w:hAnsi="Times New Roman"/>
          <w:lang w:val="en-US"/>
        </w:rPr>
        <w:t xml:space="preserve">- </w:t>
      </w:r>
      <w:r w:rsidRPr="00155D75">
        <w:rPr>
          <w:rFonts w:ascii="Times New Roman" w:hAnsi="Times New Roman"/>
          <w:lang w:val="en-US"/>
        </w:rPr>
        <w:t>Sĩ quan, quân nhân chuyên nghiệp, hạ sĩ quan thuộc lực lượng vũ trang nhân dân, công nhân công an, công chức, công nhân và viên chức quốc phòng đang phục vụ tại ngũ; người làm công tác cơ yếu, người làm công tác khác trong tổ chức cơ yếu hưởng lương từ ngân sách nhà nướ</w:t>
      </w:r>
      <w:r>
        <w:rPr>
          <w:rFonts w:ascii="Times New Roman" w:hAnsi="Times New Roman"/>
          <w:lang w:val="en-US"/>
        </w:rPr>
        <w:t>c đang công tác;</w:t>
      </w:r>
      <w:r w:rsidRPr="00155D75">
        <w:rPr>
          <w:rFonts w:ascii="Times New Roman" w:hAnsi="Times New Roman"/>
          <w:lang w:val="en-US"/>
        </w:rPr>
        <w:t xml:space="preserve"> </w:t>
      </w:r>
    </w:p>
    <w:p w14:paraId="1BF3AEAA" w14:textId="77777777" w:rsidR="000F52DA" w:rsidRDefault="000F52DA" w:rsidP="00D12405">
      <w:pPr>
        <w:pStyle w:val="FootnoteText"/>
        <w:ind w:firstLine="142"/>
        <w:jc w:val="both"/>
        <w:rPr>
          <w:rFonts w:ascii="Times New Roman" w:hAnsi="Times New Roman"/>
          <w:lang w:val="en-US"/>
        </w:rPr>
      </w:pPr>
      <w:r>
        <w:rPr>
          <w:rFonts w:ascii="Times New Roman" w:hAnsi="Times New Roman"/>
          <w:lang w:val="en-US"/>
        </w:rPr>
        <w:t xml:space="preserve">- </w:t>
      </w:r>
      <w:r w:rsidRPr="00155D75">
        <w:rPr>
          <w:rFonts w:ascii="Times New Roman" w:hAnsi="Times New Roman"/>
          <w:lang w:val="en-US"/>
        </w:rPr>
        <w:t>Cán bộ, công chức, viên chức theo quy định của pháp luật về cán bộ, công chức, viên chứ</w:t>
      </w:r>
      <w:r>
        <w:rPr>
          <w:rFonts w:ascii="Times New Roman" w:hAnsi="Times New Roman"/>
          <w:lang w:val="en-US"/>
        </w:rPr>
        <w:t>c;</w:t>
      </w:r>
      <w:r w:rsidRPr="00155D75">
        <w:rPr>
          <w:rFonts w:ascii="Times New Roman" w:hAnsi="Times New Roman"/>
          <w:lang w:val="en-US"/>
        </w:rPr>
        <w:t xml:space="preserve"> </w:t>
      </w:r>
    </w:p>
    <w:p w14:paraId="6E806148" w14:textId="77777777" w:rsidR="000F52DA" w:rsidRDefault="000F52DA" w:rsidP="00D12405">
      <w:pPr>
        <w:pStyle w:val="FootnoteText"/>
        <w:ind w:firstLine="142"/>
        <w:jc w:val="both"/>
        <w:rPr>
          <w:rFonts w:ascii="Times New Roman" w:hAnsi="Times New Roman"/>
          <w:lang w:val="en-US"/>
        </w:rPr>
      </w:pPr>
      <w:r>
        <w:rPr>
          <w:rFonts w:ascii="Times New Roman" w:hAnsi="Times New Roman"/>
          <w:lang w:val="en-US"/>
        </w:rPr>
        <w:t xml:space="preserve">- </w:t>
      </w:r>
      <w:r w:rsidRPr="00155D75">
        <w:rPr>
          <w:rFonts w:ascii="Times New Roman" w:hAnsi="Times New Roman"/>
          <w:lang w:val="en-US"/>
        </w:rPr>
        <w:t>Đối tượng đã trả lại nhà ở công vụ theo quy định, trừ trường hợp bị thu hồi nhà ở công vụ do vi phạm quy định</w:t>
      </w:r>
      <w:r>
        <w:rPr>
          <w:rFonts w:ascii="Times New Roman" w:hAnsi="Times New Roman"/>
          <w:lang w:val="en-US"/>
        </w:rPr>
        <w:t>;</w:t>
      </w:r>
      <w:r w:rsidRPr="00155D75">
        <w:rPr>
          <w:rFonts w:ascii="Times New Roman" w:hAnsi="Times New Roman"/>
          <w:lang w:val="en-US"/>
        </w:rPr>
        <w:t xml:space="preserve"> </w:t>
      </w:r>
    </w:p>
    <w:p w14:paraId="4E2109D5" w14:textId="77777777" w:rsidR="000F52DA" w:rsidRDefault="000F52DA" w:rsidP="00D12405">
      <w:pPr>
        <w:pStyle w:val="FootnoteText"/>
        <w:ind w:firstLine="142"/>
        <w:jc w:val="both"/>
        <w:rPr>
          <w:rFonts w:ascii="Times New Roman" w:hAnsi="Times New Roman"/>
          <w:lang w:val="en-US"/>
        </w:rPr>
      </w:pPr>
      <w:r>
        <w:rPr>
          <w:rFonts w:ascii="Times New Roman" w:hAnsi="Times New Roman"/>
          <w:lang w:val="en-US"/>
        </w:rPr>
        <w:t xml:space="preserve">- </w:t>
      </w:r>
      <w:r w:rsidRPr="00155D75">
        <w:rPr>
          <w:rFonts w:ascii="Times New Roman" w:hAnsi="Times New Roman"/>
          <w:lang w:val="en-US"/>
        </w:rPr>
        <w:t>Hộ gia đình, cá nhân thuộc trường hợp bị thu hồi đất và phải giải tỏa, phá dỡ nhà ở theo quy định của pháp luật mà chưa được Nhà nước bồi thường bằng nhà ở, đất ở</w:t>
      </w:r>
      <w:r>
        <w:rPr>
          <w:rFonts w:ascii="Times New Roman" w:hAnsi="Times New Roman"/>
          <w:lang w:val="en-US"/>
        </w:rPr>
        <w:t>;</w:t>
      </w:r>
      <w:r w:rsidRPr="00155D75">
        <w:rPr>
          <w:rFonts w:ascii="Times New Roman" w:hAnsi="Times New Roman"/>
          <w:lang w:val="en-US"/>
        </w:rPr>
        <w:t xml:space="preserve"> </w:t>
      </w:r>
    </w:p>
    <w:p w14:paraId="648301D3" w14:textId="77777777" w:rsidR="000F52DA" w:rsidRPr="004B1598" w:rsidRDefault="000F52DA" w:rsidP="00D12405">
      <w:pPr>
        <w:pStyle w:val="FootnoteText"/>
        <w:ind w:firstLine="142"/>
        <w:jc w:val="both"/>
        <w:rPr>
          <w:rFonts w:ascii="Times New Roman" w:hAnsi="Times New Roman"/>
          <w:lang w:val="en-US"/>
        </w:rPr>
      </w:pPr>
      <w:r>
        <w:rPr>
          <w:rFonts w:ascii="Times New Roman" w:hAnsi="Times New Roman"/>
          <w:lang w:val="en-US"/>
        </w:rPr>
        <w:t xml:space="preserve">- </w:t>
      </w:r>
      <w:r w:rsidRPr="00155D75">
        <w:rPr>
          <w:rFonts w:ascii="Times New Roman" w:hAnsi="Times New Roman"/>
          <w:lang w:val="en-US"/>
        </w:rPr>
        <w:t>Học sinh, sinh viên đại học, học viện, trường đại học, cao đẳng, dạy nghề, trường chuyên biệt theo quy định của pháp luật; học sinh trường dân tộc nội trú công lậ</w:t>
      </w:r>
      <w:r>
        <w:rPr>
          <w:rFonts w:ascii="Times New Roman" w:hAnsi="Times New Roman"/>
          <w:lang w:val="en-US"/>
        </w:rPr>
        <w:t>p.</w:t>
      </w:r>
    </w:p>
  </w:footnote>
  <w:footnote w:id="4">
    <w:p w14:paraId="10E9E681" w14:textId="77777777" w:rsidR="000F52DA" w:rsidRPr="00006099" w:rsidRDefault="000F52DA" w:rsidP="00D12405">
      <w:pPr>
        <w:pStyle w:val="FootnoteText"/>
        <w:jc w:val="both"/>
        <w:rPr>
          <w:rFonts w:ascii="Times New Roman" w:hAnsi="Times New Roman"/>
          <w:lang w:val="en-US"/>
        </w:rPr>
      </w:pPr>
      <w:r w:rsidRPr="00006099">
        <w:rPr>
          <w:rStyle w:val="FootnoteReference"/>
          <w:rFonts w:ascii="Times New Roman" w:hAnsi="Times New Roman"/>
        </w:rPr>
        <w:footnoteRef/>
      </w:r>
      <w:r w:rsidRPr="00006099">
        <w:rPr>
          <w:rFonts w:ascii="Times New Roman" w:hAnsi="Times New Roman"/>
        </w:rPr>
        <w:t xml:space="preserve"> </w:t>
      </w:r>
      <w:r>
        <w:rPr>
          <w:rFonts w:ascii="Times New Roman" w:hAnsi="Times New Roman"/>
          <w:lang w:val="en-US"/>
        </w:rPr>
        <w:t>Cơ quan, đơn vị nơi kính gửi tại mục kê khai số 1 xác nhận về đối tượng</w:t>
      </w:r>
    </w:p>
  </w:footnote>
  <w:footnote w:id="5">
    <w:p w14:paraId="783C9716" w14:textId="77777777" w:rsidR="000F52DA" w:rsidRPr="00C00F8C" w:rsidRDefault="000F52DA" w:rsidP="00D12405">
      <w:pPr>
        <w:pStyle w:val="FootnoteText"/>
        <w:jc w:val="both"/>
        <w:rPr>
          <w:rFonts w:ascii="Times New Roman" w:hAnsi="Times New Roman"/>
          <w:lang w:val="en-US"/>
        </w:rPr>
      </w:pPr>
      <w:r w:rsidRPr="00C00F8C">
        <w:rPr>
          <w:rStyle w:val="FootnoteReference"/>
          <w:rFonts w:ascii="Times New Roman" w:hAnsi="Times New Roman"/>
        </w:rPr>
        <w:footnoteRef/>
      </w:r>
      <w:r w:rsidRPr="00C00F8C">
        <w:rPr>
          <w:rFonts w:ascii="Times New Roman" w:hAnsi="Times New Roman"/>
        </w:rPr>
        <w:t xml:space="preserve"> </w:t>
      </w:r>
      <w:r w:rsidRPr="00C00F8C">
        <w:rPr>
          <w:rFonts w:ascii="Times New Roman" w:hAnsi="Times New Roman"/>
          <w:lang w:val="en-US"/>
        </w:rPr>
        <w:t>Đối tượng thuộc mục kê khai số 8</w:t>
      </w:r>
    </w:p>
  </w:footnote>
  <w:footnote w:id="6">
    <w:p w14:paraId="477D17FC" w14:textId="77777777" w:rsidR="000F52DA" w:rsidRDefault="000F52DA" w:rsidP="000F52DA">
      <w:pPr>
        <w:pStyle w:val="FootnoteText"/>
        <w:jc w:val="both"/>
        <w:rPr>
          <w:rFonts w:ascii="Times New Roman" w:hAnsi="Times New Roman"/>
          <w:color w:val="auto"/>
          <w:lang w:val="en-US"/>
        </w:rPr>
      </w:pPr>
      <w:r w:rsidRPr="00AC78D5">
        <w:rPr>
          <w:rStyle w:val="FootnoteReference"/>
          <w:rFonts w:ascii="Times New Roman" w:hAnsi="Times New Roman"/>
        </w:rPr>
        <w:footnoteRef/>
      </w:r>
      <w:r w:rsidRPr="00AC78D5">
        <w:rPr>
          <w:rFonts w:ascii="Times New Roman" w:hAnsi="Times New Roman"/>
        </w:rPr>
        <w:t xml:space="preserve"> </w:t>
      </w:r>
      <w:r>
        <w:rPr>
          <w:rFonts w:ascii="Times New Roman" w:hAnsi="Times New Roman"/>
          <w:lang w:val="en-US"/>
        </w:rPr>
        <w:t xml:space="preserve">- </w:t>
      </w:r>
      <w:r w:rsidRPr="00AC78D5">
        <w:rPr>
          <w:rFonts w:ascii="Times New Roman" w:hAnsi="Times New Roman"/>
          <w:color w:val="auto"/>
          <w:lang w:val="en-US"/>
        </w:rPr>
        <w:t xml:space="preserve">Văn phòng/chi nhánh văn phòng đăng ký đất đai cấp huyện nơi người </w:t>
      </w:r>
      <w:r>
        <w:rPr>
          <w:rFonts w:ascii="Times New Roman" w:hAnsi="Times New Roman"/>
          <w:color w:val="auto"/>
          <w:lang w:val="en-US"/>
        </w:rPr>
        <w:t>đăng ký mua, thuê mua nhà ở xã hội</w:t>
      </w:r>
      <w:r w:rsidRPr="00AC78D5">
        <w:rPr>
          <w:rFonts w:ascii="Times New Roman" w:hAnsi="Times New Roman"/>
          <w:color w:val="auto"/>
          <w:lang w:val="en-US"/>
        </w:rPr>
        <w:t xml:space="preserve"> </w:t>
      </w:r>
      <w:r>
        <w:rPr>
          <w:rFonts w:ascii="Times New Roman" w:hAnsi="Times New Roman"/>
          <w:color w:val="auto"/>
          <w:lang w:val="en-US"/>
        </w:rPr>
        <w:t>sinh sống, làm việc đối với trường hợp người đăng ký mua, thuê mua nhà ở xã hội chưa có nhà ở thuộc sở hữu của mình tại nơi người đó sinh sống, làm việc.</w:t>
      </w:r>
    </w:p>
    <w:p w14:paraId="250DF517" w14:textId="77777777" w:rsidR="000F52DA" w:rsidRPr="00AC78D5" w:rsidRDefault="000F52DA" w:rsidP="000F52DA">
      <w:pPr>
        <w:pStyle w:val="FootnoteText"/>
        <w:jc w:val="both"/>
        <w:rPr>
          <w:rFonts w:ascii="Times New Roman" w:hAnsi="Times New Roman"/>
          <w:lang w:val="en-US"/>
        </w:rPr>
      </w:pPr>
      <w:r>
        <w:rPr>
          <w:rFonts w:ascii="Times New Roman" w:hAnsi="Times New Roman"/>
          <w:color w:val="auto"/>
          <w:lang w:val="en-US"/>
        </w:rPr>
        <w:t xml:space="preserve">  - </w:t>
      </w:r>
      <w:r w:rsidRPr="004B1598">
        <w:rPr>
          <w:rFonts w:ascii="Times New Roman" w:hAnsi="Times New Roman"/>
        </w:rPr>
        <w:t xml:space="preserve">UBND cấp xã nơi người </w:t>
      </w:r>
      <w:r>
        <w:rPr>
          <w:rFonts w:ascii="Times New Roman" w:hAnsi="Times New Roman"/>
          <w:color w:val="auto"/>
          <w:lang w:val="en-US"/>
        </w:rPr>
        <w:t xml:space="preserve">đăng ký mua, thuê mua nhà ở xã hội </w:t>
      </w:r>
      <w:r w:rsidRPr="004B1598">
        <w:rPr>
          <w:rFonts w:ascii="Times New Roman" w:hAnsi="Times New Roman"/>
          <w:lang w:val="en-US"/>
        </w:rPr>
        <w:t>đang cư trú theo hình thức</w:t>
      </w:r>
      <w:r w:rsidRPr="004B1598">
        <w:rPr>
          <w:rFonts w:ascii="Times New Roman" w:hAnsi="Times New Roman"/>
        </w:rPr>
        <w:t xml:space="preserve"> đăng ký thường trú</w:t>
      </w:r>
      <w:r w:rsidRPr="004B1598">
        <w:rPr>
          <w:rFonts w:ascii="Times New Roman" w:hAnsi="Times New Roman"/>
          <w:lang w:val="en-US"/>
        </w:rPr>
        <w:t xml:space="preserve"> </w:t>
      </w:r>
      <w:r>
        <w:rPr>
          <w:rFonts w:ascii="Times New Roman" w:hAnsi="Times New Roman"/>
          <w:color w:val="auto"/>
          <w:lang w:val="en-US"/>
        </w:rPr>
        <w:t>đối với trường hợp người đăng ký mua, thuê mua nhà ở xã hội có nhà ở thuộc sở hữu của mình</w:t>
      </w:r>
      <w:r>
        <w:rPr>
          <w:rFonts w:ascii="Times New Roman" w:hAnsi="Times New Roman"/>
          <w:color w:val="auto"/>
        </w:rPr>
        <w:t xml:space="preserve"> nhưng diện tích </w:t>
      </w:r>
      <w:r>
        <w:rPr>
          <w:rFonts w:ascii="Times New Roman" w:hAnsi="Times New Roman"/>
          <w:color w:val="auto"/>
          <w:lang w:val="en-US"/>
        </w:rPr>
        <w:t xml:space="preserve">nhà ở bình quân </w:t>
      </w:r>
      <w:r>
        <w:rPr>
          <w:rFonts w:ascii="Times New Roman" w:hAnsi="Times New Roman"/>
          <w:color w:val="auto"/>
        </w:rPr>
        <w:t>nhỏ hơn 15m</w:t>
      </w:r>
      <w:r>
        <w:rPr>
          <w:rFonts w:ascii="Times New Roman" w:hAnsi="Times New Roman"/>
          <w:color w:val="auto"/>
          <w:vertAlign w:val="superscript"/>
          <w:lang w:val="en-US"/>
        </w:rPr>
        <w:t>2</w:t>
      </w:r>
      <w:r>
        <w:rPr>
          <w:rFonts w:ascii="Times New Roman" w:hAnsi="Times New Roman"/>
          <w:color w:val="auto"/>
          <w:lang w:val="en-US"/>
        </w:rPr>
        <w:t>/người.</w:t>
      </w:r>
    </w:p>
  </w:footnote>
  <w:footnote w:id="7">
    <w:p w14:paraId="23804554" w14:textId="77777777" w:rsidR="000F52DA" w:rsidRPr="00AC78D5" w:rsidRDefault="000F52DA" w:rsidP="000F52DA">
      <w:pPr>
        <w:pStyle w:val="FootnoteText"/>
        <w:jc w:val="both"/>
        <w:rPr>
          <w:rFonts w:ascii="Times New Roman" w:hAnsi="Times New Roman"/>
          <w:color w:val="auto"/>
          <w:lang w:val="en-US"/>
        </w:rPr>
      </w:pPr>
      <w:r w:rsidRPr="00AC78D5">
        <w:rPr>
          <w:rStyle w:val="FootnoteReference"/>
          <w:rFonts w:ascii="Times New Roman" w:hAnsi="Times New Roman"/>
          <w:color w:val="auto"/>
        </w:rPr>
        <w:footnoteRef/>
      </w:r>
      <w:r w:rsidRPr="00AC78D5">
        <w:rPr>
          <w:rFonts w:ascii="Times New Roman" w:hAnsi="Times New Roman"/>
          <w:color w:val="auto"/>
        </w:rPr>
        <w:t xml:space="preserve"> Ghi địa chỉ nơi</w:t>
      </w:r>
      <w:r w:rsidRPr="00AC78D5">
        <w:rPr>
          <w:rFonts w:ascii="Times New Roman" w:hAnsi="Times New Roman"/>
          <w:color w:val="auto"/>
          <w:lang w:val="en-US"/>
        </w:rPr>
        <w:t xml:space="preserve"> </w:t>
      </w:r>
      <w:r w:rsidRPr="00AC78D5">
        <w:rPr>
          <w:rFonts w:ascii="Times New Roman" w:hAnsi="Times New Roman"/>
        </w:rPr>
        <w:t>người đề nghị xác nhận đăng ký thường trú</w:t>
      </w:r>
      <w:r w:rsidRPr="00AC78D5">
        <w:rPr>
          <w:rFonts w:ascii="Times New Roman" w:hAnsi="Times New Roman"/>
          <w:lang w:val="en-US"/>
        </w:rPr>
        <w:t xml:space="preserve"> xác nhận về điều kiện nhà ở.</w:t>
      </w:r>
    </w:p>
  </w:footnote>
  <w:footnote w:id="8">
    <w:p w14:paraId="0AF0766B" w14:textId="77777777" w:rsidR="000F52DA" w:rsidRPr="00AC78D5" w:rsidRDefault="000F52DA" w:rsidP="000F52DA">
      <w:pPr>
        <w:pStyle w:val="FootnoteText"/>
        <w:jc w:val="both"/>
        <w:rPr>
          <w:rFonts w:ascii="Times New Roman" w:hAnsi="Times New Roman"/>
          <w:color w:val="auto"/>
          <w:lang w:val="en-US"/>
        </w:rPr>
      </w:pPr>
      <w:r w:rsidRPr="00AC78D5">
        <w:rPr>
          <w:rStyle w:val="FootnoteReference"/>
          <w:rFonts w:ascii="Times New Roman" w:hAnsi="Times New Roman"/>
          <w:color w:val="auto"/>
        </w:rPr>
        <w:footnoteRef/>
      </w:r>
      <w:r w:rsidRPr="00AC78D5">
        <w:rPr>
          <w:rFonts w:ascii="Times New Roman" w:hAnsi="Times New Roman"/>
          <w:color w:val="auto"/>
        </w:rPr>
        <w:t xml:space="preserve"> </w:t>
      </w:r>
      <w:r w:rsidRPr="00AC78D5">
        <w:rPr>
          <w:rFonts w:ascii="Times New Roman" w:hAnsi="Times New Roman"/>
          <w:color w:val="auto"/>
          <w:lang w:val="en-US"/>
        </w:rPr>
        <w:t>V</w:t>
      </w:r>
      <w:r w:rsidRPr="00AC78D5">
        <w:rPr>
          <w:rFonts w:ascii="Times New Roman" w:hAnsi="Times New Roman"/>
          <w:color w:val="auto"/>
        </w:rPr>
        <w:t>iệc xác nhận đăng ký thườ</w:t>
      </w:r>
      <w:r>
        <w:rPr>
          <w:rFonts w:ascii="Times New Roman" w:hAnsi="Times New Roman"/>
          <w:color w:val="auto"/>
        </w:rPr>
        <w:t>ng trú</w:t>
      </w:r>
      <w:r w:rsidRPr="00AC78D5">
        <w:rPr>
          <w:rFonts w:ascii="Times New Roman" w:hAnsi="Times New Roman"/>
          <w:color w:val="auto"/>
        </w:rPr>
        <w:t xml:space="preserve"> thực hiện theo quy định của Luật cư trú.</w:t>
      </w:r>
    </w:p>
  </w:footnote>
  <w:footnote w:id="9">
    <w:p w14:paraId="45FBA49D" w14:textId="77777777" w:rsidR="000F52DA" w:rsidRDefault="000F52DA" w:rsidP="000F52DA">
      <w:pPr>
        <w:pStyle w:val="FootnoteText"/>
        <w:widowControl/>
        <w:ind w:right="45"/>
        <w:jc w:val="both"/>
        <w:rPr>
          <w:rFonts w:ascii="Times New Roman" w:hAnsi="Times New Roman"/>
          <w:color w:val="auto"/>
        </w:rPr>
      </w:pPr>
      <w:r w:rsidRPr="00AC78D5">
        <w:rPr>
          <w:rStyle w:val="FootnoteReference"/>
          <w:rFonts w:ascii="Times New Roman" w:hAnsi="Times New Roman"/>
          <w:color w:val="auto"/>
        </w:rPr>
        <w:footnoteRef/>
      </w:r>
      <w:r w:rsidRPr="00AC78D5">
        <w:rPr>
          <w:rFonts w:ascii="Times New Roman" w:hAnsi="Times New Roman"/>
          <w:color w:val="auto"/>
        </w:rPr>
        <w:t xml:space="preserve"> </w:t>
      </w:r>
      <w:r w:rsidRPr="00AC78D5">
        <w:rPr>
          <w:rFonts w:ascii="Times New Roman" w:hAnsi="Times New Roman"/>
        </w:rPr>
        <w:t xml:space="preserve">Ghi rõ người đề nghị xác nhận thuộc đối tượng theo quy định được hỗ trợ nhà ở xã </w:t>
      </w:r>
      <w:r w:rsidRPr="00AC78D5">
        <w:rPr>
          <w:rFonts w:ascii="Times New Roman" w:hAnsi="Times New Roman"/>
          <w:color w:val="auto"/>
        </w:rPr>
        <w:t xml:space="preserve">hội </w:t>
      </w:r>
    </w:p>
    <w:p w14:paraId="61E6E849" w14:textId="77777777" w:rsidR="000F52DA" w:rsidRDefault="000F52DA" w:rsidP="000F52DA">
      <w:pPr>
        <w:pStyle w:val="FootnoteText"/>
        <w:widowControl/>
        <w:ind w:right="45"/>
        <w:jc w:val="both"/>
        <w:rPr>
          <w:rFonts w:ascii="Times New Roman" w:hAnsi="Times New Roman"/>
          <w:color w:val="auto"/>
          <w:sz w:val="19"/>
          <w:szCs w:val="19"/>
        </w:rPr>
      </w:pPr>
      <w:r>
        <w:rPr>
          <w:rFonts w:ascii="Times New Roman" w:hAnsi="Times New Roman"/>
          <w:color w:val="auto"/>
          <w:lang w:val="en-US"/>
        </w:rPr>
        <w:t xml:space="preserve">- </w:t>
      </w:r>
      <w:r w:rsidRPr="00AC78D5">
        <w:rPr>
          <w:rFonts w:ascii="Times New Roman" w:hAnsi="Times New Roman"/>
          <w:color w:val="auto"/>
        </w:rPr>
        <w:t>Người có công với cách mạng, thân nhân</w:t>
      </w:r>
      <w:r w:rsidRPr="00924E90">
        <w:rPr>
          <w:rFonts w:ascii="Times New Roman" w:hAnsi="Times New Roman"/>
          <w:color w:val="auto"/>
          <w:sz w:val="19"/>
          <w:szCs w:val="19"/>
        </w:rPr>
        <w:t xml:space="preserve"> liệt sĩ thuộc trường hợp được hỗ trợ cải thiện nhà ở theo quy định của Pháp lệnh Ưu đãi người có công với cách mạ</w:t>
      </w:r>
      <w:r>
        <w:rPr>
          <w:rFonts w:ascii="Times New Roman" w:hAnsi="Times New Roman"/>
          <w:color w:val="auto"/>
          <w:sz w:val="19"/>
          <w:szCs w:val="19"/>
        </w:rPr>
        <w:t>ng;</w:t>
      </w:r>
    </w:p>
    <w:p w14:paraId="726A1CC5" w14:textId="77777777" w:rsidR="000F52DA" w:rsidRDefault="000F52DA" w:rsidP="000F52DA">
      <w:pPr>
        <w:pStyle w:val="FootnoteText"/>
        <w:widowControl/>
        <w:ind w:right="45"/>
        <w:jc w:val="both"/>
        <w:rPr>
          <w:rFonts w:ascii="Times New Roman" w:hAnsi="Times New Roman"/>
          <w:color w:val="auto"/>
          <w:sz w:val="19"/>
          <w:szCs w:val="19"/>
        </w:rPr>
      </w:pPr>
      <w:r>
        <w:rPr>
          <w:rFonts w:ascii="Times New Roman" w:hAnsi="Times New Roman"/>
          <w:color w:val="auto"/>
          <w:sz w:val="19"/>
          <w:szCs w:val="19"/>
          <w:lang w:val="en-US"/>
        </w:rPr>
        <w:t>-</w:t>
      </w:r>
      <w:r w:rsidRPr="00924E90">
        <w:rPr>
          <w:rFonts w:ascii="Times New Roman" w:hAnsi="Times New Roman"/>
          <w:color w:val="auto"/>
          <w:sz w:val="19"/>
          <w:szCs w:val="19"/>
        </w:rPr>
        <w:t xml:space="preserve"> Hộ gia đình nghèo, cận nghèo tại khu vự</w:t>
      </w:r>
      <w:r>
        <w:rPr>
          <w:rFonts w:ascii="Times New Roman" w:hAnsi="Times New Roman"/>
          <w:color w:val="auto"/>
          <w:sz w:val="19"/>
          <w:szCs w:val="19"/>
        </w:rPr>
        <w:t>c nông thôn;</w:t>
      </w:r>
      <w:r w:rsidRPr="00924E90">
        <w:rPr>
          <w:rFonts w:ascii="Times New Roman" w:hAnsi="Times New Roman"/>
          <w:color w:val="auto"/>
          <w:sz w:val="19"/>
          <w:szCs w:val="19"/>
        </w:rPr>
        <w:t xml:space="preserve"> </w:t>
      </w:r>
    </w:p>
    <w:p w14:paraId="6BDEB31D" w14:textId="77777777" w:rsidR="000F52DA" w:rsidRDefault="000F52DA" w:rsidP="000F52DA">
      <w:pPr>
        <w:pStyle w:val="FootnoteText"/>
        <w:widowControl/>
        <w:ind w:right="45"/>
        <w:jc w:val="both"/>
        <w:rPr>
          <w:rFonts w:ascii="Times New Roman" w:hAnsi="Times New Roman"/>
          <w:color w:val="auto"/>
          <w:sz w:val="19"/>
          <w:szCs w:val="19"/>
        </w:rPr>
      </w:pPr>
      <w:r>
        <w:rPr>
          <w:rFonts w:ascii="Times New Roman" w:hAnsi="Times New Roman"/>
          <w:color w:val="auto"/>
          <w:sz w:val="19"/>
          <w:szCs w:val="19"/>
          <w:lang w:val="en-US"/>
        </w:rPr>
        <w:t xml:space="preserve">- </w:t>
      </w:r>
      <w:r w:rsidRPr="00924E90">
        <w:rPr>
          <w:rFonts w:ascii="Times New Roman" w:hAnsi="Times New Roman"/>
          <w:color w:val="auto"/>
          <w:sz w:val="19"/>
          <w:szCs w:val="19"/>
        </w:rPr>
        <w:t>Hộ gia đình nghèo, cận nghèo tại khu vực nông thôn thuộc vùng thường xuyên bị ảnh hưởng bởi thiên tai, biến đổi khí hậ</w:t>
      </w:r>
      <w:r>
        <w:rPr>
          <w:rFonts w:ascii="Times New Roman" w:hAnsi="Times New Roman"/>
          <w:color w:val="auto"/>
          <w:sz w:val="19"/>
          <w:szCs w:val="19"/>
        </w:rPr>
        <w:t>u;</w:t>
      </w:r>
      <w:r w:rsidRPr="00924E90">
        <w:rPr>
          <w:rFonts w:ascii="Times New Roman" w:hAnsi="Times New Roman"/>
          <w:color w:val="auto"/>
          <w:sz w:val="19"/>
          <w:szCs w:val="19"/>
        </w:rPr>
        <w:t xml:space="preserve"> </w:t>
      </w:r>
    </w:p>
    <w:p w14:paraId="598A61FC" w14:textId="77777777" w:rsidR="000F52DA" w:rsidRDefault="000F52DA" w:rsidP="000F52DA">
      <w:pPr>
        <w:pStyle w:val="FootnoteText"/>
        <w:widowControl/>
        <w:ind w:right="45"/>
        <w:jc w:val="both"/>
        <w:rPr>
          <w:rFonts w:ascii="Times New Roman" w:hAnsi="Times New Roman"/>
          <w:color w:val="auto"/>
          <w:sz w:val="19"/>
          <w:szCs w:val="19"/>
        </w:rPr>
      </w:pPr>
      <w:r>
        <w:rPr>
          <w:rFonts w:ascii="Times New Roman" w:hAnsi="Times New Roman"/>
          <w:color w:val="auto"/>
          <w:sz w:val="19"/>
          <w:szCs w:val="19"/>
          <w:lang w:val="en-US"/>
        </w:rPr>
        <w:t xml:space="preserve">- </w:t>
      </w:r>
      <w:r w:rsidRPr="00924E90">
        <w:rPr>
          <w:rFonts w:ascii="Times New Roman" w:hAnsi="Times New Roman"/>
          <w:color w:val="auto"/>
          <w:sz w:val="19"/>
          <w:szCs w:val="19"/>
        </w:rPr>
        <w:t>Hộ gia đình nghèo, cận nghèo tại khu vực đô thị</w:t>
      </w:r>
      <w:r>
        <w:rPr>
          <w:rFonts w:ascii="Times New Roman" w:hAnsi="Times New Roman"/>
          <w:color w:val="auto"/>
          <w:sz w:val="19"/>
          <w:szCs w:val="19"/>
        </w:rPr>
        <w:t>;</w:t>
      </w:r>
    </w:p>
    <w:p w14:paraId="2CDDE387" w14:textId="77777777" w:rsidR="000F52DA" w:rsidRDefault="000F52DA" w:rsidP="000F52DA">
      <w:pPr>
        <w:pStyle w:val="FootnoteText"/>
        <w:widowControl/>
        <w:ind w:right="45"/>
        <w:jc w:val="both"/>
        <w:rPr>
          <w:rFonts w:ascii="Times New Roman" w:hAnsi="Times New Roman"/>
          <w:color w:val="auto"/>
          <w:sz w:val="19"/>
          <w:szCs w:val="19"/>
        </w:rPr>
      </w:pPr>
      <w:r>
        <w:rPr>
          <w:rFonts w:ascii="Times New Roman" w:hAnsi="Times New Roman"/>
          <w:color w:val="auto"/>
          <w:sz w:val="19"/>
          <w:szCs w:val="19"/>
          <w:lang w:val="en-US"/>
        </w:rPr>
        <w:t xml:space="preserve">- </w:t>
      </w:r>
      <w:r w:rsidRPr="00924E90">
        <w:rPr>
          <w:rFonts w:ascii="Times New Roman" w:hAnsi="Times New Roman"/>
          <w:color w:val="auto"/>
          <w:sz w:val="19"/>
          <w:szCs w:val="19"/>
        </w:rPr>
        <w:t>Người thu nhập thấp tại khu vực đô thị</w:t>
      </w:r>
      <w:r>
        <w:rPr>
          <w:rFonts w:ascii="Times New Roman" w:hAnsi="Times New Roman"/>
          <w:color w:val="auto"/>
          <w:sz w:val="19"/>
          <w:szCs w:val="19"/>
        </w:rPr>
        <w:t>;</w:t>
      </w:r>
      <w:r w:rsidRPr="00924E90">
        <w:rPr>
          <w:rFonts w:ascii="Times New Roman" w:hAnsi="Times New Roman"/>
          <w:color w:val="auto"/>
          <w:sz w:val="19"/>
          <w:szCs w:val="19"/>
        </w:rPr>
        <w:t xml:space="preserve"> </w:t>
      </w:r>
    </w:p>
    <w:p w14:paraId="576E89DC" w14:textId="77777777" w:rsidR="000F52DA" w:rsidRDefault="000F52DA" w:rsidP="000F52DA">
      <w:pPr>
        <w:pStyle w:val="FootnoteText"/>
        <w:widowControl/>
        <w:ind w:right="45"/>
        <w:jc w:val="both"/>
        <w:rPr>
          <w:rFonts w:ascii="Times New Roman" w:hAnsi="Times New Roman"/>
          <w:color w:val="auto"/>
          <w:sz w:val="19"/>
          <w:szCs w:val="19"/>
        </w:rPr>
      </w:pPr>
      <w:r>
        <w:rPr>
          <w:rFonts w:ascii="Times New Roman" w:hAnsi="Times New Roman"/>
          <w:color w:val="auto"/>
          <w:sz w:val="19"/>
          <w:szCs w:val="19"/>
          <w:lang w:val="en-US"/>
        </w:rPr>
        <w:t xml:space="preserve">- </w:t>
      </w:r>
      <w:r w:rsidRPr="00924E90">
        <w:rPr>
          <w:rFonts w:ascii="Times New Roman" w:hAnsi="Times New Roman"/>
          <w:color w:val="auto"/>
          <w:sz w:val="19"/>
          <w:szCs w:val="19"/>
        </w:rPr>
        <w:t>Công nhân, người lao động đang làm việc tại doanh nghiệp, hợp tác xã, liên hiệp hợp tác xã trong và ngoài khu công nghiệ</w:t>
      </w:r>
      <w:r>
        <w:rPr>
          <w:rFonts w:ascii="Times New Roman" w:hAnsi="Times New Roman"/>
          <w:color w:val="auto"/>
          <w:sz w:val="19"/>
          <w:szCs w:val="19"/>
        </w:rPr>
        <w:t>p;</w:t>
      </w:r>
      <w:r w:rsidRPr="00924E90">
        <w:rPr>
          <w:rFonts w:ascii="Times New Roman" w:hAnsi="Times New Roman"/>
          <w:color w:val="auto"/>
          <w:sz w:val="19"/>
          <w:szCs w:val="19"/>
        </w:rPr>
        <w:t xml:space="preserve"> </w:t>
      </w:r>
    </w:p>
    <w:p w14:paraId="46AB9244" w14:textId="77777777" w:rsidR="000F52DA" w:rsidRDefault="000F52DA" w:rsidP="000F52DA">
      <w:pPr>
        <w:pStyle w:val="FootnoteText"/>
        <w:widowControl/>
        <w:ind w:right="45"/>
        <w:jc w:val="both"/>
        <w:rPr>
          <w:rFonts w:ascii="Times New Roman" w:hAnsi="Times New Roman"/>
          <w:color w:val="auto"/>
          <w:sz w:val="19"/>
          <w:szCs w:val="19"/>
        </w:rPr>
      </w:pPr>
      <w:r>
        <w:rPr>
          <w:rFonts w:ascii="Times New Roman" w:hAnsi="Times New Roman"/>
          <w:color w:val="auto"/>
          <w:sz w:val="19"/>
          <w:szCs w:val="19"/>
          <w:lang w:val="en-US"/>
        </w:rPr>
        <w:t xml:space="preserve">- </w:t>
      </w:r>
      <w:r w:rsidRPr="00924E90">
        <w:rPr>
          <w:rFonts w:ascii="Times New Roman" w:hAnsi="Times New Roman"/>
          <w:color w:val="auto"/>
          <w:sz w:val="19"/>
          <w:szCs w:val="19"/>
        </w:rPr>
        <w:t>Sĩ quan, quân nhân chuyên nghiệp, hạ sĩ quan thuộc lực lượng vũ trang nhân dân, công nhân công an, công chức, công nhân và viên chức quốc phòng đang phục vụ tại ngũ; người làm công tác cơ yếu, người làm công tác khác trong tổ chức cơ yếu hưởng lương từ ngân sách nhà nướ</w:t>
      </w:r>
      <w:r>
        <w:rPr>
          <w:rFonts w:ascii="Times New Roman" w:hAnsi="Times New Roman"/>
          <w:color w:val="auto"/>
          <w:sz w:val="19"/>
          <w:szCs w:val="19"/>
        </w:rPr>
        <w:t>c đang công tác;</w:t>
      </w:r>
      <w:r w:rsidRPr="00924E90">
        <w:rPr>
          <w:rFonts w:ascii="Times New Roman" w:hAnsi="Times New Roman"/>
          <w:color w:val="auto"/>
          <w:sz w:val="19"/>
          <w:szCs w:val="19"/>
        </w:rPr>
        <w:t xml:space="preserve"> </w:t>
      </w:r>
    </w:p>
    <w:p w14:paraId="3F171046" w14:textId="77777777" w:rsidR="000F52DA" w:rsidRDefault="000F52DA" w:rsidP="000F52DA">
      <w:pPr>
        <w:pStyle w:val="FootnoteText"/>
        <w:widowControl/>
        <w:ind w:right="45"/>
        <w:jc w:val="both"/>
        <w:rPr>
          <w:rFonts w:ascii="Times New Roman" w:hAnsi="Times New Roman"/>
          <w:color w:val="auto"/>
          <w:sz w:val="19"/>
          <w:szCs w:val="19"/>
        </w:rPr>
      </w:pPr>
      <w:r>
        <w:rPr>
          <w:rFonts w:ascii="Times New Roman" w:hAnsi="Times New Roman"/>
          <w:color w:val="auto"/>
          <w:sz w:val="19"/>
          <w:szCs w:val="19"/>
          <w:lang w:val="en-US"/>
        </w:rPr>
        <w:t xml:space="preserve">- </w:t>
      </w:r>
      <w:r w:rsidRPr="00924E90">
        <w:rPr>
          <w:rFonts w:ascii="Times New Roman" w:hAnsi="Times New Roman"/>
          <w:color w:val="auto"/>
          <w:sz w:val="19"/>
          <w:szCs w:val="19"/>
        </w:rPr>
        <w:t>Cán bộ, công chức, viên chức theo quy định của pháp luật về cán bộ, công chức, viên chứ</w:t>
      </w:r>
      <w:r>
        <w:rPr>
          <w:rFonts w:ascii="Times New Roman" w:hAnsi="Times New Roman"/>
          <w:color w:val="auto"/>
          <w:sz w:val="19"/>
          <w:szCs w:val="19"/>
        </w:rPr>
        <w:t>c;</w:t>
      </w:r>
      <w:r w:rsidRPr="00924E90">
        <w:rPr>
          <w:rFonts w:ascii="Times New Roman" w:hAnsi="Times New Roman"/>
          <w:color w:val="auto"/>
          <w:sz w:val="19"/>
          <w:szCs w:val="19"/>
        </w:rPr>
        <w:t xml:space="preserve"> </w:t>
      </w:r>
    </w:p>
    <w:p w14:paraId="72D81189" w14:textId="77777777" w:rsidR="000F52DA" w:rsidRDefault="000F52DA" w:rsidP="000F52DA">
      <w:pPr>
        <w:pStyle w:val="FootnoteText"/>
        <w:widowControl/>
        <w:ind w:right="45"/>
        <w:jc w:val="both"/>
        <w:rPr>
          <w:rFonts w:ascii="Times New Roman" w:hAnsi="Times New Roman"/>
          <w:color w:val="auto"/>
          <w:sz w:val="19"/>
          <w:szCs w:val="19"/>
        </w:rPr>
      </w:pPr>
      <w:r>
        <w:rPr>
          <w:rFonts w:ascii="Times New Roman" w:hAnsi="Times New Roman"/>
          <w:color w:val="auto"/>
          <w:sz w:val="19"/>
          <w:szCs w:val="19"/>
          <w:lang w:val="en-US"/>
        </w:rPr>
        <w:t xml:space="preserve">- </w:t>
      </w:r>
      <w:r w:rsidRPr="00924E90">
        <w:rPr>
          <w:rFonts w:ascii="Times New Roman" w:hAnsi="Times New Roman"/>
          <w:color w:val="auto"/>
          <w:sz w:val="19"/>
          <w:szCs w:val="19"/>
        </w:rPr>
        <w:t xml:space="preserve">Đối tượng đã trả lại nhà ở công vụ theo quy định tại khoản 4 Điều 125 của Luật </w:t>
      </w:r>
      <w:r>
        <w:rPr>
          <w:rFonts w:ascii="Times New Roman" w:hAnsi="Times New Roman"/>
          <w:color w:val="auto"/>
          <w:sz w:val="19"/>
          <w:szCs w:val="19"/>
          <w:lang w:val="en-US"/>
        </w:rPr>
        <w:t>Nhà ở</w:t>
      </w:r>
      <w:r w:rsidRPr="00924E90">
        <w:rPr>
          <w:rFonts w:ascii="Times New Roman" w:hAnsi="Times New Roman"/>
          <w:color w:val="auto"/>
          <w:sz w:val="19"/>
          <w:szCs w:val="19"/>
        </w:rPr>
        <w:t>, trừ trường hợp bị thu hồi nhà ở công vụ do vi phạm quy định của Luậ</w:t>
      </w:r>
      <w:r>
        <w:rPr>
          <w:rFonts w:ascii="Times New Roman" w:hAnsi="Times New Roman"/>
          <w:color w:val="auto"/>
          <w:sz w:val="19"/>
          <w:szCs w:val="19"/>
        </w:rPr>
        <w:t xml:space="preserve">t </w:t>
      </w:r>
      <w:r>
        <w:rPr>
          <w:rFonts w:ascii="Times New Roman" w:hAnsi="Times New Roman"/>
          <w:color w:val="auto"/>
          <w:sz w:val="19"/>
          <w:szCs w:val="19"/>
          <w:lang w:val="en-US"/>
        </w:rPr>
        <w:t>Nhà ở</w:t>
      </w:r>
      <w:r>
        <w:rPr>
          <w:rFonts w:ascii="Times New Roman" w:hAnsi="Times New Roman"/>
          <w:color w:val="auto"/>
          <w:sz w:val="19"/>
          <w:szCs w:val="19"/>
        </w:rPr>
        <w:t>;</w:t>
      </w:r>
      <w:r w:rsidRPr="00924E90">
        <w:rPr>
          <w:rFonts w:ascii="Times New Roman" w:hAnsi="Times New Roman"/>
          <w:color w:val="auto"/>
          <w:sz w:val="19"/>
          <w:szCs w:val="19"/>
        </w:rPr>
        <w:t xml:space="preserve"> </w:t>
      </w:r>
    </w:p>
    <w:p w14:paraId="6625B93E" w14:textId="77777777" w:rsidR="000F52DA" w:rsidRPr="00FF12B2" w:rsidRDefault="000F52DA" w:rsidP="000F52DA">
      <w:pPr>
        <w:pStyle w:val="FootnoteText"/>
        <w:widowControl/>
        <w:ind w:right="45"/>
        <w:jc w:val="both"/>
        <w:rPr>
          <w:rFonts w:ascii="Times New Roman" w:hAnsi="Times New Roman"/>
          <w:color w:val="auto"/>
          <w:sz w:val="19"/>
          <w:szCs w:val="19"/>
          <w:lang w:val="en-US"/>
        </w:rPr>
      </w:pPr>
      <w:r>
        <w:rPr>
          <w:rFonts w:ascii="Times New Roman" w:hAnsi="Times New Roman"/>
          <w:color w:val="auto"/>
          <w:sz w:val="19"/>
          <w:szCs w:val="19"/>
          <w:lang w:val="en-US"/>
        </w:rPr>
        <w:t xml:space="preserve">- </w:t>
      </w:r>
      <w:r w:rsidRPr="00924E90">
        <w:rPr>
          <w:rFonts w:ascii="Times New Roman" w:hAnsi="Times New Roman"/>
          <w:color w:val="auto"/>
          <w:sz w:val="19"/>
          <w:szCs w:val="19"/>
        </w:rPr>
        <w:t>Hộ gia đình, cá nhân thuộc trường hợp bị thu hồi đất và phải giải tỏa, phá dỡ nhà ở theo quy định của pháp luật mà chưa được Nhà nước bồi thường bằng nhà ở, đất ở.</w:t>
      </w:r>
      <w:r>
        <w:rPr>
          <w:rFonts w:ascii="Times New Roman" w:hAnsi="Times New Roman"/>
          <w:color w:val="auto"/>
          <w:sz w:val="19"/>
          <w:szCs w:val="19"/>
          <w:lang w:val="en-US"/>
        </w:rPr>
        <w:t xml:space="preserve"> </w:t>
      </w:r>
    </w:p>
  </w:footnote>
  <w:footnote w:id="10">
    <w:p w14:paraId="50405EC2" w14:textId="77777777" w:rsidR="000F52DA" w:rsidRPr="00763F31" w:rsidRDefault="000F52DA" w:rsidP="000F52DA">
      <w:pPr>
        <w:pStyle w:val="FootnoteText"/>
        <w:rPr>
          <w:rFonts w:ascii="Times New Roman" w:hAnsi="Times New Roman"/>
          <w:lang w:val="en-US"/>
        </w:rPr>
      </w:pPr>
      <w:r w:rsidRPr="00763F31">
        <w:rPr>
          <w:rStyle w:val="FootnoteReference"/>
          <w:rFonts w:ascii="Times New Roman" w:hAnsi="Times New Roman"/>
        </w:rPr>
        <w:footnoteRef/>
      </w:r>
      <w:r w:rsidRPr="00763F31">
        <w:rPr>
          <w:rFonts w:ascii="Times New Roman" w:hAnsi="Times New Roman"/>
        </w:rPr>
        <w:t xml:space="preserve"> </w:t>
      </w:r>
      <w:r w:rsidRPr="00AF4ADC">
        <w:rPr>
          <w:rFonts w:ascii="Times New Roman" w:hAnsi="Times New Roman"/>
          <w:lang w:val="en-US"/>
        </w:rPr>
        <w:t>Căn cứ vào thực trạng nhà ở hiện tại của người đề nghị xác nhận để đánh dấu vào 1 trong 2 ô cho phù hợp</w:t>
      </w:r>
    </w:p>
  </w:footnote>
  <w:footnote w:id="11">
    <w:p w14:paraId="50800D25" w14:textId="77777777" w:rsidR="000F52DA" w:rsidRPr="00FD31AC" w:rsidRDefault="000F52DA" w:rsidP="000F52DA">
      <w:pPr>
        <w:pStyle w:val="FootnoteText"/>
        <w:rPr>
          <w:rFonts w:ascii="Times New Roman" w:hAnsi="Times New Roman"/>
          <w:lang w:val="en-US"/>
        </w:rPr>
      </w:pPr>
      <w:r w:rsidRPr="00FD31AC">
        <w:rPr>
          <w:rStyle w:val="FootnoteReference"/>
          <w:rFonts w:ascii="Times New Roman" w:hAnsi="Times New Roman"/>
        </w:rPr>
        <w:footnoteRef/>
      </w:r>
      <w:r w:rsidRPr="00FD31AC">
        <w:rPr>
          <w:rFonts w:ascii="Times New Roman" w:hAnsi="Times New Roman"/>
        </w:rPr>
        <w:t xml:space="preserve"> </w:t>
      </w:r>
      <w:r w:rsidRPr="00FD31AC">
        <w:rPr>
          <w:rFonts w:ascii="Times New Roman" w:hAnsi="Times New Roman"/>
          <w:lang w:val="en-US"/>
        </w:rPr>
        <w:t xml:space="preserve">Cơ quan, đơn vị nơi kính gửi </w:t>
      </w:r>
      <w:r>
        <w:rPr>
          <w:rFonts w:ascii="Times New Roman" w:hAnsi="Times New Roman"/>
          <w:lang w:val="en-US"/>
        </w:rPr>
        <w:t xml:space="preserve">tại mục kê khai số 1 </w:t>
      </w:r>
      <w:r w:rsidRPr="00FD31AC">
        <w:rPr>
          <w:rFonts w:ascii="Times New Roman" w:hAnsi="Times New Roman"/>
          <w:lang w:val="en-US"/>
        </w:rPr>
        <w:t xml:space="preserve">xác nhận về </w:t>
      </w:r>
      <w:r>
        <w:rPr>
          <w:rFonts w:ascii="Times New Roman" w:hAnsi="Times New Roman"/>
          <w:lang w:val="en-US"/>
        </w:rPr>
        <w:t xml:space="preserve">điều kiện </w:t>
      </w:r>
      <w:r w:rsidRPr="00FD31AC">
        <w:rPr>
          <w:rFonts w:ascii="Times New Roman" w:hAnsi="Times New Roman"/>
          <w:lang w:val="en-US"/>
        </w:rPr>
        <w:t>nhà ở</w:t>
      </w:r>
    </w:p>
  </w:footnote>
  <w:footnote w:id="12">
    <w:p w14:paraId="5B852805" w14:textId="77777777" w:rsidR="000F52DA" w:rsidRPr="00BA1676" w:rsidRDefault="000F52DA" w:rsidP="000F52DA">
      <w:pPr>
        <w:pStyle w:val="FootnoteText"/>
        <w:jc w:val="both"/>
        <w:rPr>
          <w:rFonts w:ascii="Times New Roman" w:hAnsi="Times New Roman"/>
          <w:lang w:val="en-US"/>
        </w:rPr>
      </w:pPr>
      <w:r w:rsidRPr="00BA1676">
        <w:rPr>
          <w:rStyle w:val="FootnoteReference"/>
          <w:rFonts w:ascii="Times New Roman" w:hAnsi="Times New Roman"/>
        </w:rPr>
        <w:footnoteRef/>
      </w:r>
      <w:r w:rsidRPr="00BA1676">
        <w:rPr>
          <w:rFonts w:ascii="Times New Roman" w:hAnsi="Times New Roman"/>
        </w:rPr>
        <w:t xml:space="preserve"> </w:t>
      </w:r>
      <w:r w:rsidRPr="00BA1676">
        <w:rPr>
          <w:rFonts w:ascii="Times New Roman" w:hAnsi="Times New Roman"/>
          <w:lang w:val="en-US"/>
        </w:rPr>
        <w:t>Thời hạn xác nhận điều kiện về thu nhập trong 3 năm trước liền kề năm được xét mua, thuê mua nhà ở xã hội</w:t>
      </w:r>
    </w:p>
  </w:footnote>
  <w:footnote w:id="13">
    <w:p w14:paraId="1E5D3105" w14:textId="07319C8E" w:rsidR="000F52DA" w:rsidRDefault="000F52DA" w:rsidP="000F52DA">
      <w:pPr>
        <w:pStyle w:val="FootnoteText"/>
        <w:widowControl/>
        <w:ind w:right="45"/>
        <w:jc w:val="both"/>
        <w:rPr>
          <w:rFonts w:ascii="Times New Roman" w:hAnsi="Times New Roman"/>
          <w:lang w:val="en-US"/>
        </w:rPr>
      </w:pPr>
      <w:r w:rsidRPr="004329EF">
        <w:rPr>
          <w:rStyle w:val="FootnoteReference"/>
          <w:rFonts w:ascii="Times New Roman" w:hAnsi="Times New Roman"/>
        </w:rPr>
        <w:footnoteRef/>
      </w:r>
      <w:r w:rsidRPr="004329EF">
        <w:rPr>
          <w:rFonts w:ascii="Times New Roman" w:hAnsi="Times New Roman"/>
        </w:rPr>
        <w:t xml:space="preserve"> </w:t>
      </w:r>
      <w:r>
        <w:rPr>
          <w:rFonts w:ascii="Times New Roman" w:hAnsi="Times New Roman"/>
          <w:lang w:val="en-US"/>
        </w:rPr>
        <w:t xml:space="preserve">- </w:t>
      </w:r>
      <w:r w:rsidRPr="004329EF">
        <w:rPr>
          <w:rFonts w:ascii="Times New Roman" w:hAnsi="Times New Roman"/>
          <w:lang w:val="en-US"/>
        </w:rPr>
        <w:t>Cơ quan, đơn vị nơi đang làm việc</w:t>
      </w:r>
      <w:r>
        <w:rPr>
          <w:rFonts w:ascii="Times New Roman" w:hAnsi="Times New Roman"/>
          <w:lang w:val="en-US"/>
        </w:rPr>
        <w:t xml:space="preserve"> đối với trường hợp </w:t>
      </w:r>
      <w:r w:rsidRPr="004329EF">
        <w:rPr>
          <w:rFonts w:ascii="Times New Roman" w:hAnsi="Times New Roman"/>
          <w:lang w:val="en-US"/>
        </w:rPr>
        <w:t xml:space="preserve">người mua, thuê mua nhà ở xã hội </w:t>
      </w:r>
      <w:r>
        <w:rPr>
          <w:rFonts w:ascii="Times New Roman" w:hAnsi="Times New Roman"/>
          <w:lang w:val="en-US"/>
        </w:rPr>
        <w:t>là</w:t>
      </w:r>
      <w:r>
        <w:rPr>
          <w:rFonts w:ascii="Times New Roman" w:hAnsi="Times New Roman"/>
          <w:color w:val="auto"/>
          <w:lang w:val="en-US"/>
        </w:rPr>
        <w:t xml:space="preserve"> C</w:t>
      </w:r>
      <w:r w:rsidRPr="00BA1676">
        <w:rPr>
          <w:rFonts w:ascii="Times New Roman" w:hAnsi="Times New Roman"/>
          <w:color w:val="auto"/>
          <w:lang w:val="en-US"/>
        </w:rPr>
        <w:t xml:space="preserve">ông nhân, người lao động đang làm việc tại doanh nghiệp, hợp tác xã, liên hiệp hợp tác xã trong và ngoài khu công nghiệp; </w:t>
      </w:r>
      <w:r>
        <w:rPr>
          <w:rFonts w:ascii="Times New Roman" w:hAnsi="Times New Roman"/>
          <w:color w:val="auto"/>
          <w:lang w:val="en-US"/>
        </w:rPr>
        <w:t xml:space="preserve"> </w:t>
      </w:r>
      <w:r w:rsidRPr="00BA1676">
        <w:rPr>
          <w:rFonts w:ascii="Times New Roman" w:hAnsi="Times New Roman"/>
          <w:color w:val="auto"/>
          <w:lang w:val="en-US"/>
        </w:rPr>
        <w:t>Sĩ quan, quân nhân chuyên nghiệp, hạ sĩ quan thuộc lực lượng vũ trang nhân dân, công nhân công an, công chức, công nhân và viên chức quốc phòng đang phục vụ tại ngũ; người làm công tác cơ yếu, người làm công tác khác trong tổ chức cơ yếu hưởng lương từ ngân sách nhà nước đang công tác; Cán bộ, công chức, viên chức theo quy định của pháp luật về cán bộ, công chức, viên chức</w:t>
      </w:r>
      <w:r w:rsidR="00171E85">
        <w:rPr>
          <w:rFonts w:ascii="Times New Roman" w:hAnsi="Times New Roman"/>
          <w:color w:val="auto"/>
          <w:lang w:val="en-US"/>
        </w:rPr>
        <w:t>;</w:t>
      </w:r>
      <w:r w:rsidRPr="004329EF">
        <w:rPr>
          <w:rFonts w:ascii="Times New Roman" w:hAnsi="Times New Roman"/>
          <w:lang w:val="en-US"/>
        </w:rPr>
        <w:t xml:space="preserve"> </w:t>
      </w:r>
    </w:p>
    <w:p w14:paraId="782E4130" w14:textId="2C69DB3E" w:rsidR="000F52DA" w:rsidRPr="005D62C1" w:rsidRDefault="000F52DA" w:rsidP="000F52DA">
      <w:pPr>
        <w:pStyle w:val="FootnoteText"/>
        <w:widowControl/>
        <w:ind w:right="45"/>
        <w:jc w:val="both"/>
        <w:rPr>
          <w:rFonts w:ascii="Times New Roman" w:hAnsi="Times New Roman"/>
          <w:color w:val="auto"/>
          <w:lang w:val="en-US"/>
        </w:rPr>
      </w:pPr>
      <w:r>
        <w:rPr>
          <w:rFonts w:ascii="Times New Roman" w:hAnsi="Times New Roman"/>
          <w:lang w:val="en-US"/>
        </w:rPr>
        <w:t xml:space="preserve"> - </w:t>
      </w:r>
      <w:r w:rsidRPr="004329EF">
        <w:rPr>
          <w:rFonts w:ascii="Times New Roman" w:hAnsi="Times New Roman"/>
          <w:lang w:val="en-US"/>
        </w:rPr>
        <w:t>Ủy ban nhân dân cấp xã nơi người mua, thuê mua nhà ở xã hội đăng ký thường trú</w:t>
      </w:r>
      <w:r>
        <w:rPr>
          <w:rFonts w:ascii="Times New Roman" w:hAnsi="Times New Roman"/>
          <w:lang w:val="en-US"/>
        </w:rPr>
        <w:t xml:space="preserve"> đối với trường hợp </w:t>
      </w:r>
      <w:r w:rsidRPr="004329EF">
        <w:rPr>
          <w:rFonts w:ascii="Times New Roman" w:hAnsi="Times New Roman"/>
          <w:lang w:val="en-US"/>
        </w:rPr>
        <w:t xml:space="preserve">người mua, thuê mua nhà ở xã hội </w:t>
      </w:r>
      <w:r>
        <w:rPr>
          <w:rFonts w:ascii="Times New Roman" w:hAnsi="Times New Roman"/>
          <w:lang w:val="en-US"/>
        </w:rPr>
        <w:t>là</w:t>
      </w:r>
      <w:r w:rsidRPr="000741BF">
        <w:rPr>
          <w:rFonts w:ascii="Times New Roman" w:hAnsi="Times New Roman"/>
          <w:color w:val="auto"/>
          <w:lang w:val="en-US"/>
        </w:rPr>
        <w:t xml:space="preserve"> Hộ gia đình nghèo, cận nghèo tại khu vự</w:t>
      </w:r>
      <w:r>
        <w:rPr>
          <w:rFonts w:ascii="Times New Roman" w:hAnsi="Times New Roman"/>
          <w:color w:val="auto"/>
          <w:lang w:val="en-US"/>
        </w:rPr>
        <w:t>c nông thôn;</w:t>
      </w:r>
      <w:r w:rsidRPr="000741BF">
        <w:rPr>
          <w:rFonts w:ascii="Times New Roman" w:hAnsi="Times New Roman"/>
          <w:color w:val="auto"/>
          <w:lang w:val="en-US"/>
        </w:rPr>
        <w:t xml:space="preserve"> Hộ gia đình nghèo, cận nghèo tại khu vực nông thôn thuộc vùng thường xuyên bị ảnh hưởng bởi thiên tai, biến đổi khí hậ</w:t>
      </w:r>
      <w:r>
        <w:rPr>
          <w:rFonts w:ascii="Times New Roman" w:hAnsi="Times New Roman"/>
          <w:color w:val="auto"/>
          <w:lang w:val="en-US"/>
        </w:rPr>
        <w:t>u;</w:t>
      </w:r>
      <w:r w:rsidRPr="000741BF">
        <w:rPr>
          <w:rFonts w:ascii="Times New Roman" w:hAnsi="Times New Roman"/>
          <w:color w:val="auto"/>
          <w:lang w:val="en-US"/>
        </w:rPr>
        <w:t xml:space="preserve"> Hộ gia đình nghèo, cận nghèo tại khu vực đô thị</w:t>
      </w:r>
      <w:r>
        <w:rPr>
          <w:rFonts w:ascii="Times New Roman" w:hAnsi="Times New Roman"/>
          <w:color w:val="auto"/>
          <w:lang w:val="en-US"/>
        </w:rPr>
        <w:t>.</w:t>
      </w:r>
    </w:p>
  </w:footnote>
  <w:footnote w:id="14">
    <w:p w14:paraId="2187CD5E" w14:textId="77777777" w:rsidR="000F52DA" w:rsidRPr="00BA1676" w:rsidRDefault="000F52DA" w:rsidP="000F52DA">
      <w:pPr>
        <w:pStyle w:val="FootnoteText"/>
        <w:jc w:val="both"/>
        <w:rPr>
          <w:rFonts w:ascii="Times New Roman" w:hAnsi="Times New Roman"/>
          <w:color w:val="auto"/>
          <w:lang w:val="en-US"/>
        </w:rPr>
      </w:pPr>
      <w:r w:rsidRPr="00BA1676">
        <w:rPr>
          <w:rStyle w:val="FootnoteReference"/>
          <w:rFonts w:ascii="Times New Roman" w:hAnsi="Times New Roman"/>
          <w:color w:val="auto"/>
        </w:rPr>
        <w:footnoteRef/>
      </w:r>
      <w:r w:rsidRPr="00BA1676">
        <w:rPr>
          <w:rFonts w:ascii="Times New Roman" w:hAnsi="Times New Roman"/>
          <w:color w:val="auto"/>
        </w:rPr>
        <w:t xml:space="preserve"> Ghi địa chỉ nơi</w:t>
      </w:r>
      <w:r w:rsidRPr="00BA1676">
        <w:rPr>
          <w:rFonts w:ascii="Times New Roman" w:hAnsi="Times New Roman"/>
          <w:color w:val="auto"/>
          <w:lang w:val="en-US"/>
        </w:rPr>
        <w:t xml:space="preserve"> </w:t>
      </w:r>
      <w:r w:rsidRPr="00BA1676">
        <w:rPr>
          <w:rFonts w:ascii="Times New Roman" w:hAnsi="Times New Roman"/>
        </w:rPr>
        <w:t>người đề nghị xác nhận đăng ký thường trú</w:t>
      </w:r>
      <w:r w:rsidRPr="00BA1676">
        <w:rPr>
          <w:rFonts w:ascii="Times New Roman" w:hAnsi="Times New Roman"/>
          <w:lang w:val="en-US"/>
        </w:rPr>
        <w:t xml:space="preserve"> xác nhận về điều kiện thu nhập</w:t>
      </w:r>
      <w:r>
        <w:rPr>
          <w:rFonts w:ascii="Times New Roman" w:hAnsi="Times New Roman"/>
          <w:lang w:val="en-US"/>
        </w:rPr>
        <w:t>.</w:t>
      </w:r>
    </w:p>
  </w:footnote>
  <w:footnote w:id="15">
    <w:p w14:paraId="71DE5D98" w14:textId="77777777" w:rsidR="000F52DA" w:rsidRPr="00BA1676" w:rsidRDefault="000F52DA" w:rsidP="000F52DA">
      <w:pPr>
        <w:pStyle w:val="FootnoteText"/>
        <w:jc w:val="both"/>
        <w:rPr>
          <w:rFonts w:ascii="Times New Roman" w:hAnsi="Times New Roman"/>
          <w:color w:val="auto"/>
          <w:lang w:val="en-US"/>
        </w:rPr>
      </w:pPr>
      <w:r w:rsidRPr="00BA1676">
        <w:rPr>
          <w:rStyle w:val="FootnoteReference"/>
          <w:rFonts w:ascii="Times New Roman" w:hAnsi="Times New Roman"/>
          <w:color w:val="auto"/>
        </w:rPr>
        <w:footnoteRef/>
      </w:r>
      <w:r w:rsidRPr="00BA1676">
        <w:rPr>
          <w:rFonts w:ascii="Times New Roman" w:hAnsi="Times New Roman"/>
          <w:color w:val="auto"/>
        </w:rPr>
        <w:t xml:space="preserve"> </w:t>
      </w:r>
      <w:r w:rsidRPr="00BA1676">
        <w:rPr>
          <w:rFonts w:ascii="Times New Roman" w:hAnsi="Times New Roman"/>
          <w:color w:val="auto"/>
          <w:lang w:val="en-US"/>
        </w:rPr>
        <w:t>V</w:t>
      </w:r>
      <w:r w:rsidRPr="00BA1676">
        <w:rPr>
          <w:rFonts w:ascii="Times New Roman" w:hAnsi="Times New Roman"/>
          <w:color w:val="auto"/>
        </w:rPr>
        <w:t>iệc xác nhận đăng ký thườ</w:t>
      </w:r>
      <w:r>
        <w:rPr>
          <w:rFonts w:ascii="Times New Roman" w:hAnsi="Times New Roman"/>
          <w:color w:val="auto"/>
        </w:rPr>
        <w:t>ng trú, đăng ký tạm trú</w:t>
      </w:r>
      <w:r w:rsidRPr="00BA1676">
        <w:rPr>
          <w:rFonts w:ascii="Times New Roman" w:hAnsi="Times New Roman"/>
          <w:color w:val="auto"/>
        </w:rPr>
        <w:t xml:space="preserve"> thực hiện theo quy định của Luật cư trú.</w:t>
      </w:r>
    </w:p>
  </w:footnote>
  <w:footnote w:id="16">
    <w:p w14:paraId="7AB9973C" w14:textId="77777777" w:rsidR="000F52DA" w:rsidRPr="00E232F4" w:rsidRDefault="000F52DA" w:rsidP="000F52DA">
      <w:pPr>
        <w:pStyle w:val="FootnoteText"/>
        <w:widowControl/>
        <w:ind w:right="45"/>
        <w:jc w:val="both"/>
        <w:rPr>
          <w:rFonts w:ascii="Times New Roman" w:hAnsi="Times New Roman"/>
          <w:color w:val="auto"/>
          <w:lang w:val="en-US"/>
        </w:rPr>
      </w:pPr>
      <w:r w:rsidRPr="00BA1676">
        <w:rPr>
          <w:rStyle w:val="FootnoteReference"/>
          <w:rFonts w:ascii="Times New Roman" w:hAnsi="Times New Roman"/>
          <w:color w:val="auto"/>
        </w:rPr>
        <w:footnoteRef/>
      </w:r>
      <w:r w:rsidRPr="00BA1676">
        <w:rPr>
          <w:rFonts w:ascii="Times New Roman" w:hAnsi="Times New Roman"/>
          <w:color w:val="auto"/>
        </w:rPr>
        <w:t xml:space="preserve"> </w:t>
      </w:r>
      <w:r w:rsidRPr="00BA1676">
        <w:rPr>
          <w:rFonts w:ascii="Times New Roman" w:hAnsi="Times New Roman"/>
        </w:rPr>
        <w:t xml:space="preserve">Ghi rõ người đề nghị xác nhận thuộc đối tượng theo quy định được hỗ trợ nhà ở xã </w:t>
      </w:r>
      <w:r w:rsidRPr="00BA1676">
        <w:rPr>
          <w:rFonts w:ascii="Times New Roman" w:hAnsi="Times New Roman"/>
          <w:color w:val="auto"/>
        </w:rPr>
        <w:t>hộ</w:t>
      </w:r>
      <w:r>
        <w:rPr>
          <w:rFonts w:ascii="Times New Roman" w:hAnsi="Times New Roman"/>
          <w:color w:val="auto"/>
        </w:rPr>
        <w:t>i.</w:t>
      </w:r>
    </w:p>
    <w:p w14:paraId="40C8118A" w14:textId="77777777" w:rsidR="000F52DA" w:rsidRPr="000741BF" w:rsidRDefault="000F52DA" w:rsidP="000F52DA">
      <w:pPr>
        <w:pStyle w:val="FootnoteText"/>
        <w:widowControl/>
        <w:ind w:right="45"/>
        <w:jc w:val="both"/>
        <w:rPr>
          <w:rFonts w:ascii="Times New Roman" w:hAnsi="Times New Roman"/>
          <w:color w:val="auto"/>
          <w:lang w:val="en-US"/>
        </w:rPr>
      </w:pPr>
      <w:r>
        <w:rPr>
          <w:rFonts w:ascii="Times New Roman" w:hAnsi="Times New Roman"/>
          <w:color w:val="auto"/>
          <w:lang w:val="en-US"/>
        </w:rPr>
        <w:t>-</w:t>
      </w:r>
      <w:r w:rsidRPr="000741BF">
        <w:rPr>
          <w:rFonts w:ascii="Times New Roman" w:hAnsi="Times New Roman"/>
          <w:color w:val="auto"/>
          <w:lang w:val="en-US"/>
        </w:rPr>
        <w:t xml:space="preserve"> Hộ gia đình nghèo, cận nghèo tại khu vự</w:t>
      </w:r>
      <w:r>
        <w:rPr>
          <w:rFonts w:ascii="Times New Roman" w:hAnsi="Times New Roman"/>
          <w:color w:val="auto"/>
          <w:lang w:val="en-US"/>
        </w:rPr>
        <w:t>c nông thôn;</w:t>
      </w:r>
    </w:p>
    <w:p w14:paraId="5655A3D0" w14:textId="77777777" w:rsidR="000F52DA" w:rsidRPr="000741BF" w:rsidRDefault="000F52DA" w:rsidP="000F52DA">
      <w:pPr>
        <w:pStyle w:val="FootnoteText"/>
        <w:widowControl/>
        <w:ind w:right="45"/>
        <w:jc w:val="both"/>
        <w:rPr>
          <w:rFonts w:ascii="Times New Roman" w:hAnsi="Times New Roman"/>
          <w:color w:val="auto"/>
          <w:lang w:val="en-US"/>
        </w:rPr>
      </w:pPr>
      <w:r>
        <w:rPr>
          <w:rFonts w:ascii="Times New Roman" w:hAnsi="Times New Roman"/>
          <w:color w:val="auto"/>
          <w:lang w:val="en-US"/>
        </w:rPr>
        <w:t>-</w:t>
      </w:r>
      <w:r w:rsidRPr="000741BF">
        <w:rPr>
          <w:rFonts w:ascii="Times New Roman" w:hAnsi="Times New Roman"/>
          <w:color w:val="auto"/>
          <w:lang w:val="en-US"/>
        </w:rPr>
        <w:t xml:space="preserve"> Hộ gia đình nghèo, cận nghèo tại khu vực nông thôn thuộc vùng thường xuyên bị ảnh hưởng bởi thiên tai, biến đổi khí hậ</w:t>
      </w:r>
      <w:r>
        <w:rPr>
          <w:rFonts w:ascii="Times New Roman" w:hAnsi="Times New Roman"/>
          <w:color w:val="auto"/>
          <w:lang w:val="en-US"/>
        </w:rPr>
        <w:t>u;</w:t>
      </w:r>
    </w:p>
    <w:p w14:paraId="2E7A43BF" w14:textId="77777777" w:rsidR="000F52DA" w:rsidRDefault="000F52DA" w:rsidP="000F52DA">
      <w:pPr>
        <w:pStyle w:val="FootnoteText"/>
        <w:widowControl/>
        <w:ind w:right="45"/>
        <w:jc w:val="both"/>
        <w:rPr>
          <w:rFonts w:ascii="Times New Roman" w:hAnsi="Times New Roman"/>
          <w:color w:val="auto"/>
          <w:lang w:val="en-US"/>
        </w:rPr>
      </w:pPr>
      <w:r>
        <w:rPr>
          <w:rFonts w:ascii="Times New Roman" w:hAnsi="Times New Roman"/>
          <w:color w:val="auto"/>
          <w:lang w:val="en-US"/>
        </w:rPr>
        <w:t>-</w:t>
      </w:r>
      <w:r w:rsidRPr="000741BF">
        <w:rPr>
          <w:rFonts w:ascii="Times New Roman" w:hAnsi="Times New Roman"/>
          <w:color w:val="auto"/>
          <w:lang w:val="en-US"/>
        </w:rPr>
        <w:t xml:space="preserve"> Hộ gia đình nghèo, cận nghèo tại khu vực đô thị</w:t>
      </w:r>
      <w:r>
        <w:rPr>
          <w:rFonts w:ascii="Times New Roman" w:hAnsi="Times New Roman"/>
          <w:color w:val="auto"/>
          <w:lang w:val="en-US"/>
        </w:rPr>
        <w:t>;</w:t>
      </w:r>
    </w:p>
    <w:p w14:paraId="2385C06B" w14:textId="77777777" w:rsidR="000F52DA" w:rsidRDefault="000F52DA" w:rsidP="000F52DA">
      <w:pPr>
        <w:pStyle w:val="FootnoteText"/>
        <w:widowControl/>
        <w:ind w:right="45"/>
        <w:jc w:val="both"/>
        <w:rPr>
          <w:rFonts w:ascii="Times New Roman" w:hAnsi="Times New Roman"/>
          <w:color w:val="auto"/>
          <w:lang w:val="en-US"/>
        </w:rPr>
      </w:pPr>
      <w:r>
        <w:rPr>
          <w:rFonts w:ascii="Times New Roman" w:hAnsi="Times New Roman"/>
          <w:color w:val="auto"/>
          <w:lang w:val="en-US"/>
        </w:rPr>
        <w:t>- C</w:t>
      </w:r>
      <w:r w:rsidRPr="00BA1676">
        <w:rPr>
          <w:rFonts w:ascii="Times New Roman" w:hAnsi="Times New Roman"/>
          <w:color w:val="auto"/>
          <w:lang w:val="en-US"/>
        </w:rPr>
        <w:t xml:space="preserve">ông nhân, người lao động đang làm việc tại doanh nghiệp, hợp tác xã, liên hiệp hợp tác xã trong và ngoài khu công nghiệp; </w:t>
      </w:r>
    </w:p>
    <w:p w14:paraId="5D338E07" w14:textId="77777777" w:rsidR="000F52DA" w:rsidRDefault="000F52DA" w:rsidP="000F52DA">
      <w:pPr>
        <w:pStyle w:val="FootnoteText"/>
        <w:widowControl/>
        <w:ind w:right="45"/>
        <w:jc w:val="both"/>
        <w:rPr>
          <w:rFonts w:ascii="Times New Roman" w:hAnsi="Times New Roman"/>
          <w:color w:val="auto"/>
          <w:lang w:val="en-US"/>
        </w:rPr>
      </w:pPr>
      <w:r>
        <w:rPr>
          <w:rFonts w:ascii="Times New Roman" w:hAnsi="Times New Roman"/>
          <w:color w:val="auto"/>
          <w:lang w:val="en-US"/>
        </w:rPr>
        <w:t xml:space="preserve">- </w:t>
      </w:r>
      <w:r w:rsidRPr="00BA1676">
        <w:rPr>
          <w:rFonts w:ascii="Times New Roman" w:hAnsi="Times New Roman"/>
          <w:color w:val="auto"/>
          <w:lang w:val="en-US"/>
        </w:rPr>
        <w:t xml:space="preserve">Sĩ quan, quân nhân chuyên nghiệp, hạ sĩ quan thuộc lực lượng vũ trang nhân dân, công nhân công an, công chức, công nhân và viên chức quốc phòng đang phục vụ tại ngũ; người làm công tác cơ yếu, người làm công tác khác trong tổ chức cơ yếu hưởng lương từ ngân sách nhà nước đang công tác; </w:t>
      </w:r>
    </w:p>
    <w:p w14:paraId="1DDC957C" w14:textId="77777777" w:rsidR="000F52DA" w:rsidRDefault="000F52DA" w:rsidP="000F52DA">
      <w:pPr>
        <w:pStyle w:val="FootnoteText"/>
        <w:widowControl/>
        <w:ind w:right="45"/>
        <w:jc w:val="both"/>
        <w:rPr>
          <w:rFonts w:ascii="Times New Roman" w:hAnsi="Times New Roman"/>
          <w:color w:val="auto"/>
          <w:lang w:val="en-US"/>
        </w:rPr>
      </w:pPr>
      <w:r>
        <w:rPr>
          <w:rFonts w:ascii="Times New Roman" w:hAnsi="Times New Roman"/>
          <w:color w:val="auto"/>
          <w:lang w:val="en-US"/>
        </w:rPr>
        <w:t xml:space="preserve">- </w:t>
      </w:r>
      <w:r w:rsidRPr="00BA1676">
        <w:rPr>
          <w:rFonts w:ascii="Times New Roman" w:hAnsi="Times New Roman"/>
          <w:color w:val="auto"/>
          <w:lang w:val="en-US"/>
        </w:rPr>
        <w:t>Cán bộ, công chức, viên chức theo quy định của pháp luật về cán bộ, công chức, viên chức</w:t>
      </w:r>
      <w:r>
        <w:rPr>
          <w:rFonts w:ascii="Times New Roman" w:hAnsi="Times New Roman"/>
          <w:color w:val="auto"/>
          <w:lang w:val="en-US"/>
        </w:rPr>
        <w:t>;</w:t>
      </w:r>
    </w:p>
    <w:p w14:paraId="15092132" w14:textId="77777777" w:rsidR="000F52DA" w:rsidRPr="00145051" w:rsidRDefault="000F52DA" w:rsidP="000F52DA">
      <w:pPr>
        <w:pStyle w:val="FootnoteText"/>
        <w:widowControl/>
        <w:ind w:right="45"/>
        <w:jc w:val="both"/>
        <w:rPr>
          <w:rFonts w:ascii="Times New Roman" w:hAnsi="Times New Roman"/>
          <w:b/>
          <w:bCs/>
          <w:color w:val="auto"/>
          <w:sz w:val="19"/>
          <w:szCs w:val="19"/>
          <w:lang w:val="en-US"/>
        </w:rPr>
      </w:pPr>
      <w:r w:rsidRPr="00145051">
        <w:rPr>
          <w:rFonts w:ascii="Times New Roman" w:hAnsi="Times New Roman"/>
          <w:b/>
          <w:bCs/>
          <w:color w:val="auto"/>
          <w:lang w:val="en-US"/>
        </w:rPr>
        <w:t>Trường hợp người viết đơn</w:t>
      </w:r>
      <w:r>
        <w:rPr>
          <w:rFonts w:ascii="Times New Roman" w:hAnsi="Times New Roman"/>
          <w:b/>
          <w:bCs/>
          <w:color w:val="auto"/>
          <w:lang w:val="en-US"/>
        </w:rPr>
        <w:t xml:space="preserve"> đề nghị xác nhận điều kiện về thu nhập</w:t>
      </w:r>
      <w:r w:rsidRPr="00145051">
        <w:rPr>
          <w:rFonts w:ascii="Times New Roman" w:hAnsi="Times New Roman"/>
          <w:b/>
          <w:bCs/>
          <w:color w:val="auto"/>
          <w:lang w:val="en-US"/>
        </w:rPr>
        <w:t xml:space="preserve"> là vợ hoặc chồng của người đăng ký mua, thuê mua nhà ở xã hội thì không phải kê khai mục này.</w:t>
      </w:r>
      <w:r w:rsidRPr="00145051">
        <w:rPr>
          <w:rFonts w:ascii="Times New Roman" w:hAnsi="Times New Roman"/>
          <w:b/>
          <w:bCs/>
          <w:color w:val="auto"/>
          <w:sz w:val="19"/>
          <w:szCs w:val="19"/>
          <w:lang w:val="en-US"/>
        </w:rPr>
        <w:t xml:space="preserve"> </w:t>
      </w:r>
    </w:p>
  </w:footnote>
  <w:footnote w:id="17">
    <w:p w14:paraId="1A4B2D72" w14:textId="77777777" w:rsidR="000F52DA" w:rsidRPr="00620944" w:rsidRDefault="000F52DA" w:rsidP="000F52DA">
      <w:pPr>
        <w:pStyle w:val="FootnoteText"/>
        <w:rPr>
          <w:rFonts w:ascii="Times New Roman" w:hAnsi="Times New Roman"/>
          <w:lang w:val="en-US"/>
        </w:rPr>
      </w:pPr>
      <w:r w:rsidRPr="00620944">
        <w:rPr>
          <w:rStyle w:val="FootnoteReference"/>
          <w:rFonts w:ascii="Times New Roman" w:hAnsi="Times New Roman"/>
        </w:rPr>
        <w:footnoteRef/>
      </w:r>
      <w:r w:rsidRPr="00620944">
        <w:rPr>
          <w:rFonts w:ascii="Times New Roman" w:hAnsi="Times New Roman"/>
        </w:rPr>
        <w:t xml:space="preserve"> </w:t>
      </w:r>
      <w:r w:rsidRPr="00620944">
        <w:rPr>
          <w:rFonts w:ascii="Times New Roman" w:hAnsi="Times New Roman"/>
          <w:lang w:val="en-US"/>
        </w:rPr>
        <w:t>Cơ quan, đơn vị nơi kính gửi tại mục kê khai số 1 xác nhận về điều kiện về thu nhập</w:t>
      </w:r>
    </w:p>
  </w:footnote>
  <w:footnote w:id="18">
    <w:p w14:paraId="511B1D52" w14:textId="77777777" w:rsidR="000F52DA" w:rsidRPr="00AD6135" w:rsidRDefault="000F52DA" w:rsidP="000F52DA">
      <w:pPr>
        <w:pStyle w:val="FootnoteText"/>
        <w:widowControl/>
        <w:ind w:right="45"/>
        <w:jc w:val="both"/>
        <w:rPr>
          <w:rFonts w:ascii="Times New Roman" w:hAnsi="Times New Roman"/>
          <w:color w:val="auto"/>
          <w:lang w:val="en-US"/>
        </w:rPr>
      </w:pPr>
      <w:r w:rsidRPr="00AD6135">
        <w:rPr>
          <w:rStyle w:val="FootnoteReference"/>
          <w:rFonts w:ascii="Times New Roman" w:hAnsi="Times New Roman"/>
          <w:color w:val="auto"/>
        </w:rPr>
        <w:footnoteRef/>
      </w:r>
      <w:r w:rsidRPr="00AD6135">
        <w:rPr>
          <w:rFonts w:ascii="Times New Roman" w:hAnsi="Times New Roman"/>
          <w:color w:val="auto"/>
        </w:rPr>
        <w:t xml:space="preserve"> Trong trường hợp cần thiết Sở Xây dựng liên hệ với </w:t>
      </w:r>
      <w:r w:rsidRPr="00AD6135">
        <w:rPr>
          <w:rFonts w:ascii="Times New Roman" w:hAnsi="Times New Roman"/>
          <w:color w:val="auto"/>
          <w:lang w:val="en-US"/>
        </w:rPr>
        <w:t>Ủy ban nhân dân cấ</w:t>
      </w:r>
      <w:r>
        <w:rPr>
          <w:rFonts w:ascii="Times New Roman" w:hAnsi="Times New Roman"/>
          <w:color w:val="auto"/>
          <w:lang w:val="en-US"/>
        </w:rPr>
        <w:t>p xã</w:t>
      </w:r>
      <w:r w:rsidRPr="00AD6135">
        <w:rPr>
          <w:rFonts w:ascii="Times New Roman" w:hAnsi="Times New Roman"/>
          <w:color w:val="auto"/>
          <w:lang w:val="en-US"/>
        </w:rPr>
        <w:t xml:space="preserve"> nơi đăng ký thường trú hoặc đăng ký tạm trú từ 01 năm trở lên</w:t>
      </w:r>
      <w:r w:rsidRPr="00AD6135">
        <w:rPr>
          <w:rFonts w:ascii="Times New Roman" w:hAnsi="Times New Roman"/>
          <w:color w:val="auto"/>
        </w:rPr>
        <w:t xml:space="preserve"> để xác minh.</w:t>
      </w:r>
    </w:p>
  </w:footnote>
  <w:footnote w:id="19">
    <w:p w14:paraId="1840A164" w14:textId="77777777" w:rsidR="000F52DA" w:rsidRPr="00AD6135" w:rsidRDefault="000F52DA" w:rsidP="000F52DA">
      <w:pPr>
        <w:pStyle w:val="FootnoteText"/>
        <w:jc w:val="both"/>
        <w:rPr>
          <w:rFonts w:ascii="Times New Roman" w:hAnsi="Times New Roman"/>
          <w:color w:val="auto"/>
          <w:lang w:val="en-US"/>
        </w:rPr>
      </w:pPr>
      <w:r w:rsidRPr="00AD6135">
        <w:rPr>
          <w:rStyle w:val="FootnoteReference"/>
          <w:rFonts w:ascii="Times New Roman" w:hAnsi="Times New Roman"/>
          <w:color w:val="auto"/>
        </w:rPr>
        <w:footnoteRef/>
      </w:r>
      <w:r w:rsidRPr="00AD6135">
        <w:rPr>
          <w:rFonts w:ascii="Times New Roman" w:hAnsi="Times New Roman"/>
          <w:color w:val="auto"/>
        </w:rPr>
        <w:t xml:space="preserve"> Ghi địa chỉ nơi</w:t>
      </w:r>
      <w:r w:rsidRPr="00AD6135">
        <w:rPr>
          <w:rFonts w:ascii="Times New Roman" w:hAnsi="Times New Roman"/>
          <w:color w:val="auto"/>
          <w:lang w:val="en-US"/>
        </w:rPr>
        <w:t xml:space="preserve"> </w:t>
      </w:r>
      <w:r w:rsidRPr="00AD6135">
        <w:rPr>
          <w:rFonts w:ascii="Times New Roman" w:hAnsi="Times New Roman"/>
        </w:rPr>
        <w:t>người đề nghị xác nhận đăng ký thường trú</w:t>
      </w:r>
      <w:r w:rsidRPr="00AD6135">
        <w:rPr>
          <w:rFonts w:ascii="Times New Roman" w:hAnsi="Times New Roman"/>
          <w:lang w:val="en-US"/>
        </w:rPr>
        <w:t xml:space="preserve"> xác nhận về điều kiện thu nhập.</w:t>
      </w:r>
    </w:p>
  </w:footnote>
  <w:footnote w:id="20">
    <w:p w14:paraId="027C4190" w14:textId="77777777" w:rsidR="000F52DA" w:rsidRPr="00FB46A5" w:rsidRDefault="000F52DA" w:rsidP="000F52DA">
      <w:pPr>
        <w:pStyle w:val="FootnoteText"/>
        <w:jc w:val="both"/>
        <w:rPr>
          <w:rFonts w:ascii="Times New Roman" w:hAnsi="Times New Roman"/>
          <w:color w:val="auto"/>
          <w:sz w:val="19"/>
          <w:szCs w:val="19"/>
          <w:lang w:val="en-US"/>
        </w:rPr>
      </w:pPr>
      <w:r w:rsidRPr="00AD6135">
        <w:rPr>
          <w:rStyle w:val="FootnoteReference"/>
          <w:rFonts w:ascii="Times New Roman" w:hAnsi="Times New Roman"/>
          <w:color w:val="auto"/>
        </w:rPr>
        <w:footnoteRef/>
      </w:r>
      <w:r w:rsidRPr="00AD6135">
        <w:rPr>
          <w:rFonts w:ascii="Times New Roman" w:hAnsi="Times New Roman"/>
          <w:color w:val="auto"/>
        </w:rPr>
        <w:t xml:space="preserve"> </w:t>
      </w:r>
      <w:r w:rsidRPr="00AD6135">
        <w:rPr>
          <w:rFonts w:ascii="Times New Roman" w:hAnsi="Times New Roman"/>
          <w:color w:val="auto"/>
          <w:lang w:val="en-US"/>
        </w:rPr>
        <w:t>V</w:t>
      </w:r>
      <w:r w:rsidRPr="00AD6135">
        <w:rPr>
          <w:rFonts w:ascii="Times New Roman" w:hAnsi="Times New Roman"/>
          <w:color w:val="auto"/>
        </w:rPr>
        <w:t>iệc xác nhận đăng ký thường trú, đăng ký tạm trú thực hiện theo quy định của Luật cư trú.</w:t>
      </w:r>
    </w:p>
  </w:footnote>
  <w:footnote w:id="21">
    <w:p w14:paraId="1FA482D5" w14:textId="77777777" w:rsidR="003B2E6D" w:rsidRPr="000E3BA6" w:rsidRDefault="003B2E6D" w:rsidP="003B2E6D">
      <w:pPr>
        <w:pStyle w:val="FootnoteText"/>
        <w:rPr>
          <w:rFonts w:ascii="Times New Roman" w:hAnsi="Times New Roman"/>
        </w:rPr>
      </w:pPr>
      <w:r w:rsidRPr="0079385E">
        <w:rPr>
          <w:rStyle w:val="FootnoteReference"/>
          <w:rFonts w:ascii="Times New Roman" w:hAnsi="Times New Roman"/>
        </w:rPr>
        <w:footnoteRef/>
      </w:r>
      <w:r w:rsidRPr="0079385E">
        <w:rPr>
          <w:rFonts w:ascii="Times New Roman" w:hAnsi="Times New Roman"/>
        </w:rPr>
        <w:t xml:space="preserve"> </w:t>
      </w:r>
      <w:r w:rsidRPr="0079385E">
        <w:rPr>
          <w:rFonts w:ascii="Times New Roman" w:hAnsi="Times New Roman"/>
          <w:lang w:val="en-US"/>
        </w:rPr>
        <w:t xml:space="preserve">Mẫu này áp dụng cho </w:t>
      </w:r>
      <w:r w:rsidRPr="0079385E">
        <w:rPr>
          <w:rFonts w:ascii="Times New Roman" w:hAnsi="Times New Roman"/>
        </w:rPr>
        <w:t xml:space="preserve">nhà ở </w:t>
      </w:r>
      <w:r w:rsidRPr="0079385E">
        <w:rPr>
          <w:rFonts w:ascii="Times New Roman" w:hAnsi="Times New Roman"/>
          <w:lang w:val="en-US"/>
        </w:rPr>
        <w:t>p</w:t>
      </w:r>
      <w:r w:rsidRPr="0079385E">
        <w:rPr>
          <w:rFonts w:ascii="Times New Roman" w:hAnsi="Times New Roman"/>
        </w:rPr>
        <w:t xml:space="preserve">hục vụ tái định cư hoặc nhà ở cũ thuộc </w:t>
      </w:r>
      <w:r w:rsidRPr="0079385E">
        <w:rPr>
          <w:rFonts w:ascii="Times New Roman" w:hAnsi="Times New Roman"/>
          <w:lang w:val="en-US"/>
        </w:rPr>
        <w:t>tài sản công</w:t>
      </w:r>
      <w:r w:rsidRPr="0079385E">
        <w:rPr>
          <w:rFonts w:ascii="Times New Roman" w:hAnsi="Times New Roman"/>
        </w:rPr>
        <w:t>.</w:t>
      </w:r>
    </w:p>
  </w:footnote>
  <w:footnote w:id="22">
    <w:p w14:paraId="053BE526" w14:textId="77777777" w:rsidR="003B2E6D" w:rsidRPr="00C11077" w:rsidRDefault="003B2E6D" w:rsidP="003B2E6D">
      <w:pPr>
        <w:pStyle w:val="FootnoteText"/>
        <w:rPr>
          <w:rFonts w:ascii="Times New Roman" w:hAnsi="Times New Roman"/>
          <w:lang w:val="nl-NL"/>
        </w:rPr>
      </w:pPr>
      <w:r w:rsidRPr="000E3BA6">
        <w:rPr>
          <w:rStyle w:val="FootnoteReference"/>
          <w:rFonts w:ascii="Times New Roman" w:hAnsi="Times New Roman"/>
        </w:rPr>
        <w:footnoteRef/>
      </w:r>
      <w:r w:rsidRPr="000E3BA6">
        <w:rPr>
          <w:rFonts w:ascii="Times New Roman" w:hAnsi="Times New Roman"/>
          <w:lang w:val="it-IT"/>
        </w:rPr>
        <w:t xml:space="preserve"> </w:t>
      </w:r>
      <w:r w:rsidRPr="00C11077">
        <w:rPr>
          <w:rFonts w:ascii="Times New Roman" w:hAnsi="Times New Roman"/>
          <w:noProof/>
          <w:lang w:val="it-IT"/>
        </w:rPr>
        <w:t>Các căn cứ liên quan đến việc thuê nhà ở .....</w:t>
      </w:r>
    </w:p>
  </w:footnote>
  <w:footnote w:id="23">
    <w:p w14:paraId="65D28605" w14:textId="77777777" w:rsidR="003B2E6D" w:rsidRPr="009305B7" w:rsidRDefault="003B2E6D" w:rsidP="003B2E6D">
      <w:pPr>
        <w:pStyle w:val="FootnoteText"/>
        <w:jc w:val="both"/>
        <w:rPr>
          <w:rFonts w:ascii="Times New Roman" w:hAnsi="Times New Roman"/>
          <w:lang w:val="nl-NL"/>
        </w:rPr>
      </w:pPr>
      <w:r w:rsidRPr="009305B7">
        <w:rPr>
          <w:rStyle w:val="FootnoteReference"/>
          <w:rFonts w:ascii="Times New Roman" w:hAnsi="Times New Roman"/>
        </w:rPr>
        <w:footnoteRef/>
      </w:r>
      <w:r>
        <w:rPr>
          <w:rFonts w:ascii="Times New Roman" w:hAnsi="Times New Roman"/>
          <w:lang w:val="nl-NL"/>
        </w:rPr>
        <w:t xml:space="preserve"> Các thành viên có tên trong H</w:t>
      </w:r>
      <w:r w:rsidRPr="009305B7">
        <w:rPr>
          <w:rFonts w:ascii="Times New Roman" w:hAnsi="Times New Roman"/>
          <w:lang w:val="nl-NL"/>
        </w:rPr>
        <w:t>ợp đồng thuê nhà ở phải có văn bản t</w:t>
      </w:r>
      <w:r>
        <w:rPr>
          <w:rFonts w:ascii="Times New Roman" w:hAnsi="Times New Roman"/>
          <w:lang w:val="nl-NL"/>
        </w:rPr>
        <w:t>hống nhất cử người đại diện ký H</w:t>
      </w:r>
      <w:r w:rsidRPr="009305B7">
        <w:rPr>
          <w:rFonts w:ascii="Times New Roman" w:hAnsi="Times New Roman"/>
          <w:lang w:val="nl-NL"/>
        </w:rPr>
        <w:t>ợp đồng thuê nhà ở này.</w:t>
      </w:r>
    </w:p>
  </w:footnote>
  <w:footnote w:id="24">
    <w:p w14:paraId="586C55E4" w14:textId="7766CB09" w:rsidR="003B2E6D" w:rsidRPr="009305B7" w:rsidRDefault="003B2E6D" w:rsidP="003B2E6D">
      <w:pPr>
        <w:pStyle w:val="FootnoteText"/>
        <w:jc w:val="both"/>
        <w:rPr>
          <w:rFonts w:ascii="Times New Roman" w:hAnsi="Times New Roman"/>
          <w:lang w:val="nl-NL"/>
        </w:rPr>
      </w:pPr>
      <w:r w:rsidRPr="009305B7">
        <w:rPr>
          <w:rStyle w:val="FootnoteReference"/>
          <w:rFonts w:ascii="Times New Roman" w:hAnsi="Times New Roman"/>
        </w:rPr>
        <w:footnoteRef/>
      </w:r>
      <w:r w:rsidRPr="009305B7">
        <w:rPr>
          <w:rFonts w:ascii="Times New Roman" w:hAnsi="Times New Roman"/>
          <w:lang w:val="nl-NL"/>
        </w:rPr>
        <w:t xml:space="preserve"> Trong trường hợp đối tượng được </w:t>
      </w:r>
      <w:r>
        <w:rPr>
          <w:rFonts w:ascii="Times New Roman" w:hAnsi="Times New Roman"/>
          <w:lang w:val="nl-NL"/>
        </w:rPr>
        <w:t xml:space="preserve">miễn, </w:t>
      </w:r>
      <w:r w:rsidRPr="009305B7">
        <w:rPr>
          <w:rFonts w:ascii="Times New Roman" w:hAnsi="Times New Roman"/>
          <w:lang w:val="nl-NL"/>
        </w:rPr>
        <w:t>giảm t</w:t>
      </w:r>
      <w:r>
        <w:rPr>
          <w:rFonts w:ascii="Times New Roman" w:hAnsi="Times New Roman"/>
          <w:lang w:val="nl-NL"/>
        </w:rPr>
        <w:t>iền thuê thì ghi rõ số tiền và Đ</w:t>
      </w:r>
      <w:r w:rsidRPr="009305B7">
        <w:rPr>
          <w:rFonts w:ascii="Times New Roman" w:hAnsi="Times New Roman"/>
          <w:lang w:val="nl-NL"/>
        </w:rPr>
        <w:t xml:space="preserve">iều, </w:t>
      </w:r>
      <w:r>
        <w:rPr>
          <w:rFonts w:ascii="Times New Roman" w:hAnsi="Times New Roman"/>
          <w:lang w:val="nl-NL"/>
        </w:rPr>
        <w:t>khoản</w:t>
      </w:r>
      <w:r w:rsidRPr="009305B7">
        <w:rPr>
          <w:rFonts w:ascii="Times New Roman" w:hAnsi="Times New Roman"/>
          <w:lang w:val="nl-NL"/>
        </w:rPr>
        <w:t xml:space="preserve"> áp dụ</w:t>
      </w:r>
      <w:r w:rsidR="008158CF">
        <w:rPr>
          <w:rFonts w:ascii="Times New Roman" w:hAnsi="Times New Roman"/>
          <w:lang w:val="nl-NL"/>
        </w:rPr>
        <w:t>ng theo quy định của pháp luật</w:t>
      </w:r>
      <w:r w:rsidRPr="009305B7">
        <w:rPr>
          <w:rFonts w:ascii="Times New Roman" w:hAnsi="Times New Roman"/>
          <w:lang w:val="nl-NL"/>
        </w:rPr>
        <w:t xml:space="preserve">. Việc </w:t>
      </w:r>
      <w:r>
        <w:rPr>
          <w:rFonts w:ascii="Times New Roman" w:hAnsi="Times New Roman"/>
          <w:lang w:val="nl-NL"/>
        </w:rPr>
        <w:t xml:space="preserve">miễn, </w:t>
      </w:r>
      <w:r w:rsidRPr="009305B7">
        <w:rPr>
          <w:rFonts w:ascii="Times New Roman" w:hAnsi="Times New Roman"/>
          <w:lang w:val="nl-NL"/>
        </w:rPr>
        <w:t xml:space="preserve">giảm tiền thuê chỉ áp </w:t>
      </w:r>
      <w:r w:rsidRPr="0079385E">
        <w:rPr>
          <w:rFonts w:ascii="Times New Roman" w:hAnsi="Times New Roman"/>
          <w:lang w:val="nl-NL"/>
        </w:rPr>
        <w:t>dụng với nhà ở cũ thuộc tài sản công.</w:t>
      </w:r>
    </w:p>
  </w:footnote>
  <w:footnote w:id="25">
    <w:p w14:paraId="4F27F121" w14:textId="77777777" w:rsidR="003B2E6D" w:rsidRPr="009305B7" w:rsidRDefault="003B2E6D" w:rsidP="003B2E6D">
      <w:pPr>
        <w:pStyle w:val="FootnoteText"/>
        <w:rPr>
          <w:rFonts w:ascii="Times New Roman" w:hAnsi="Times New Roman"/>
          <w:lang w:val="nl-NL"/>
        </w:rPr>
      </w:pPr>
      <w:r w:rsidRPr="009305B7">
        <w:rPr>
          <w:rStyle w:val="FootnoteReference"/>
          <w:rFonts w:ascii="Times New Roman" w:hAnsi="Times New Roman"/>
        </w:rPr>
        <w:footnoteRef/>
      </w:r>
      <w:r w:rsidRPr="009305B7">
        <w:rPr>
          <w:rFonts w:ascii="Times New Roman" w:hAnsi="Times New Roman"/>
          <w:lang w:val="nl-NL"/>
        </w:rPr>
        <w:t xml:space="preserve"> Hai bên thỏa thu</w:t>
      </w:r>
      <w:r>
        <w:rPr>
          <w:rFonts w:ascii="Times New Roman" w:hAnsi="Times New Roman"/>
          <w:lang w:val="nl-NL"/>
        </w:rPr>
        <w:t>ận rõ phương thức và địa chỉ</w:t>
      </w:r>
      <w:r w:rsidRPr="009305B7">
        <w:rPr>
          <w:rFonts w:ascii="Times New Roman" w:hAnsi="Times New Roman"/>
          <w:lang w:val="nl-NL"/>
        </w:rPr>
        <w:t xml:space="preserve"> nộp tiền thuê nhà ở</w:t>
      </w:r>
    </w:p>
  </w:footnote>
  <w:footnote w:id="26">
    <w:p w14:paraId="09DED005" w14:textId="77777777" w:rsidR="0079385E" w:rsidRPr="001279A2" w:rsidRDefault="0079385E" w:rsidP="0079385E">
      <w:pPr>
        <w:pStyle w:val="FootnoteText"/>
        <w:rPr>
          <w:rFonts w:ascii="Times New Roman" w:hAnsi="Times New Roman"/>
          <w:color w:val="auto"/>
        </w:rPr>
      </w:pPr>
      <w:r w:rsidRPr="00E576D8">
        <w:rPr>
          <w:rStyle w:val="FootnoteReference"/>
        </w:rPr>
        <w:footnoteRef/>
      </w:r>
      <w:r w:rsidRPr="00E576D8">
        <w:t xml:space="preserve"> </w:t>
      </w:r>
      <w:r w:rsidRPr="00E576D8">
        <w:rPr>
          <w:rFonts w:ascii="Times New Roman" w:hAnsi="Times New Roman"/>
          <w:color w:val="auto"/>
        </w:rPr>
        <w:t>Áp dụng cả đối với nhà ở xã hội thuộc tài sản công</w:t>
      </w:r>
    </w:p>
  </w:footnote>
  <w:footnote w:id="27">
    <w:p w14:paraId="43DF1546" w14:textId="77777777" w:rsidR="0079385E" w:rsidRPr="00241531" w:rsidRDefault="0079385E" w:rsidP="0079385E">
      <w:pPr>
        <w:pStyle w:val="FootnoteText"/>
        <w:jc w:val="both"/>
        <w:rPr>
          <w:rFonts w:ascii="Times New Roman" w:hAnsi="Times New Roman"/>
          <w:color w:val="auto"/>
          <w:lang w:val="en-US"/>
        </w:rPr>
      </w:pPr>
      <w:r w:rsidRPr="00241531">
        <w:rPr>
          <w:rStyle w:val="FootnoteReference"/>
          <w:rFonts w:ascii="Times New Roman" w:hAnsi="Times New Roman"/>
          <w:color w:val="auto"/>
        </w:rPr>
        <w:footnoteRef/>
      </w:r>
      <w:r w:rsidRPr="00241531">
        <w:rPr>
          <w:rFonts w:ascii="Times New Roman" w:hAnsi="Times New Roman"/>
          <w:color w:val="auto"/>
        </w:rPr>
        <w:t xml:space="preserve"> Các căn cứ khác liên quan đến việ</w:t>
      </w:r>
      <w:r>
        <w:rPr>
          <w:rFonts w:ascii="Times New Roman" w:hAnsi="Times New Roman"/>
          <w:color w:val="auto"/>
        </w:rPr>
        <w:t>c</w:t>
      </w:r>
      <w:r>
        <w:rPr>
          <w:rFonts w:ascii="Times New Roman" w:hAnsi="Times New Roman"/>
          <w:color w:val="auto"/>
          <w:lang w:val="en-US"/>
        </w:rPr>
        <w:t xml:space="preserve"> mua</w:t>
      </w:r>
      <w:r w:rsidRPr="00241531">
        <w:rPr>
          <w:rFonts w:ascii="Times New Roman" w:hAnsi="Times New Roman"/>
          <w:color w:val="auto"/>
        </w:rPr>
        <w:t xml:space="preserve"> nhà ở xã hội.</w:t>
      </w:r>
    </w:p>
  </w:footnote>
  <w:footnote w:id="28">
    <w:p w14:paraId="604006E1" w14:textId="77777777" w:rsidR="0079385E" w:rsidRPr="0040009B" w:rsidRDefault="0079385E" w:rsidP="0079385E">
      <w:pPr>
        <w:pStyle w:val="FootnoteText"/>
        <w:jc w:val="both"/>
        <w:rPr>
          <w:rFonts w:ascii="Times New Roman" w:hAnsi="Times New Roman"/>
          <w:color w:val="auto"/>
          <w:lang w:val="en-US"/>
        </w:rPr>
      </w:pPr>
      <w:r w:rsidRPr="0040009B">
        <w:rPr>
          <w:rStyle w:val="FootnoteReference"/>
          <w:rFonts w:ascii="Times New Roman" w:hAnsi="Times New Roman"/>
          <w:color w:val="auto"/>
        </w:rPr>
        <w:footnoteRef/>
      </w:r>
      <w:r>
        <w:rPr>
          <w:rFonts w:ascii="Times New Roman" w:hAnsi="Times New Roman"/>
          <w:color w:val="auto"/>
          <w:lang w:val="en-US"/>
        </w:rPr>
        <w:t xml:space="preserve"> </w:t>
      </w:r>
      <w:r w:rsidRPr="0040009B">
        <w:rPr>
          <w:rFonts w:ascii="Times New Roman" w:hAnsi="Times New Roman"/>
          <w:color w:val="auto"/>
          <w:lang w:val="en-US"/>
        </w:rPr>
        <w:t>Chỉ ghi mục này nếu bên bán là tổ chức</w:t>
      </w:r>
    </w:p>
  </w:footnote>
  <w:footnote w:id="29">
    <w:p w14:paraId="1354C786" w14:textId="77777777" w:rsidR="0079385E" w:rsidRPr="0040009B" w:rsidRDefault="0079385E" w:rsidP="0079385E">
      <w:pPr>
        <w:pStyle w:val="FootnoteText"/>
        <w:jc w:val="both"/>
        <w:rPr>
          <w:rFonts w:ascii="Times New Roman" w:hAnsi="Times New Roman"/>
          <w:color w:val="auto"/>
        </w:rPr>
      </w:pPr>
      <w:r w:rsidRPr="0040009B">
        <w:rPr>
          <w:rStyle w:val="FootnoteReference"/>
          <w:rFonts w:ascii="Times New Roman" w:hAnsi="Times New Roman"/>
          <w:color w:val="auto"/>
        </w:rPr>
        <w:footnoteRef/>
      </w:r>
      <w:r w:rsidRPr="0040009B">
        <w:rPr>
          <w:rFonts w:ascii="Times New Roman" w:hAnsi="Times New Roman"/>
          <w:color w:val="auto"/>
        </w:rPr>
        <w:t xml:space="preserve"> Ghi rõ họ và tên người đại diện theo pháp luật nếu bên bán là tổ chức; ghi rõ họ và tên cá nhân n</w:t>
      </w:r>
      <w:r w:rsidRPr="0040009B">
        <w:rPr>
          <w:rFonts w:ascii="Times New Roman" w:hAnsi="Times New Roman"/>
          <w:color w:val="auto"/>
          <w:lang w:val="en-US"/>
        </w:rPr>
        <w:t>ế</w:t>
      </w:r>
      <w:r w:rsidRPr="0040009B">
        <w:rPr>
          <w:rFonts w:ascii="Times New Roman" w:hAnsi="Times New Roman"/>
          <w:color w:val="auto"/>
        </w:rPr>
        <w:t>u bên bán là cá nhân.</w:t>
      </w:r>
    </w:p>
  </w:footnote>
  <w:footnote w:id="30">
    <w:p w14:paraId="367714BB" w14:textId="77777777" w:rsidR="0079385E" w:rsidRPr="000D7189" w:rsidRDefault="0079385E" w:rsidP="0079385E">
      <w:pPr>
        <w:pStyle w:val="FootnoteText"/>
        <w:jc w:val="both"/>
        <w:rPr>
          <w:rFonts w:ascii="Times New Roman" w:hAnsi="Times New Roman"/>
          <w:color w:val="auto"/>
          <w:lang w:val="en-US"/>
        </w:rPr>
      </w:pPr>
      <w:r w:rsidRPr="0040009B">
        <w:rPr>
          <w:rStyle w:val="FootnoteReference"/>
          <w:rFonts w:ascii="Times New Roman" w:hAnsi="Times New Roman"/>
          <w:color w:val="auto"/>
        </w:rPr>
        <w:footnoteRef/>
      </w:r>
      <w:r w:rsidRPr="0040009B">
        <w:rPr>
          <w:rFonts w:ascii="Times New Roman" w:hAnsi="Times New Roman"/>
          <w:color w:val="auto"/>
        </w:rPr>
        <w:t xml:space="preserve"> Ghi rõ họ và tên người đại diện theo pháp luật nếu bên mua là tổ chức; ghi rõ họ và tên cá nhân nếu bên mua là cá nhân.</w:t>
      </w:r>
    </w:p>
  </w:footnote>
  <w:footnote w:id="31">
    <w:p w14:paraId="1163147E" w14:textId="77777777" w:rsidR="0079385E" w:rsidRPr="0040009B" w:rsidRDefault="0079385E" w:rsidP="0079385E">
      <w:pPr>
        <w:pStyle w:val="FootnoteText"/>
        <w:jc w:val="both"/>
        <w:rPr>
          <w:rFonts w:ascii="Times New Roman" w:hAnsi="Times New Roman"/>
          <w:lang w:val="en-US"/>
        </w:rPr>
      </w:pPr>
      <w:r w:rsidRPr="0040009B">
        <w:rPr>
          <w:rStyle w:val="FootnoteReference"/>
          <w:rFonts w:ascii="Times New Roman" w:hAnsi="Times New Roman"/>
        </w:rPr>
        <w:footnoteRef/>
      </w:r>
      <w:r>
        <w:rPr>
          <w:rFonts w:ascii="Times New Roman" w:hAnsi="Times New Roman"/>
          <w:lang w:val="en-US"/>
        </w:rPr>
        <w:t xml:space="preserve"> </w:t>
      </w:r>
      <w:r>
        <w:rPr>
          <w:rFonts w:ascii="Times New Roman" w:hAnsi="Times New Roman"/>
          <w:color w:val="auto"/>
          <w:sz w:val="19"/>
          <w:szCs w:val="19"/>
          <w:lang w:val="en-US"/>
        </w:rPr>
        <w:t>V</w:t>
      </w:r>
      <w:r w:rsidRPr="00FB46A5">
        <w:rPr>
          <w:rFonts w:ascii="Times New Roman" w:hAnsi="Times New Roman"/>
          <w:color w:val="auto"/>
          <w:sz w:val="19"/>
          <w:szCs w:val="19"/>
        </w:rPr>
        <w:t>iệc xác nhận đăng ký thường trú thực hiện theo quy định của Luật cư trú.</w:t>
      </w:r>
    </w:p>
  </w:footnote>
  <w:footnote w:id="32">
    <w:p w14:paraId="2115CEFC" w14:textId="77777777" w:rsidR="0079385E" w:rsidRPr="00AF5719" w:rsidRDefault="0079385E" w:rsidP="0079385E">
      <w:pPr>
        <w:pStyle w:val="FootnoteText"/>
        <w:jc w:val="both"/>
        <w:rPr>
          <w:color w:val="auto"/>
          <w:lang w:val="en-US"/>
        </w:rPr>
      </w:pPr>
      <w:r w:rsidRPr="0040009B">
        <w:rPr>
          <w:rStyle w:val="FootnoteReference"/>
          <w:rFonts w:ascii="Times New Roman" w:hAnsi="Times New Roman"/>
          <w:color w:val="auto"/>
        </w:rPr>
        <w:footnoteRef/>
      </w:r>
      <w:r w:rsidRPr="0040009B">
        <w:rPr>
          <w:rFonts w:ascii="Times New Roman" w:hAnsi="Times New Roman"/>
          <w:color w:val="auto"/>
        </w:rPr>
        <w:t xml:space="preserve"> Đối với căn hộ là nhà chung cư.</w:t>
      </w:r>
    </w:p>
  </w:footnote>
  <w:footnote w:id="33">
    <w:p w14:paraId="5CB26FA3" w14:textId="77777777" w:rsidR="0079385E" w:rsidRPr="0040009B" w:rsidRDefault="0079385E" w:rsidP="0079385E">
      <w:pPr>
        <w:pStyle w:val="FootnoteText"/>
        <w:rPr>
          <w:rFonts w:ascii="Times New Roman" w:hAnsi="Times New Roman"/>
          <w:color w:val="auto"/>
          <w:lang w:val="en-US"/>
        </w:rPr>
      </w:pPr>
      <w:r w:rsidRPr="0040009B">
        <w:rPr>
          <w:rStyle w:val="FootnoteReference"/>
          <w:rFonts w:ascii="Times New Roman" w:hAnsi="Times New Roman"/>
          <w:color w:val="auto"/>
        </w:rPr>
        <w:footnoteRef/>
      </w:r>
      <w:r w:rsidRPr="0040009B">
        <w:rPr>
          <w:rFonts w:ascii="Times New Roman" w:hAnsi="Times New Roman"/>
          <w:color w:val="auto"/>
        </w:rPr>
        <w:t xml:space="preserve"> Chỉ ghi nếu là căn hộ chung cư.</w:t>
      </w:r>
    </w:p>
  </w:footnote>
  <w:footnote w:id="34">
    <w:p w14:paraId="4471B51A" w14:textId="77777777" w:rsidR="0079385E" w:rsidRPr="001279A2" w:rsidRDefault="0079385E" w:rsidP="0079385E">
      <w:pPr>
        <w:pStyle w:val="FootnoteText"/>
        <w:rPr>
          <w:lang w:val="en-US"/>
        </w:rPr>
      </w:pPr>
      <w:r w:rsidRPr="0079385E">
        <w:rPr>
          <w:rStyle w:val="FootnoteReference"/>
        </w:rPr>
        <w:footnoteRef/>
      </w:r>
      <w:r w:rsidRPr="0079385E">
        <w:t xml:space="preserve"> </w:t>
      </w:r>
      <w:r w:rsidRPr="0079385E">
        <w:rPr>
          <w:rFonts w:ascii="Times New Roman" w:hAnsi="Times New Roman"/>
          <w:color w:val="auto"/>
        </w:rPr>
        <w:t>Áp dụng cả đối với nhà ở xã hội thuộc tài sản công</w:t>
      </w:r>
    </w:p>
  </w:footnote>
  <w:footnote w:id="35">
    <w:p w14:paraId="593D8E12" w14:textId="77777777" w:rsidR="0079385E" w:rsidRPr="00241531" w:rsidRDefault="0079385E" w:rsidP="0079385E">
      <w:pPr>
        <w:pStyle w:val="FootnoteText"/>
        <w:jc w:val="both"/>
        <w:rPr>
          <w:rFonts w:ascii="Times New Roman" w:hAnsi="Times New Roman"/>
          <w:color w:val="auto"/>
          <w:lang w:val="en-US"/>
        </w:rPr>
      </w:pPr>
      <w:r w:rsidRPr="00241531">
        <w:rPr>
          <w:rStyle w:val="FootnoteReference"/>
          <w:rFonts w:ascii="Times New Roman" w:hAnsi="Times New Roman"/>
          <w:color w:val="auto"/>
        </w:rPr>
        <w:footnoteRef/>
      </w:r>
      <w:r w:rsidRPr="00241531">
        <w:rPr>
          <w:rFonts w:ascii="Times New Roman" w:hAnsi="Times New Roman"/>
          <w:color w:val="auto"/>
        </w:rPr>
        <w:t xml:space="preserve"> Các căn cứ khác liên quan đến việc </w:t>
      </w:r>
      <w:r>
        <w:rPr>
          <w:rFonts w:ascii="Times New Roman" w:hAnsi="Times New Roman"/>
          <w:color w:val="auto"/>
          <w:lang w:val="en-US"/>
        </w:rPr>
        <w:t xml:space="preserve">cho </w:t>
      </w:r>
      <w:r w:rsidRPr="00241531">
        <w:rPr>
          <w:rFonts w:ascii="Times New Roman" w:hAnsi="Times New Roman"/>
          <w:color w:val="auto"/>
        </w:rPr>
        <w:t xml:space="preserve">thuê </w:t>
      </w:r>
      <w:r>
        <w:rPr>
          <w:rFonts w:ascii="Times New Roman" w:hAnsi="Times New Roman"/>
          <w:color w:val="auto"/>
          <w:lang w:val="en-US"/>
        </w:rPr>
        <w:t xml:space="preserve">mua </w:t>
      </w:r>
      <w:r w:rsidRPr="00241531">
        <w:rPr>
          <w:rFonts w:ascii="Times New Roman" w:hAnsi="Times New Roman"/>
          <w:color w:val="auto"/>
        </w:rPr>
        <w:t>nhà ở xã hội.</w:t>
      </w:r>
    </w:p>
  </w:footnote>
  <w:footnote w:id="36">
    <w:p w14:paraId="29802A66" w14:textId="77777777" w:rsidR="0079385E" w:rsidRPr="0040009B" w:rsidRDefault="0079385E" w:rsidP="0079385E">
      <w:pPr>
        <w:pStyle w:val="FootnoteText"/>
        <w:jc w:val="both"/>
        <w:rPr>
          <w:rFonts w:ascii="Times New Roman" w:hAnsi="Times New Roman"/>
          <w:color w:val="auto"/>
          <w:lang w:val="en-US"/>
        </w:rPr>
      </w:pPr>
      <w:r w:rsidRPr="0040009B">
        <w:rPr>
          <w:rStyle w:val="FootnoteReference"/>
          <w:rFonts w:ascii="Times New Roman" w:hAnsi="Times New Roman"/>
          <w:color w:val="auto"/>
        </w:rPr>
        <w:footnoteRef/>
      </w:r>
      <w:r w:rsidRPr="0040009B">
        <w:rPr>
          <w:rFonts w:ascii="Times New Roman" w:hAnsi="Times New Roman"/>
          <w:color w:val="auto"/>
        </w:rPr>
        <w:t xml:space="preserve"> Chỉ ghi mục này nếu bên cho thuê mua là tổ chức</w:t>
      </w:r>
    </w:p>
  </w:footnote>
  <w:footnote w:id="37">
    <w:p w14:paraId="34E74713" w14:textId="77777777" w:rsidR="0079385E" w:rsidRPr="0040009B" w:rsidRDefault="0079385E" w:rsidP="0079385E">
      <w:pPr>
        <w:pStyle w:val="FootnoteText"/>
        <w:jc w:val="both"/>
        <w:rPr>
          <w:rFonts w:ascii="Times New Roman" w:hAnsi="Times New Roman"/>
          <w:color w:val="auto"/>
          <w:lang w:val="en-US"/>
        </w:rPr>
      </w:pPr>
      <w:r w:rsidRPr="0040009B">
        <w:rPr>
          <w:rStyle w:val="FootnoteReference"/>
          <w:rFonts w:ascii="Times New Roman" w:hAnsi="Times New Roman"/>
          <w:color w:val="auto"/>
        </w:rPr>
        <w:footnoteRef/>
      </w:r>
      <w:r w:rsidRPr="0040009B">
        <w:rPr>
          <w:rFonts w:ascii="Times New Roman" w:hAnsi="Times New Roman"/>
          <w:color w:val="auto"/>
        </w:rPr>
        <w:t xml:space="preserve"> Ghi rõ họ và tên người đại diện theo pháp luật nếu bên cho thuê mua là </w:t>
      </w:r>
      <w:r w:rsidRPr="0040009B">
        <w:rPr>
          <w:rFonts w:ascii="Times New Roman" w:hAnsi="Times New Roman"/>
          <w:color w:val="auto"/>
          <w:highlight w:val="white"/>
        </w:rPr>
        <w:t>tổ chức</w:t>
      </w:r>
      <w:r w:rsidRPr="0040009B">
        <w:rPr>
          <w:rFonts w:ascii="Times New Roman" w:hAnsi="Times New Roman"/>
          <w:color w:val="auto"/>
        </w:rPr>
        <w:t>; ghi rõ họ và tên cá nhân n</w:t>
      </w:r>
      <w:r w:rsidRPr="0040009B">
        <w:rPr>
          <w:rFonts w:ascii="Times New Roman" w:hAnsi="Times New Roman"/>
          <w:color w:val="auto"/>
          <w:lang w:val="en-US"/>
        </w:rPr>
        <w:t>ế</w:t>
      </w:r>
      <w:r w:rsidRPr="0040009B">
        <w:rPr>
          <w:rFonts w:ascii="Times New Roman" w:hAnsi="Times New Roman"/>
          <w:color w:val="auto"/>
        </w:rPr>
        <w:t>u bên cho thuê mua là cá nhân.</w:t>
      </w:r>
    </w:p>
  </w:footnote>
  <w:footnote w:id="38">
    <w:p w14:paraId="279E6A56" w14:textId="77777777" w:rsidR="0079385E" w:rsidRPr="0040009B" w:rsidRDefault="0079385E" w:rsidP="0079385E">
      <w:pPr>
        <w:pStyle w:val="FootnoteText"/>
        <w:jc w:val="both"/>
        <w:rPr>
          <w:rFonts w:ascii="Times New Roman" w:hAnsi="Times New Roman"/>
          <w:color w:val="auto"/>
          <w:lang w:val="en-US"/>
        </w:rPr>
      </w:pPr>
      <w:r w:rsidRPr="0040009B">
        <w:rPr>
          <w:rStyle w:val="FootnoteReference"/>
          <w:rFonts w:ascii="Times New Roman" w:hAnsi="Times New Roman"/>
          <w:color w:val="auto"/>
        </w:rPr>
        <w:footnoteRef/>
      </w:r>
      <w:r w:rsidRPr="0040009B">
        <w:rPr>
          <w:rFonts w:ascii="Times New Roman" w:hAnsi="Times New Roman"/>
          <w:color w:val="auto"/>
        </w:rPr>
        <w:t xml:space="preserve"> Ghi rõ họ và tên người đại diện theo pháp luật nếu bên thuê mua là tổ chức; ghi rõ họ và tên cá nhân nếu bên thuê mua là cá nhân.</w:t>
      </w:r>
    </w:p>
  </w:footnote>
  <w:footnote w:id="39">
    <w:p w14:paraId="03623532" w14:textId="77777777" w:rsidR="0079385E" w:rsidRPr="00AB1AE0" w:rsidRDefault="0079385E" w:rsidP="0079385E">
      <w:pPr>
        <w:pStyle w:val="FootnoteText"/>
        <w:jc w:val="both"/>
        <w:rPr>
          <w:lang w:val="en-US"/>
        </w:rPr>
      </w:pPr>
      <w:r w:rsidRPr="0040009B">
        <w:rPr>
          <w:rStyle w:val="FootnoteReference"/>
          <w:rFonts w:ascii="Times New Roman" w:hAnsi="Times New Roman"/>
        </w:rPr>
        <w:footnoteRef/>
      </w:r>
      <w:r>
        <w:rPr>
          <w:rFonts w:ascii="Times New Roman" w:hAnsi="Times New Roman"/>
          <w:lang w:val="en-US"/>
        </w:rPr>
        <w:t xml:space="preserve"> </w:t>
      </w:r>
      <w:r>
        <w:rPr>
          <w:rFonts w:ascii="Times New Roman" w:hAnsi="Times New Roman"/>
          <w:color w:val="auto"/>
          <w:sz w:val="19"/>
          <w:szCs w:val="19"/>
          <w:lang w:val="en-US"/>
        </w:rPr>
        <w:t>V</w:t>
      </w:r>
      <w:r w:rsidRPr="00FB46A5">
        <w:rPr>
          <w:rFonts w:ascii="Times New Roman" w:hAnsi="Times New Roman"/>
          <w:color w:val="auto"/>
          <w:sz w:val="19"/>
          <w:szCs w:val="19"/>
        </w:rPr>
        <w:t>iệc xác nhận đăng ký thường trú thực hiện theo quy định của Luật cư trú.</w:t>
      </w:r>
      <w:r>
        <w:rPr>
          <w:rFonts w:ascii="Times New Roman" w:hAnsi="Times New Roman"/>
          <w:color w:val="auto"/>
          <w:sz w:val="19"/>
          <w:szCs w:val="19"/>
          <w:lang w:val="en-US"/>
        </w:rPr>
        <w:t>n</w:t>
      </w:r>
    </w:p>
  </w:footnote>
  <w:footnote w:id="40">
    <w:p w14:paraId="699F6B5F" w14:textId="77777777" w:rsidR="0079385E" w:rsidRPr="00AF5719" w:rsidRDefault="0079385E" w:rsidP="0079385E">
      <w:pPr>
        <w:pStyle w:val="FootnoteText"/>
        <w:jc w:val="both"/>
        <w:rPr>
          <w:color w:val="auto"/>
          <w:lang w:val="en-US"/>
        </w:rPr>
      </w:pPr>
      <w:r w:rsidRPr="00C65ACC">
        <w:rPr>
          <w:rStyle w:val="FootnoteReference"/>
          <w:rFonts w:ascii="Times New Roman" w:hAnsi="Times New Roman"/>
          <w:color w:val="auto"/>
        </w:rPr>
        <w:footnoteRef/>
      </w:r>
      <w:r w:rsidRPr="00C65ACC">
        <w:rPr>
          <w:rFonts w:ascii="Times New Roman" w:hAnsi="Times New Roman"/>
          <w:color w:val="auto"/>
        </w:rPr>
        <w:t xml:space="preserve"> Đối với căn hộ là nhà chung cư.</w:t>
      </w:r>
    </w:p>
  </w:footnote>
  <w:footnote w:id="41">
    <w:p w14:paraId="23E6FBCC" w14:textId="77777777" w:rsidR="0079385E" w:rsidRPr="00E576D8" w:rsidRDefault="0079385E" w:rsidP="0079385E">
      <w:pPr>
        <w:pStyle w:val="FootnoteText"/>
        <w:rPr>
          <w:lang w:val="en-US"/>
        </w:rPr>
      </w:pPr>
      <w:r w:rsidRPr="00E576D8">
        <w:rPr>
          <w:rStyle w:val="FootnoteReference"/>
        </w:rPr>
        <w:footnoteRef/>
      </w:r>
      <w:r w:rsidRPr="00E576D8">
        <w:t xml:space="preserve"> </w:t>
      </w:r>
      <w:r w:rsidRPr="00E576D8">
        <w:rPr>
          <w:rFonts w:ascii="Times New Roman" w:hAnsi="Times New Roman"/>
          <w:color w:val="auto"/>
        </w:rPr>
        <w:t>Áp dụng cả đối với nhà ở xã hội thuộc tài sản công</w:t>
      </w:r>
    </w:p>
  </w:footnote>
  <w:footnote w:id="42">
    <w:p w14:paraId="6F56843E" w14:textId="77777777" w:rsidR="0079385E" w:rsidRPr="00241531" w:rsidRDefault="0079385E" w:rsidP="0079385E">
      <w:pPr>
        <w:pStyle w:val="FootnoteText"/>
        <w:jc w:val="both"/>
        <w:rPr>
          <w:rFonts w:ascii="Times New Roman" w:hAnsi="Times New Roman"/>
          <w:color w:val="auto"/>
          <w:lang w:val="en-US"/>
        </w:rPr>
      </w:pPr>
      <w:r w:rsidRPr="00E576D8">
        <w:rPr>
          <w:rStyle w:val="FootnoteReference"/>
          <w:rFonts w:ascii="Times New Roman" w:hAnsi="Times New Roman"/>
          <w:color w:val="auto"/>
        </w:rPr>
        <w:footnoteRef/>
      </w:r>
      <w:r w:rsidRPr="00E576D8">
        <w:rPr>
          <w:rFonts w:ascii="Times New Roman" w:hAnsi="Times New Roman"/>
          <w:color w:val="auto"/>
        </w:rPr>
        <w:t xml:space="preserve"> Các căn cứ khác liên quan đến việc thuê nhà ở xã hội.</w:t>
      </w:r>
    </w:p>
  </w:footnote>
  <w:footnote w:id="43">
    <w:p w14:paraId="651C3522" w14:textId="77777777" w:rsidR="0079385E" w:rsidRPr="00241531" w:rsidRDefault="0079385E" w:rsidP="0079385E">
      <w:pPr>
        <w:pStyle w:val="FootnoteText"/>
        <w:jc w:val="both"/>
        <w:rPr>
          <w:rFonts w:ascii="Times New Roman" w:hAnsi="Times New Roman"/>
          <w:color w:val="auto"/>
          <w:lang w:val="en-US"/>
        </w:rPr>
      </w:pPr>
      <w:r w:rsidRPr="00241531">
        <w:rPr>
          <w:rStyle w:val="FootnoteReference"/>
          <w:rFonts w:ascii="Times New Roman" w:hAnsi="Times New Roman"/>
          <w:color w:val="auto"/>
        </w:rPr>
        <w:footnoteRef/>
      </w:r>
      <w:r>
        <w:rPr>
          <w:rFonts w:ascii="Times New Roman" w:hAnsi="Times New Roman"/>
          <w:color w:val="auto"/>
          <w:lang w:val="en-US"/>
        </w:rPr>
        <w:t xml:space="preserve"> </w:t>
      </w:r>
      <w:r w:rsidRPr="00241531">
        <w:rPr>
          <w:rFonts w:ascii="Times New Roman" w:hAnsi="Times New Roman"/>
          <w:color w:val="auto"/>
          <w:lang w:val="en-US"/>
        </w:rPr>
        <w:t>Chỉ ghi mục này nếu bên cho thuê là tổ chức</w:t>
      </w:r>
    </w:p>
  </w:footnote>
  <w:footnote w:id="44">
    <w:p w14:paraId="062F47E0" w14:textId="77777777" w:rsidR="0079385E" w:rsidRPr="00241531" w:rsidRDefault="0079385E" w:rsidP="0079385E">
      <w:pPr>
        <w:pStyle w:val="FootnoteText"/>
        <w:jc w:val="both"/>
        <w:rPr>
          <w:rFonts w:ascii="Times New Roman" w:hAnsi="Times New Roman"/>
          <w:color w:val="auto"/>
          <w:lang w:val="en-US"/>
        </w:rPr>
      </w:pPr>
      <w:r w:rsidRPr="00241531">
        <w:rPr>
          <w:rStyle w:val="FootnoteReference"/>
          <w:rFonts w:ascii="Times New Roman" w:hAnsi="Times New Roman"/>
          <w:color w:val="auto"/>
        </w:rPr>
        <w:footnoteRef/>
      </w:r>
      <w:r w:rsidRPr="00241531">
        <w:rPr>
          <w:rFonts w:ascii="Times New Roman" w:hAnsi="Times New Roman"/>
          <w:color w:val="auto"/>
        </w:rPr>
        <w:t xml:space="preserve"> Ghi rõ họ và tên người đại diện theo pháp luật nếu bên cho thuê là </w:t>
      </w:r>
      <w:r w:rsidRPr="00241531">
        <w:rPr>
          <w:rFonts w:ascii="Times New Roman" w:hAnsi="Times New Roman"/>
          <w:color w:val="auto"/>
          <w:highlight w:val="white"/>
        </w:rPr>
        <w:t>tổ chức</w:t>
      </w:r>
      <w:r w:rsidRPr="00241531">
        <w:rPr>
          <w:rFonts w:ascii="Times New Roman" w:hAnsi="Times New Roman"/>
          <w:color w:val="auto"/>
        </w:rPr>
        <w:t>; ghi rõ họ và tên cá nhân n</w:t>
      </w:r>
      <w:r w:rsidRPr="00241531">
        <w:rPr>
          <w:rFonts w:ascii="Times New Roman" w:hAnsi="Times New Roman"/>
          <w:color w:val="auto"/>
          <w:lang w:val="en-US"/>
        </w:rPr>
        <w:t>ế</w:t>
      </w:r>
      <w:r w:rsidRPr="00241531">
        <w:rPr>
          <w:rFonts w:ascii="Times New Roman" w:hAnsi="Times New Roman"/>
          <w:color w:val="auto"/>
        </w:rPr>
        <w:t>u bên cho thuê l</w:t>
      </w:r>
      <w:r w:rsidRPr="00241531">
        <w:rPr>
          <w:rFonts w:ascii="Times New Roman" w:hAnsi="Times New Roman"/>
          <w:color w:val="auto"/>
          <w:lang w:val="en-US"/>
        </w:rPr>
        <w:t>à</w:t>
      </w:r>
      <w:r w:rsidRPr="00241531">
        <w:rPr>
          <w:rFonts w:ascii="Times New Roman" w:hAnsi="Times New Roman"/>
          <w:color w:val="auto"/>
        </w:rPr>
        <w:t xml:space="preserve"> cá nhân.</w:t>
      </w:r>
    </w:p>
  </w:footnote>
  <w:footnote w:id="45">
    <w:p w14:paraId="5EE50CC7" w14:textId="77777777" w:rsidR="0079385E" w:rsidRPr="00241531" w:rsidRDefault="0079385E" w:rsidP="0079385E">
      <w:pPr>
        <w:pStyle w:val="FootnoteText"/>
        <w:jc w:val="both"/>
        <w:rPr>
          <w:rFonts w:ascii="Times New Roman" w:hAnsi="Times New Roman"/>
          <w:color w:val="auto"/>
          <w:lang w:val="en-US"/>
        </w:rPr>
      </w:pPr>
      <w:r w:rsidRPr="00241531">
        <w:rPr>
          <w:rStyle w:val="FootnoteReference"/>
          <w:rFonts w:ascii="Times New Roman" w:hAnsi="Times New Roman"/>
          <w:color w:val="auto"/>
        </w:rPr>
        <w:footnoteRef/>
      </w:r>
      <w:r w:rsidRPr="00241531">
        <w:rPr>
          <w:rFonts w:ascii="Times New Roman" w:hAnsi="Times New Roman"/>
          <w:color w:val="auto"/>
        </w:rPr>
        <w:t xml:space="preserve"> Chỉ ghi mục này nếu bên thuê là tổ chức.</w:t>
      </w:r>
    </w:p>
  </w:footnote>
  <w:footnote w:id="46">
    <w:p w14:paraId="1428152C" w14:textId="77777777" w:rsidR="0079385E" w:rsidRPr="00241531" w:rsidRDefault="0079385E" w:rsidP="0079385E">
      <w:pPr>
        <w:pStyle w:val="FootnoteText"/>
        <w:jc w:val="both"/>
        <w:rPr>
          <w:rFonts w:ascii="Times New Roman" w:hAnsi="Times New Roman"/>
          <w:color w:val="auto"/>
          <w:lang w:val="en-US"/>
        </w:rPr>
      </w:pPr>
      <w:r w:rsidRPr="00241531">
        <w:rPr>
          <w:rStyle w:val="FootnoteReference"/>
          <w:rFonts w:ascii="Times New Roman" w:hAnsi="Times New Roman"/>
          <w:color w:val="auto"/>
        </w:rPr>
        <w:footnoteRef/>
      </w:r>
      <w:r>
        <w:rPr>
          <w:rFonts w:ascii="Times New Roman" w:hAnsi="Times New Roman"/>
          <w:color w:val="auto"/>
          <w:lang w:val="en-US"/>
        </w:rPr>
        <w:t xml:space="preserve"> </w:t>
      </w:r>
      <w:r w:rsidRPr="00241531">
        <w:rPr>
          <w:rFonts w:ascii="Times New Roman" w:hAnsi="Times New Roman"/>
          <w:color w:val="auto"/>
          <w:lang w:val="en-US"/>
        </w:rPr>
        <w:t>Chỉ</w:t>
      </w:r>
      <w:r w:rsidRPr="00241531">
        <w:rPr>
          <w:rFonts w:ascii="Times New Roman" w:hAnsi="Times New Roman"/>
          <w:color w:val="auto"/>
        </w:rPr>
        <w:t xml:space="preserve"> ghi mục này nếu bên thuê là tổ chức.</w:t>
      </w:r>
    </w:p>
  </w:footnote>
  <w:footnote w:id="47">
    <w:p w14:paraId="60C0FB85" w14:textId="77777777" w:rsidR="0079385E" w:rsidRPr="00AF5719" w:rsidRDefault="0079385E" w:rsidP="0079385E">
      <w:pPr>
        <w:pStyle w:val="FootnoteText"/>
        <w:jc w:val="both"/>
        <w:rPr>
          <w:rFonts w:ascii="Times New Roman" w:hAnsi="Times New Roman"/>
          <w:color w:val="auto"/>
          <w:lang w:val="en-US"/>
        </w:rPr>
      </w:pPr>
      <w:r w:rsidRPr="00241531">
        <w:rPr>
          <w:rStyle w:val="FootnoteReference"/>
          <w:rFonts w:ascii="Times New Roman" w:hAnsi="Times New Roman"/>
          <w:color w:val="auto"/>
        </w:rPr>
        <w:footnoteRef/>
      </w:r>
      <w:r w:rsidRPr="00241531">
        <w:rPr>
          <w:rFonts w:ascii="Times New Roman" w:hAnsi="Times New Roman"/>
          <w:color w:val="auto"/>
        </w:rPr>
        <w:t xml:space="preserve"> Chỉ ghi mục này nêu bên thuê là cá nhân.</w:t>
      </w:r>
    </w:p>
  </w:footnote>
  <w:footnote w:id="48">
    <w:p w14:paraId="667E028B" w14:textId="77777777" w:rsidR="0079385E" w:rsidRPr="00241531" w:rsidRDefault="0079385E" w:rsidP="0079385E">
      <w:pPr>
        <w:pStyle w:val="FootnoteText"/>
        <w:jc w:val="both"/>
        <w:rPr>
          <w:rFonts w:ascii="Times New Roman" w:hAnsi="Times New Roman"/>
          <w:color w:val="auto"/>
          <w:lang w:val="en-US"/>
        </w:rPr>
      </w:pPr>
      <w:r w:rsidRPr="00241531">
        <w:rPr>
          <w:rStyle w:val="FootnoteReference"/>
          <w:rFonts w:ascii="Times New Roman" w:hAnsi="Times New Roman"/>
          <w:color w:val="auto"/>
        </w:rPr>
        <w:footnoteRef/>
      </w:r>
      <w:r w:rsidRPr="00241531">
        <w:rPr>
          <w:rFonts w:ascii="Times New Roman" w:hAnsi="Times New Roman"/>
          <w:color w:val="auto"/>
        </w:rPr>
        <w:t xml:space="preserve"> Ghi cho cả trường hợp bên thuê là tổ chức hoặc là cá nhân.</w:t>
      </w:r>
    </w:p>
  </w:footnote>
  <w:footnote w:id="49">
    <w:p w14:paraId="0B34778D" w14:textId="77777777" w:rsidR="0079385E" w:rsidRPr="0040009B" w:rsidRDefault="0079385E" w:rsidP="0079385E">
      <w:pPr>
        <w:pStyle w:val="FootnoteText"/>
        <w:jc w:val="both"/>
        <w:rPr>
          <w:rFonts w:ascii="Times New Roman" w:hAnsi="Times New Roman"/>
          <w:lang w:val="en-US"/>
        </w:rPr>
      </w:pPr>
      <w:r w:rsidRPr="0040009B">
        <w:rPr>
          <w:rStyle w:val="FootnoteReference"/>
          <w:rFonts w:ascii="Times New Roman" w:hAnsi="Times New Roman"/>
        </w:rPr>
        <w:footnoteRef/>
      </w:r>
      <w:r>
        <w:rPr>
          <w:rFonts w:ascii="Times New Roman" w:hAnsi="Times New Roman"/>
          <w:color w:val="auto"/>
          <w:sz w:val="19"/>
          <w:szCs w:val="19"/>
          <w:lang w:val="en-US"/>
        </w:rPr>
        <w:t>V</w:t>
      </w:r>
      <w:r w:rsidRPr="00FB46A5">
        <w:rPr>
          <w:rFonts w:ascii="Times New Roman" w:hAnsi="Times New Roman"/>
          <w:color w:val="auto"/>
          <w:sz w:val="19"/>
          <w:szCs w:val="19"/>
        </w:rPr>
        <w:t>iệc xác nhận đăng ký thường trú thực hiện theo quy định của Luật cư trú.</w:t>
      </w:r>
    </w:p>
  </w:footnote>
  <w:footnote w:id="50">
    <w:p w14:paraId="76DB02A8" w14:textId="77777777" w:rsidR="0079385E" w:rsidRPr="0040009B" w:rsidRDefault="0079385E" w:rsidP="0079385E">
      <w:pPr>
        <w:pStyle w:val="FootnoteText"/>
        <w:jc w:val="both"/>
        <w:rPr>
          <w:rFonts w:ascii="Times New Roman" w:hAnsi="Times New Roman"/>
          <w:color w:val="auto"/>
          <w:lang w:val="en-US"/>
        </w:rPr>
      </w:pPr>
      <w:r w:rsidRPr="0040009B">
        <w:rPr>
          <w:rStyle w:val="FootnoteReference"/>
          <w:rFonts w:ascii="Times New Roman" w:hAnsi="Times New Roman"/>
          <w:color w:val="auto"/>
        </w:rPr>
        <w:footnoteRef/>
      </w:r>
      <w:r w:rsidRPr="0040009B">
        <w:rPr>
          <w:rFonts w:ascii="Times New Roman" w:hAnsi="Times New Roman"/>
          <w:color w:val="auto"/>
        </w:rPr>
        <w:t xml:space="preserve"> Hai bên thỏa thuận rõ phương thức và địa chỉ thu nộp tiền thuê nhà ở</w:t>
      </w:r>
    </w:p>
  </w:footnote>
  <w:footnote w:id="51">
    <w:p w14:paraId="4B01EE34" w14:textId="77777777" w:rsidR="0079385E" w:rsidRPr="00AF5719" w:rsidRDefault="0079385E" w:rsidP="0079385E">
      <w:pPr>
        <w:pStyle w:val="FootnoteText"/>
        <w:jc w:val="both"/>
        <w:rPr>
          <w:color w:val="auto"/>
          <w:lang w:val="en-US"/>
        </w:rPr>
      </w:pPr>
      <w:r w:rsidRPr="0040009B">
        <w:rPr>
          <w:rStyle w:val="FootnoteReference"/>
          <w:rFonts w:ascii="Times New Roman" w:hAnsi="Times New Roman"/>
          <w:color w:val="auto"/>
        </w:rPr>
        <w:footnoteRef/>
      </w:r>
      <w:r w:rsidRPr="0040009B">
        <w:rPr>
          <w:rFonts w:ascii="Times New Roman" w:hAnsi="Times New Roman"/>
          <w:color w:val="auto"/>
        </w:rPr>
        <w:t xml:space="preserve"> Các bên tự thỏa thuận về thời hạn thuê nhưng t</w:t>
      </w:r>
      <w:r w:rsidRPr="0040009B">
        <w:rPr>
          <w:rFonts w:ascii="Times New Roman" w:hAnsi="Times New Roman"/>
          <w:color w:val="auto"/>
          <w:lang w:val="en-US"/>
        </w:rPr>
        <w:t>ố</w:t>
      </w:r>
      <w:r w:rsidRPr="0040009B">
        <w:rPr>
          <w:rFonts w:ascii="Times New Roman" w:hAnsi="Times New Roman"/>
          <w:color w:val="auto"/>
        </w:rPr>
        <w:t>i đa không vượt quá 05 năm. Đ</w:t>
      </w:r>
      <w:r w:rsidRPr="0040009B">
        <w:rPr>
          <w:rFonts w:ascii="Times New Roman" w:hAnsi="Times New Roman"/>
          <w:color w:val="auto"/>
          <w:lang w:val="en-US"/>
        </w:rPr>
        <w:t>ố</w:t>
      </w:r>
      <w:r w:rsidRPr="0040009B">
        <w:rPr>
          <w:rFonts w:ascii="Times New Roman" w:hAnsi="Times New Roman"/>
          <w:color w:val="auto"/>
        </w:rPr>
        <w:t>i với nhà ở xã hội chỉ đ</w:t>
      </w:r>
      <w:r w:rsidRPr="0040009B">
        <w:rPr>
          <w:rFonts w:ascii="Times New Roman" w:hAnsi="Times New Roman"/>
          <w:color w:val="auto"/>
          <w:lang w:val="en-US"/>
        </w:rPr>
        <w:t>ể</w:t>
      </w:r>
      <w:r w:rsidRPr="0040009B">
        <w:rPr>
          <w:rFonts w:ascii="Times New Roman" w:hAnsi="Times New Roman"/>
          <w:color w:val="auto"/>
        </w:rPr>
        <w:t xml:space="preserve"> cho thuê thì thời hạn tối đa là 10 năm</w:t>
      </w:r>
    </w:p>
  </w:footnote>
  <w:footnote w:id="52">
    <w:p w14:paraId="241C0E72" w14:textId="77777777" w:rsidR="0079385E" w:rsidRPr="0040009B" w:rsidRDefault="0079385E" w:rsidP="0079385E">
      <w:pPr>
        <w:pStyle w:val="FootnoteText"/>
        <w:jc w:val="both"/>
        <w:rPr>
          <w:rFonts w:ascii="Times New Roman" w:hAnsi="Times New Roman"/>
          <w:color w:val="auto"/>
          <w:lang w:val="en-US"/>
        </w:rPr>
      </w:pPr>
      <w:r w:rsidRPr="0040009B">
        <w:rPr>
          <w:rStyle w:val="FootnoteReference"/>
          <w:rFonts w:ascii="Times New Roman" w:hAnsi="Times New Roman"/>
          <w:color w:val="auto"/>
        </w:rPr>
        <w:footnoteRef/>
      </w:r>
      <w:r w:rsidRPr="0040009B">
        <w:rPr>
          <w:rFonts w:ascii="Times New Roman" w:hAnsi="Times New Roman"/>
          <w:color w:val="auto"/>
        </w:rPr>
        <w:t xml:space="preserve"> Ghi họ tên thành viên từ đủ 18 tuổi </w:t>
      </w:r>
      <w:r w:rsidRPr="0040009B">
        <w:rPr>
          <w:rFonts w:ascii="Times New Roman" w:hAnsi="Times New Roman"/>
          <w:color w:val="auto"/>
          <w:lang w:val="en-US"/>
        </w:rPr>
        <w:t>tr</w:t>
      </w:r>
      <w:r w:rsidRPr="0040009B">
        <w:rPr>
          <w:rFonts w:ascii="Times New Roman" w:hAnsi="Times New Roman"/>
          <w:color w:val="auto"/>
        </w:rPr>
        <w:t xml:space="preserve">ở lên được tiếp tục thuê nhà ở và mối quan hệ với người đứng tên hợp đồng thuê nhà </w:t>
      </w:r>
      <w:r w:rsidRPr="0040009B">
        <w:rPr>
          <w:rFonts w:ascii="Times New Roman" w:hAnsi="Times New Roman"/>
          <w:color w:val="auto"/>
          <w:lang w:val="en-US"/>
        </w:rPr>
        <w:t>ở</w:t>
      </w:r>
      <w:r w:rsidRPr="0040009B">
        <w:rPr>
          <w:rFonts w:ascii="Times New Roman" w:hAnsi="Times New Roman"/>
          <w:color w:val="auto"/>
        </w:rPr>
        <w:t xml:space="preserve"> hoặc người đại diện ký gia hạn hợp đồng (nếu có thay đổi người đứng tên hợp đồng)</w:t>
      </w:r>
    </w:p>
  </w:footnote>
  <w:footnote w:id="53">
    <w:p w14:paraId="6362DED0" w14:textId="77777777" w:rsidR="0079385E" w:rsidRPr="00AF5719" w:rsidRDefault="0079385E" w:rsidP="0079385E">
      <w:pPr>
        <w:pStyle w:val="FootnoteText"/>
        <w:jc w:val="both"/>
        <w:rPr>
          <w:color w:val="auto"/>
          <w:lang w:val="en-US"/>
        </w:rPr>
      </w:pPr>
      <w:r w:rsidRPr="0040009B">
        <w:rPr>
          <w:rStyle w:val="FootnoteReference"/>
          <w:rFonts w:ascii="Times New Roman" w:hAnsi="Times New Roman"/>
          <w:color w:val="auto"/>
        </w:rPr>
        <w:footnoteRef/>
      </w:r>
      <w:r w:rsidRPr="0040009B">
        <w:rPr>
          <w:rFonts w:ascii="Times New Roman" w:hAnsi="Times New Roman"/>
          <w:color w:val="auto"/>
        </w:rPr>
        <w:t xml:space="preserve"> Đã bao gồm kinh phí bảo trì nhà ở.</w:t>
      </w:r>
    </w:p>
  </w:footnote>
  <w:footnote w:id="54">
    <w:p w14:paraId="6F34131A" w14:textId="77777777" w:rsidR="00634214" w:rsidRPr="00760B5D" w:rsidRDefault="00634214" w:rsidP="00E14B9E">
      <w:pPr>
        <w:pStyle w:val="FootnoteText"/>
        <w:rPr>
          <w:rFonts w:ascii="Times New Roman" w:hAnsi="Times New Roman"/>
          <w:lang w:val="nl-NL"/>
        </w:rPr>
      </w:pPr>
      <w:r w:rsidRPr="00760B5D">
        <w:rPr>
          <w:rStyle w:val="FootnoteReference"/>
          <w:rFonts w:ascii="Times New Roman" w:hAnsi="Times New Roman"/>
        </w:rPr>
        <w:footnoteRef/>
      </w:r>
      <w:r w:rsidRPr="00760B5D">
        <w:rPr>
          <w:rFonts w:ascii="Times New Roman" w:hAnsi="Times New Roman"/>
          <w:lang w:val="nl-NL"/>
        </w:rPr>
        <w:t xml:space="preserve"> Ghi Quyết định bán nhà ở của cơ quan có thẩm quyền </w:t>
      </w:r>
    </w:p>
  </w:footnote>
  <w:footnote w:id="55">
    <w:p w14:paraId="3BCDC95A" w14:textId="77777777" w:rsidR="00634214" w:rsidRPr="008D36AE" w:rsidRDefault="00634214" w:rsidP="00E14B9E">
      <w:pPr>
        <w:pStyle w:val="FootnoteText"/>
        <w:rPr>
          <w:rFonts w:ascii="Times New Roman" w:hAnsi="Times New Roman"/>
          <w:lang w:val="nl-NL"/>
        </w:rPr>
      </w:pPr>
      <w:r w:rsidRPr="008D36AE">
        <w:rPr>
          <w:rStyle w:val="FootnoteReference"/>
          <w:rFonts w:ascii="Times New Roman" w:hAnsi="Times New Roman"/>
        </w:rPr>
        <w:footnoteRef/>
      </w:r>
      <w:r w:rsidRPr="008D36AE">
        <w:rPr>
          <w:rFonts w:ascii="Times New Roman" w:hAnsi="Times New Roman"/>
          <w:lang w:val="nl-NL"/>
        </w:rPr>
        <w:t xml:space="preserve"> Ghi tên người đại diện mà đã được các thành viên có văn bản thỏa thuận cử đứng tên </w:t>
      </w:r>
      <w:r>
        <w:rPr>
          <w:rFonts w:ascii="Times New Roman" w:hAnsi="Times New Roman"/>
          <w:lang w:val="nl-NL"/>
        </w:rPr>
        <w:t>H</w:t>
      </w:r>
      <w:r w:rsidRPr="008D36AE">
        <w:rPr>
          <w:rFonts w:ascii="Times New Roman" w:hAnsi="Times New Roman"/>
          <w:lang w:val="nl-NL"/>
        </w:rPr>
        <w:t>ợp đồng mua bán nhà ở</w:t>
      </w:r>
    </w:p>
  </w:footnote>
  <w:footnote w:id="56">
    <w:p w14:paraId="60B253BD" w14:textId="77777777" w:rsidR="00634214" w:rsidRPr="004120BA" w:rsidRDefault="00634214" w:rsidP="00E14B9E">
      <w:pPr>
        <w:pStyle w:val="FootnoteText"/>
        <w:rPr>
          <w:rFonts w:ascii="Times New Roman" w:hAnsi="Times New Roman"/>
          <w:lang w:val="nl-NL"/>
        </w:rPr>
      </w:pPr>
      <w:r w:rsidRPr="004120BA">
        <w:rPr>
          <w:rStyle w:val="FootnoteReference"/>
          <w:rFonts w:ascii="Times New Roman" w:hAnsi="Times New Roman"/>
        </w:rPr>
        <w:footnoteRef/>
      </w:r>
      <w:r w:rsidRPr="004120BA">
        <w:rPr>
          <w:rFonts w:ascii="Times New Roman" w:hAnsi="Times New Roman"/>
          <w:lang w:val="nl-NL"/>
        </w:rPr>
        <w:t xml:space="preserve"> Ghi rõ căn cứ áp dụng giảm tiền nhà </w:t>
      </w:r>
    </w:p>
  </w:footnote>
  <w:footnote w:id="57">
    <w:p w14:paraId="344375E4" w14:textId="77777777" w:rsidR="00634214" w:rsidRPr="004120BA" w:rsidRDefault="00634214" w:rsidP="00E14B9E">
      <w:pPr>
        <w:pStyle w:val="FootnoteText"/>
        <w:rPr>
          <w:rFonts w:ascii="Times New Roman" w:hAnsi="Times New Roman"/>
          <w:lang w:val="nl-NL"/>
        </w:rPr>
      </w:pPr>
      <w:r w:rsidRPr="004120BA">
        <w:rPr>
          <w:rStyle w:val="FootnoteReference"/>
          <w:rFonts w:ascii="Times New Roman" w:hAnsi="Times New Roman"/>
        </w:rPr>
        <w:footnoteRef/>
      </w:r>
      <w:r w:rsidRPr="004120BA">
        <w:rPr>
          <w:rFonts w:ascii="Times New Roman" w:hAnsi="Times New Roman"/>
          <w:lang w:val="nl-NL"/>
        </w:rPr>
        <w:t xml:space="preserve"> Ghi rõ căn cứ áp dụng miễn, giảm tiền sử dụng đất </w:t>
      </w:r>
    </w:p>
  </w:footnote>
  <w:footnote w:id="58">
    <w:p w14:paraId="1B0E8BD0" w14:textId="77777777" w:rsidR="00634214" w:rsidRPr="004120BA" w:rsidRDefault="00634214" w:rsidP="00E14B9E">
      <w:pPr>
        <w:pStyle w:val="FootnoteText"/>
        <w:rPr>
          <w:rFonts w:ascii="Times New Roman" w:hAnsi="Times New Roman"/>
          <w:lang w:val="nl-NL"/>
        </w:rPr>
      </w:pPr>
      <w:r w:rsidRPr="004120BA">
        <w:rPr>
          <w:rStyle w:val="FootnoteReference"/>
          <w:rFonts w:ascii="Times New Roman" w:hAnsi="Times New Roman"/>
        </w:rPr>
        <w:footnoteRef/>
      </w:r>
      <w:r w:rsidRPr="004120BA">
        <w:rPr>
          <w:rFonts w:ascii="Times New Roman" w:hAnsi="Times New Roman"/>
          <w:lang w:val="nl-NL"/>
        </w:rPr>
        <w:t xml:space="preserve"> Ghi địa chỉ nộp tiền tại kho bạc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5" w15:restartNumberingAfterBreak="0">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6" w15:restartNumberingAfterBreak="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7"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9"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0"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1" w15:restartNumberingAfterBreak="0">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2" w15:restartNumberingAfterBreak="0">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A24"/>
    <w:rsid w:val="00055D24"/>
    <w:rsid w:val="000650BE"/>
    <w:rsid w:val="000769B7"/>
    <w:rsid w:val="000920AB"/>
    <w:rsid w:val="000A01DF"/>
    <w:rsid w:val="000B6BAA"/>
    <w:rsid w:val="000F52DA"/>
    <w:rsid w:val="00100A19"/>
    <w:rsid w:val="00167F96"/>
    <w:rsid w:val="00171E85"/>
    <w:rsid w:val="00182134"/>
    <w:rsid w:val="0018278D"/>
    <w:rsid w:val="001830ED"/>
    <w:rsid w:val="001A2BD4"/>
    <w:rsid w:val="001B29E8"/>
    <w:rsid w:val="00255003"/>
    <w:rsid w:val="00265919"/>
    <w:rsid w:val="002C33E5"/>
    <w:rsid w:val="003002B9"/>
    <w:rsid w:val="00317AA8"/>
    <w:rsid w:val="003B2D0A"/>
    <w:rsid w:val="003B2E6D"/>
    <w:rsid w:val="003D1D5F"/>
    <w:rsid w:val="003F5505"/>
    <w:rsid w:val="0040114D"/>
    <w:rsid w:val="00407326"/>
    <w:rsid w:val="00410BD9"/>
    <w:rsid w:val="004E10FD"/>
    <w:rsid w:val="004E4E67"/>
    <w:rsid w:val="00575EB4"/>
    <w:rsid w:val="00580865"/>
    <w:rsid w:val="005B397F"/>
    <w:rsid w:val="005E6449"/>
    <w:rsid w:val="00601E53"/>
    <w:rsid w:val="00625EFF"/>
    <w:rsid w:val="00630B02"/>
    <w:rsid w:val="00634214"/>
    <w:rsid w:val="00642B32"/>
    <w:rsid w:val="00651D46"/>
    <w:rsid w:val="00657863"/>
    <w:rsid w:val="00677948"/>
    <w:rsid w:val="00696BAF"/>
    <w:rsid w:val="006C73EF"/>
    <w:rsid w:val="0073631E"/>
    <w:rsid w:val="00740742"/>
    <w:rsid w:val="0079385E"/>
    <w:rsid w:val="007B49CC"/>
    <w:rsid w:val="007B4BFE"/>
    <w:rsid w:val="007B5C90"/>
    <w:rsid w:val="008158CF"/>
    <w:rsid w:val="00843D8D"/>
    <w:rsid w:val="008504C8"/>
    <w:rsid w:val="00870431"/>
    <w:rsid w:val="008734B1"/>
    <w:rsid w:val="008F49F4"/>
    <w:rsid w:val="00965350"/>
    <w:rsid w:val="00981B0D"/>
    <w:rsid w:val="009B47E0"/>
    <w:rsid w:val="00A064D7"/>
    <w:rsid w:val="00A70520"/>
    <w:rsid w:val="00AB3B81"/>
    <w:rsid w:val="00AD5D5A"/>
    <w:rsid w:val="00B06260"/>
    <w:rsid w:val="00B55A38"/>
    <w:rsid w:val="00B71D72"/>
    <w:rsid w:val="00B80C1F"/>
    <w:rsid w:val="00BB6C5A"/>
    <w:rsid w:val="00BC2E4F"/>
    <w:rsid w:val="00BC2FF1"/>
    <w:rsid w:val="00BC59F3"/>
    <w:rsid w:val="00BD5B01"/>
    <w:rsid w:val="00BD6FED"/>
    <w:rsid w:val="00C14CDE"/>
    <w:rsid w:val="00C153B5"/>
    <w:rsid w:val="00C60805"/>
    <w:rsid w:val="00C85983"/>
    <w:rsid w:val="00C875A7"/>
    <w:rsid w:val="00CB064D"/>
    <w:rsid w:val="00CD0BD8"/>
    <w:rsid w:val="00CF517D"/>
    <w:rsid w:val="00D05EA1"/>
    <w:rsid w:val="00D12405"/>
    <w:rsid w:val="00D418FC"/>
    <w:rsid w:val="00D9211E"/>
    <w:rsid w:val="00E07B0E"/>
    <w:rsid w:val="00E14B9E"/>
    <w:rsid w:val="00E51A24"/>
    <w:rsid w:val="00E667D4"/>
    <w:rsid w:val="00E979BE"/>
    <w:rsid w:val="00ED171D"/>
    <w:rsid w:val="00ED22CD"/>
    <w:rsid w:val="00F37CE1"/>
    <w:rsid w:val="00F562D8"/>
    <w:rsid w:val="00F6305A"/>
    <w:rsid w:val="00F71C97"/>
    <w:rsid w:val="00FD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330D3"/>
  <w15:chartTrackingRefBased/>
  <w15:docId w15:val="{AA426BF3-0B6B-43BB-9A61-BCC803C0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A24"/>
    <w:pPr>
      <w:spacing w:after="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BB6C5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1A24"/>
    <w:pPr>
      <w:spacing w:before="100" w:beforeAutospacing="1" w:after="100" w:afterAutospacing="1"/>
    </w:pPr>
  </w:style>
  <w:style w:type="table" w:styleId="TableGrid">
    <w:name w:val="Table Grid"/>
    <w:basedOn w:val="TableNormal"/>
    <w:uiPriority w:val="39"/>
    <w:rsid w:val="00E51A24"/>
    <w:pPr>
      <w:spacing w:after="0" w:line="240" w:lineRule="auto"/>
      <w:ind w:firstLine="567"/>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51A24"/>
    <w:rPr>
      <w:vertAlign w:val="superscript"/>
    </w:rPr>
  </w:style>
  <w:style w:type="paragraph" w:styleId="FootnoteText">
    <w:name w:val="footnote text"/>
    <w:basedOn w:val="Normal"/>
    <w:link w:val="FootnoteTextChar"/>
    <w:rsid w:val="00E51A24"/>
    <w:pPr>
      <w:widowControl w:val="0"/>
    </w:pPr>
    <w:rPr>
      <w:rFonts w:ascii="Courier New" w:eastAsia="Courier New" w:hAnsi="Courier New"/>
      <w:color w:val="000000"/>
      <w:sz w:val="20"/>
      <w:szCs w:val="20"/>
      <w:lang w:val="vi-VN" w:eastAsia="vi-VN"/>
    </w:rPr>
  </w:style>
  <w:style w:type="character" w:customStyle="1" w:styleId="FootnoteTextChar">
    <w:name w:val="Footnote Text Char"/>
    <w:basedOn w:val="DefaultParagraphFont"/>
    <w:link w:val="FootnoteText"/>
    <w:rsid w:val="00E51A24"/>
    <w:rPr>
      <w:rFonts w:ascii="Courier New" w:eastAsia="Courier New" w:hAnsi="Courier New" w:cs="Times New Roman"/>
      <w:color w:val="000000"/>
      <w:kern w:val="0"/>
      <w:sz w:val="20"/>
      <w:szCs w:val="20"/>
      <w:lang w:val="vi-VN" w:eastAsia="vi-VN"/>
      <w14:ligatures w14:val="none"/>
    </w:rPr>
  </w:style>
  <w:style w:type="character" w:styleId="Hyperlink">
    <w:name w:val="Hyperlink"/>
    <w:rsid w:val="00E51A24"/>
    <w:rPr>
      <w:color w:val="0066CC"/>
      <w:u w:val="single"/>
    </w:rPr>
  </w:style>
  <w:style w:type="character" w:customStyle="1" w:styleId="Bodytext2">
    <w:name w:val="Body text (2)_"/>
    <w:link w:val="Bodytext20"/>
    <w:rsid w:val="00E51A24"/>
    <w:rPr>
      <w:rFonts w:ascii="Tahoma" w:hAnsi="Tahoma" w:cs="Tahoma"/>
      <w:spacing w:val="3"/>
      <w:sz w:val="18"/>
      <w:szCs w:val="18"/>
      <w:shd w:val="clear" w:color="auto" w:fill="FFFFFF"/>
    </w:rPr>
  </w:style>
  <w:style w:type="character" w:customStyle="1" w:styleId="Bodytext3">
    <w:name w:val="Body text (3)_"/>
    <w:link w:val="Bodytext31"/>
    <w:rsid w:val="00E51A24"/>
    <w:rPr>
      <w:rFonts w:cs="Times New Roman"/>
      <w:b/>
      <w:bCs/>
      <w:spacing w:val="3"/>
      <w:sz w:val="25"/>
      <w:szCs w:val="25"/>
      <w:shd w:val="clear" w:color="auto" w:fill="FFFFFF"/>
    </w:rPr>
  </w:style>
  <w:style w:type="character" w:customStyle="1" w:styleId="Bodytext30">
    <w:name w:val="Body text (3)"/>
    <w:rsid w:val="00E51A24"/>
    <w:rPr>
      <w:rFonts w:ascii="Times New Roman" w:hAnsi="Times New Roman" w:cs="Times New Roman"/>
      <w:b/>
      <w:bCs/>
      <w:spacing w:val="3"/>
      <w:sz w:val="25"/>
      <w:szCs w:val="25"/>
      <w:u w:val="single"/>
    </w:rPr>
  </w:style>
  <w:style w:type="character" w:customStyle="1" w:styleId="Bodytext">
    <w:name w:val="Body text_"/>
    <w:link w:val="Bodytext1"/>
    <w:rsid w:val="00E51A24"/>
    <w:rPr>
      <w:rFonts w:cs="Times New Roman"/>
      <w:spacing w:val="1"/>
      <w:sz w:val="25"/>
      <w:szCs w:val="25"/>
      <w:shd w:val="clear" w:color="auto" w:fill="FFFFFF"/>
    </w:rPr>
  </w:style>
  <w:style w:type="character" w:customStyle="1" w:styleId="Bodytext4">
    <w:name w:val="Body text (4)_"/>
    <w:link w:val="Bodytext40"/>
    <w:rsid w:val="00E51A24"/>
    <w:rPr>
      <w:rFonts w:cs="Times New Roman"/>
      <w:i/>
      <w:iCs/>
      <w:spacing w:val="-2"/>
      <w:sz w:val="26"/>
      <w:szCs w:val="26"/>
      <w:shd w:val="clear" w:color="auto" w:fill="FFFFFF"/>
    </w:rPr>
  </w:style>
  <w:style w:type="character" w:customStyle="1" w:styleId="Bodytext3NotBold">
    <w:name w:val="Body text (3) + Not Bold"/>
    <w:aliases w:val="Spacing 0 pt"/>
    <w:rsid w:val="00E51A24"/>
    <w:rPr>
      <w:rFonts w:ascii="Times New Roman" w:hAnsi="Times New Roman" w:cs="Times New Roman"/>
      <w:b/>
      <w:bCs/>
      <w:spacing w:val="1"/>
      <w:sz w:val="25"/>
      <w:szCs w:val="25"/>
      <w:u w:val="none"/>
    </w:rPr>
  </w:style>
  <w:style w:type="character" w:customStyle="1" w:styleId="Headerorfooter">
    <w:name w:val="Header or footer_"/>
    <w:link w:val="Headerorfooter0"/>
    <w:rsid w:val="00E51A24"/>
    <w:rPr>
      <w:rFonts w:cs="Times New Roman"/>
      <w:spacing w:val="7"/>
      <w:sz w:val="21"/>
      <w:szCs w:val="21"/>
      <w:shd w:val="clear" w:color="auto" w:fill="FFFFFF"/>
    </w:rPr>
  </w:style>
  <w:style w:type="character" w:customStyle="1" w:styleId="Bodytext3NotBold1">
    <w:name w:val="Body text (3) + Not Bold1"/>
    <w:aliases w:val="Italic,Spacing 0 pt30"/>
    <w:rsid w:val="00E51A24"/>
    <w:rPr>
      <w:rFonts w:ascii="Times New Roman" w:hAnsi="Times New Roman" w:cs="Times New Roman"/>
      <w:b/>
      <w:bCs/>
      <w:i/>
      <w:iCs/>
      <w:spacing w:val="0"/>
      <w:sz w:val="25"/>
      <w:szCs w:val="25"/>
      <w:u w:val="none"/>
    </w:rPr>
  </w:style>
  <w:style w:type="character" w:customStyle="1" w:styleId="Heading72">
    <w:name w:val="Heading #7 (2)_"/>
    <w:link w:val="Heading720"/>
    <w:rsid w:val="00E51A24"/>
    <w:rPr>
      <w:rFonts w:cs="Times New Roman"/>
      <w:b/>
      <w:bCs/>
      <w:spacing w:val="-2"/>
      <w:sz w:val="20"/>
      <w:szCs w:val="20"/>
      <w:shd w:val="clear" w:color="auto" w:fill="FFFFFF"/>
    </w:rPr>
  </w:style>
  <w:style w:type="character" w:customStyle="1" w:styleId="Bodytext10pt">
    <w:name w:val="Body text + 10 pt"/>
    <w:aliases w:val="Bold,Spacing 0 pt29"/>
    <w:rsid w:val="00E51A24"/>
    <w:rPr>
      <w:rFonts w:ascii="Times New Roman" w:hAnsi="Times New Roman" w:cs="Times New Roman"/>
      <w:b/>
      <w:bCs/>
      <w:spacing w:val="-2"/>
      <w:sz w:val="20"/>
      <w:szCs w:val="20"/>
      <w:u w:val="none"/>
    </w:rPr>
  </w:style>
  <w:style w:type="character" w:customStyle="1" w:styleId="Bodytext5">
    <w:name w:val="Body text (5)_"/>
    <w:link w:val="Bodytext50"/>
    <w:rsid w:val="00E51A24"/>
    <w:rPr>
      <w:rFonts w:cs="Times New Roman"/>
      <w:b/>
      <w:bCs/>
      <w:spacing w:val="-2"/>
      <w:sz w:val="20"/>
      <w:szCs w:val="20"/>
      <w:shd w:val="clear" w:color="auto" w:fill="FFFFFF"/>
    </w:rPr>
  </w:style>
  <w:style w:type="character" w:customStyle="1" w:styleId="Bodytext6">
    <w:name w:val="Body text (6)_"/>
    <w:link w:val="Bodytext60"/>
    <w:rsid w:val="00E51A24"/>
    <w:rPr>
      <w:rFonts w:ascii="MingLiU" w:eastAsia="MingLiU" w:cs="MingLiU"/>
      <w:spacing w:val="6"/>
      <w:shd w:val="clear" w:color="auto" w:fill="FFFFFF"/>
    </w:rPr>
  </w:style>
  <w:style w:type="character" w:customStyle="1" w:styleId="Heading4">
    <w:name w:val="Heading #4_"/>
    <w:link w:val="Heading40"/>
    <w:rsid w:val="00E51A24"/>
    <w:rPr>
      <w:rFonts w:cs="Times New Roman"/>
      <w:spacing w:val="-3"/>
      <w:sz w:val="39"/>
      <w:szCs w:val="39"/>
      <w:shd w:val="clear" w:color="auto" w:fill="FFFFFF"/>
    </w:rPr>
  </w:style>
  <w:style w:type="character" w:customStyle="1" w:styleId="Heading73">
    <w:name w:val="Heading #7 (3)_"/>
    <w:link w:val="Heading730"/>
    <w:rsid w:val="00E51A24"/>
    <w:rPr>
      <w:rFonts w:ascii="MingLiU" w:eastAsia="MingLiU" w:cs="MingLiU"/>
      <w:spacing w:val="6"/>
      <w:shd w:val="clear" w:color="auto" w:fill="FFFFFF"/>
    </w:rPr>
  </w:style>
  <w:style w:type="character" w:customStyle="1" w:styleId="Heading73Spacing-1pt">
    <w:name w:val="Heading #7 (3) + Spacing -1 pt"/>
    <w:rsid w:val="00E51A24"/>
    <w:rPr>
      <w:rFonts w:ascii="MingLiU" w:eastAsia="MingLiU" w:cs="MingLiU"/>
      <w:spacing w:val="-24"/>
      <w:u w:val="none"/>
    </w:rPr>
  </w:style>
  <w:style w:type="character" w:customStyle="1" w:styleId="Bodytext7">
    <w:name w:val="Body text (7)_"/>
    <w:link w:val="Bodytext70"/>
    <w:rsid w:val="00E51A24"/>
    <w:rPr>
      <w:rFonts w:cs="Times New Roman"/>
      <w:b/>
      <w:bCs/>
      <w:spacing w:val="5"/>
      <w:sz w:val="20"/>
      <w:szCs w:val="20"/>
      <w:shd w:val="clear" w:color="auto" w:fill="FFFFFF"/>
    </w:rPr>
  </w:style>
  <w:style w:type="character" w:customStyle="1" w:styleId="Bodytext8">
    <w:name w:val="Body text (8)_"/>
    <w:link w:val="Bodytext80"/>
    <w:rsid w:val="00E51A24"/>
    <w:rPr>
      <w:rFonts w:ascii="Tahoma" w:hAnsi="Tahoma" w:cs="Tahoma"/>
      <w:sz w:val="9"/>
      <w:szCs w:val="9"/>
      <w:shd w:val="clear" w:color="auto" w:fill="FFFFFF"/>
    </w:rPr>
  </w:style>
  <w:style w:type="character" w:customStyle="1" w:styleId="Bodytext9">
    <w:name w:val="Body text (9)_"/>
    <w:link w:val="Bodytext90"/>
    <w:rsid w:val="00E51A24"/>
    <w:rPr>
      <w:rFonts w:cs="Times New Roman"/>
      <w:i/>
      <w:iCs/>
      <w:sz w:val="25"/>
      <w:szCs w:val="25"/>
      <w:shd w:val="clear" w:color="auto" w:fill="FFFFFF"/>
    </w:rPr>
  </w:style>
  <w:style w:type="character" w:customStyle="1" w:styleId="Bodytext10">
    <w:name w:val="Body text (10)_"/>
    <w:link w:val="Bodytext100"/>
    <w:rsid w:val="00E51A24"/>
    <w:rPr>
      <w:rFonts w:cs="Times New Roman"/>
      <w:b/>
      <w:bCs/>
      <w:spacing w:val="-3"/>
      <w:sz w:val="21"/>
      <w:szCs w:val="21"/>
      <w:shd w:val="clear" w:color="auto" w:fill="FFFFFF"/>
    </w:rPr>
  </w:style>
  <w:style w:type="character" w:customStyle="1" w:styleId="Picturecaption">
    <w:name w:val="Picture caption_"/>
    <w:link w:val="Picturecaption0"/>
    <w:rsid w:val="00E51A24"/>
    <w:rPr>
      <w:rFonts w:cs="Times New Roman"/>
      <w:b/>
      <w:bCs/>
      <w:spacing w:val="3"/>
      <w:sz w:val="25"/>
      <w:szCs w:val="25"/>
      <w:shd w:val="clear" w:color="auto" w:fill="FFFFFF"/>
    </w:rPr>
  </w:style>
  <w:style w:type="character" w:customStyle="1" w:styleId="Bodytext10125pt">
    <w:name w:val="Body text (10) + 12.5 pt"/>
    <w:aliases w:val="Spacing 0 pt28"/>
    <w:rsid w:val="00E51A24"/>
    <w:rPr>
      <w:rFonts w:ascii="Times New Roman" w:hAnsi="Times New Roman" w:cs="Times New Roman"/>
      <w:b/>
      <w:bCs/>
      <w:spacing w:val="3"/>
      <w:sz w:val="25"/>
      <w:szCs w:val="25"/>
      <w:u w:val="none"/>
    </w:rPr>
  </w:style>
  <w:style w:type="character" w:customStyle="1" w:styleId="Bodytext10NotBold">
    <w:name w:val="Body text (10) + Not Bold"/>
    <w:aliases w:val="Italic2,Spacing 0 pt27"/>
    <w:rsid w:val="00E51A24"/>
    <w:rPr>
      <w:rFonts w:ascii="Times New Roman" w:hAnsi="Times New Roman" w:cs="Times New Roman"/>
      <w:b/>
      <w:bCs/>
      <w:i/>
      <w:iCs/>
      <w:spacing w:val="-3"/>
      <w:sz w:val="21"/>
      <w:szCs w:val="21"/>
      <w:u w:val="none"/>
    </w:rPr>
  </w:style>
  <w:style w:type="character" w:customStyle="1" w:styleId="Heading6">
    <w:name w:val="Heading #6_"/>
    <w:link w:val="Heading60"/>
    <w:rsid w:val="00E51A24"/>
    <w:rPr>
      <w:rFonts w:cs="Times New Roman"/>
      <w:spacing w:val="1"/>
      <w:sz w:val="25"/>
      <w:szCs w:val="25"/>
      <w:shd w:val="clear" w:color="auto" w:fill="FFFFFF"/>
    </w:rPr>
  </w:style>
  <w:style w:type="character" w:customStyle="1" w:styleId="Footnote">
    <w:name w:val="Footnote_"/>
    <w:link w:val="Footnote0"/>
    <w:rsid w:val="00E51A24"/>
    <w:rPr>
      <w:rFonts w:cs="Times New Roman"/>
      <w:b/>
      <w:bCs/>
      <w:spacing w:val="3"/>
      <w:sz w:val="16"/>
      <w:szCs w:val="16"/>
      <w:shd w:val="clear" w:color="auto" w:fill="FFFFFF"/>
    </w:rPr>
  </w:style>
  <w:style w:type="character" w:customStyle="1" w:styleId="Heading7">
    <w:name w:val="Heading #7_"/>
    <w:link w:val="Heading70"/>
    <w:rsid w:val="00E51A24"/>
    <w:rPr>
      <w:rFonts w:cs="Times New Roman"/>
      <w:spacing w:val="1"/>
      <w:sz w:val="25"/>
      <w:szCs w:val="25"/>
      <w:shd w:val="clear" w:color="auto" w:fill="FFFFFF"/>
    </w:rPr>
  </w:style>
  <w:style w:type="character" w:customStyle="1" w:styleId="BodytextItalic">
    <w:name w:val="Body text + Italic"/>
    <w:aliases w:val="Spacing 0 pt26"/>
    <w:rsid w:val="00E51A24"/>
    <w:rPr>
      <w:rFonts w:ascii="Times New Roman" w:hAnsi="Times New Roman" w:cs="Times New Roman"/>
      <w:i/>
      <w:iCs/>
      <w:spacing w:val="0"/>
      <w:sz w:val="25"/>
      <w:szCs w:val="25"/>
      <w:u w:val="none"/>
    </w:rPr>
  </w:style>
  <w:style w:type="character" w:customStyle="1" w:styleId="Heading5">
    <w:name w:val="Heading #5_"/>
    <w:link w:val="Heading50"/>
    <w:rsid w:val="00E51A24"/>
    <w:rPr>
      <w:rFonts w:cs="Times New Roman"/>
      <w:spacing w:val="1"/>
      <w:sz w:val="25"/>
      <w:szCs w:val="25"/>
      <w:shd w:val="clear" w:color="auto" w:fill="FFFFFF"/>
    </w:rPr>
  </w:style>
  <w:style w:type="character" w:customStyle="1" w:styleId="Bodytext11">
    <w:name w:val="Body text (11)_"/>
    <w:link w:val="Bodytext110"/>
    <w:rsid w:val="00E51A24"/>
    <w:rPr>
      <w:rFonts w:cs="Times New Roman"/>
      <w:i/>
      <w:iCs/>
      <w:sz w:val="25"/>
      <w:szCs w:val="25"/>
      <w:shd w:val="clear" w:color="auto" w:fill="FFFFFF"/>
    </w:rPr>
  </w:style>
  <w:style w:type="character" w:customStyle="1" w:styleId="Footnote105pt">
    <w:name w:val="Footnote + 10.5 pt"/>
    <w:aliases w:val="Spacing 0 pt25"/>
    <w:rsid w:val="00E51A24"/>
    <w:rPr>
      <w:rFonts w:ascii="Times New Roman" w:hAnsi="Times New Roman" w:cs="Times New Roman"/>
      <w:b/>
      <w:bCs/>
      <w:spacing w:val="-3"/>
      <w:sz w:val="21"/>
      <w:szCs w:val="21"/>
      <w:u w:val="none"/>
    </w:rPr>
  </w:style>
  <w:style w:type="character" w:customStyle="1" w:styleId="TOC1Char">
    <w:name w:val="TOC 1 Char"/>
    <w:link w:val="TOC1"/>
    <w:semiHidden/>
    <w:rsid w:val="00E51A24"/>
    <w:rPr>
      <w:rFonts w:cs="Times New Roman"/>
      <w:spacing w:val="1"/>
      <w:sz w:val="25"/>
      <w:szCs w:val="25"/>
      <w:shd w:val="clear" w:color="auto" w:fill="FFFFFF"/>
    </w:rPr>
  </w:style>
  <w:style w:type="character" w:customStyle="1" w:styleId="Headerorfooter2">
    <w:name w:val="Header or footer (2)_"/>
    <w:link w:val="Headerorfooter20"/>
    <w:rsid w:val="00E51A24"/>
    <w:rPr>
      <w:rFonts w:ascii="Century Gothic" w:hAnsi="Century Gothic" w:cs="Century Gothic"/>
      <w:b/>
      <w:bCs/>
      <w:noProof/>
      <w:sz w:val="10"/>
      <w:szCs w:val="10"/>
      <w:shd w:val="clear" w:color="auto" w:fill="FFFFFF"/>
    </w:rPr>
  </w:style>
  <w:style w:type="character" w:customStyle="1" w:styleId="Bodytext11NotItalic">
    <w:name w:val="Body text (11) + Not Italic"/>
    <w:aliases w:val="Spacing 0 pt24"/>
    <w:rsid w:val="00E51A24"/>
    <w:rPr>
      <w:rFonts w:ascii="Times New Roman" w:hAnsi="Times New Roman" w:cs="Times New Roman"/>
      <w:i/>
      <w:iCs/>
      <w:spacing w:val="1"/>
      <w:sz w:val="25"/>
      <w:szCs w:val="25"/>
      <w:u w:val="none"/>
    </w:rPr>
  </w:style>
  <w:style w:type="character" w:customStyle="1" w:styleId="BodytextBold">
    <w:name w:val="Body text + Bold"/>
    <w:aliases w:val="Spacing 0 pt23"/>
    <w:rsid w:val="00E51A24"/>
    <w:rPr>
      <w:rFonts w:ascii="Times New Roman" w:hAnsi="Times New Roman" w:cs="Times New Roman"/>
      <w:b/>
      <w:bCs/>
      <w:spacing w:val="3"/>
      <w:sz w:val="25"/>
      <w:szCs w:val="25"/>
      <w:u w:val="none"/>
    </w:rPr>
  </w:style>
  <w:style w:type="character" w:customStyle="1" w:styleId="FootnoteNotBold">
    <w:name w:val="Footnote + Not Bold"/>
    <w:aliases w:val="Italic1"/>
    <w:rsid w:val="00E51A24"/>
    <w:rPr>
      <w:rFonts w:ascii="Times New Roman" w:hAnsi="Times New Roman" w:cs="Times New Roman"/>
      <w:b/>
      <w:bCs/>
      <w:i/>
      <w:iCs/>
      <w:spacing w:val="3"/>
      <w:sz w:val="16"/>
      <w:szCs w:val="16"/>
      <w:u w:val="none"/>
    </w:rPr>
  </w:style>
  <w:style w:type="character" w:customStyle="1" w:styleId="BodytextBold1">
    <w:name w:val="Body text + Bold1"/>
    <w:aliases w:val="Spacing 0 pt22"/>
    <w:rsid w:val="00E51A24"/>
    <w:rPr>
      <w:rFonts w:ascii="Times New Roman" w:hAnsi="Times New Roman" w:cs="Times New Roman"/>
      <w:b/>
      <w:bCs/>
      <w:spacing w:val="3"/>
      <w:sz w:val="25"/>
      <w:szCs w:val="25"/>
      <w:u w:val="none"/>
    </w:rPr>
  </w:style>
  <w:style w:type="character" w:customStyle="1" w:styleId="BodytextTahoma">
    <w:name w:val="Body text + Tahoma"/>
    <w:aliases w:val="4.5 pt,Spacing 0 pt21"/>
    <w:rsid w:val="00E51A24"/>
    <w:rPr>
      <w:rFonts w:ascii="Tahoma" w:hAnsi="Tahoma" w:cs="Tahoma"/>
      <w:noProof/>
      <w:spacing w:val="0"/>
      <w:sz w:val="9"/>
      <w:szCs w:val="9"/>
      <w:u w:val="none"/>
    </w:rPr>
  </w:style>
  <w:style w:type="character" w:customStyle="1" w:styleId="BodytextItalic1">
    <w:name w:val="Body text + Italic1"/>
    <w:aliases w:val="Spacing 0 pt20"/>
    <w:rsid w:val="00E51A24"/>
    <w:rPr>
      <w:rFonts w:ascii="Times New Roman" w:hAnsi="Times New Roman" w:cs="Times New Roman"/>
      <w:i/>
      <w:iCs/>
      <w:spacing w:val="0"/>
      <w:sz w:val="25"/>
      <w:szCs w:val="25"/>
      <w:u w:val="none"/>
    </w:rPr>
  </w:style>
  <w:style w:type="character" w:customStyle="1" w:styleId="Bodytext12">
    <w:name w:val="Body text (12)_"/>
    <w:link w:val="Bodytext121"/>
    <w:rsid w:val="00E51A24"/>
    <w:rPr>
      <w:rFonts w:cs="Times New Roman"/>
      <w:b/>
      <w:bCs/>
      <w:sz w:val="21"/>
      <w:szCs w:val="21"/>
      <w:shd w:val="clear" w:color="auto" w:fill="FFFFFF"/>
    </w:rPr>
  </w:style>
  <w:style w:type="character" w:customStyle="1" w:styleId="Bodytext10Spacing0pt">
    <w:name w:val="Body text (10) + Spacing 0 pt"/>
    <w:rsid w:val="00E51A24"/>
    <w:rPr>
      <w:rFonts w:ascii="Times New Roman" w:hAnsi="Times New Roman" w:cs="Times New Roman"/>
      <w:b/>
      <w:bCs/>
      <w:spacing w:val="0"/>
      <w:sz w:val="21"/>
      <w:szCs w:val="21"/>
      <w:u w:val="none"/>
    </w:rPr>
  </w:style>
  <w:style w:type="character" w:customStyle="1" w:styleId="Bodytext3Tahoma">
    <w:name w:val="Body text (3) + Tahoma"/>
    <w:aliases w:val="4.5 pt1,Not Bold,Spacing 0 pt19"/>
    <w:rsid w:val="00E51A24"/>
    <w:rPr>
      <w:rFonts w:ascii="Tahoma" w:hAnsi="Tahoma" w:cs="Tahoma"/>
      <w:b/>
      <w:bCs/>
      <w:spacing w:val="0"/>
      <w:sz w:val="9"/>
      <w:szCs w:val="9"/>
      <w:u w:val="none"/>
    </w:rPr>
  </w:style>
  <w:style w:type="character" w:customStyle="1" w:styleId="Heading75pt">
    <w:name w:val="Heading #7 + 5 pt"/>
    <w:aliases w:val="Spacing 0 pt18"/>
    <w:rsid w:val="00E51A24"/>
    <w:rPr>
      <w:rFonts w:ascii="Times New Roman" w:hAnsi="Times New Roman" w:cs="Times New Roman"/>
      <w:spacing w:val="0"/>
      <w:sz w:val="10"/>
      <w:szCs w:val="10"/>
      <w:u w:val="none"/>
    </w:rPr>
  </w:style>
  <w:style w:type="character" w:customStyle="1" w:styleId="Bodytext4pt">
    <w:name w:val="Body text + 4 pt"/>
    <w:aliases w:val="Spacing 0 pt17"/>
    <w:rsid w:val="00E51A24"/>
    <w:rPr>
      <w:rFonts w:ascii="Times New Roman" w:hAnsi="Times New Roman" w:cs="Times New Roman"/>
      <w:spacing w:val="0"/>
      <w:sz w:val="8"/>
      <w:szCs w:val="8"/>
      <w:u w:val="none"/>
    </w:rPr>
  </w:style>
  <w:style w:type="character" w:customStyle="1" w:styleId="Bodytext11Bold">
    <w:name w:val="Body text (11) + Bold"/>
    <w:aliases w:val="Not Italic,Spacing 0 pt16"/>
    <w:rsid w:val="00E51A24"/>
    <w:rPr>
      <w:rFonts w:ascii="Times New Roman" w:hAnsi="Times New Roman" w:cs="Times New Roman"/>
      <w:b/>
      <w:bCs/>
      <w:i/>
      <w:iCs/>
      <w:spacing w:val="3"/>
      <w:sz w:val="25"/>
      <w:szCs w:val="25"/>
      <w:u w:val="none"/>
    </w:rPr>
  </w:style>
  <w:style w:type="character" w:customStyle="1" w:styleId="Tableofcontents2">
    <w:name w:val="Table of contents (2)_"/>
    <w:link w:val="Tableofcontents20"/>
    <w:rsid w:val="00E51A24"/>
    <w:rPr>
      <w:rFonts w:cs="Times New Roman"/>
      <w:i/>
      <w:iCs/>
      <w:sz w:val="25"/>
      <w:szCs w:val="25"/>
      <w:shd w:val="clear" w:color="auto" w:fill="FFFFFF"/>
    </w:rPr>
  </w:style>
  <w:style w:type="character" w:customStyle="1" w:styleId="Tableofcontents2NotItalic">
    <w:name w:val="Table of contents (2) + Not Italic"/>
    <w:aliases w:val="Spacing 0 pt15"/>
    <w:rsid w:val="00E51A24"/>
    <w:rPr>
      <w:rFonts w:ascii="Times New Roman" w:hAnsi="Times New Roman" w:cs="Times New Roman"/>
      <w:i/>
      <w:iCs/>
      <w:noProof/>
      <w:spacing w:val="1"/>
      <w:sz w:val="25"/>
      <w:szCs w:val="25"/>
      <w:u w:val="none"/>
    </w:rPr>
  </w:style>
  <w:style w:type="character" w:customStyle="1" w:styleId="TableofcontentsItalic">
    <w:name w:val="Table of contents + Italic"/>
    <w:aliases w:val="Spacing 0 pt14"/>
    <w:rsid w:val="00E51A24"/>
    <w:rPr>
      <w:rFonts w:ascii="Times New Roman" w:hAnsi="Times New Roman" w:cs="Times New Roman"/>
      <w:i/>
      <w:iCs/>
      <w:spacing w:val="0"/>
      <w:sz w:val="25"/>
      <w:szCs w:val="25"/>
      <w:u w:val="none"/>
    </w:rPr>
  </w:style>
  <w:style w:type="character" w:customStyle="1" w:styleId="Headerorfooter3">
    <w:name w:val="Header or footer (3)_"/>
    <w:link w:val="Headerorfooter30"/>
    <w:rsid w:val="00E51A24"/>
    <w:rPr>
      <w:rFonts w:ascii="Batang" w:eastAsia="Batang" w:cs="Batang"/>
      <w:noProof/>
      <w:sz w:val="8"/>
      <w:szCs w:val="8"/>
      <w:shd w:val="clear" w:color="auto" w:fill="FFFFFF"/>
    </w:rPr>
  </w:style>
  <w:style w:type="character" w:customStyle="1" w:styleId="Heading3">
    <w:name w:val="Heading #3_"/>
    <w:link w:val="Heading30"/>
    <w:rsid w:val="00E51A24"/>
    <w:rPr>
      <w:rFonts w:cs="Times New Roman"/>
      <w:sz w:val="20"/>
      <w:szCs w:val="20"/>
      <w:shd w:val="clear" w:color="auto" w:fill="FFFFFF"/>
    </w:rPr>
  </w:style>
  <w:style w:type="character" w:customStyle="1" w:styleId="Bodytext13">
    <w:name w:val="Body text (13)_"/>
    <w:link w:val="Bodytext130"/>
    <w:rsid w:val="00E51A24"/>
    <w:rPr>
      <w:rFonts w:cs="Times New Roman"/>
      <w:noProof/>
      <w:sz w:val="27"/>
      <w:szCs w:val="27"/>
      <w:shd w:val="clear" w:color="auto" w:fill="FFFFFF"/>
    </w:rPr>
  </w:style>
  <w:style w:type="character" w:customStyle="1" w:styleId="Bodytext13Bold">
    <w:name w:val="Body text (13) + Bold"/>
    <w:rsid w:val="00E51A24"/>
    <w:rPr>
      <w:rFonts w:ascii="Times New Roman" w:hAnsi="Times New Roman" w:cs="Times New Roman"/>
      <w:b/>
      <w:bCs/>
      <w:noProof/>
      <w:sz w:val="27"/>
      <w:szCs w:val="27"/>
      <w:u w:val="none"/>
    </w:rPr>
  </w:style>
  <w:style w:type="character" w:customStyle="1" w:styleId="Bodytext14">
    <w:name w:val="Body text (14)_"/>
    <w:link w:val="Bodytext140"/>
    <w:rsid w:val="00E51A24"/>
    <w:rPr>
      <w:rFonts w:cs="Times New Roman"/>
      <w:i/>
      <w:iCs/>
      <w:sz w:val="21"/>
      <w:szCs w:val="21"/>
      <w:shd w:val="clear" w:color="auto" w:fill="FFFFFF"/>
    </w:rPr>
  </w:style>
  <w:style w:type="character" w:customStyle="1" w:styleId="Bodytext14Bold">
    <w:name w:val="Body text (14) + Bold"/>
    <w:aliases w:val="Not Italic3,Spacing 0 pt13"/>
    <w:rsid w:val="00E51A24"/>
    <w:rPr>
      <w:rFonts w:ascii="Times New Roman" w:hAnsi="Times New Roman" w:cs="Times New Roman"/>
      <w:b/>
      <w:bCs/>
      <w:i/>
      <w:iCs/>
      <w:spacing w:val="0"/>
      <w:sz w:val="21"/>
      <w:szCs w:val="21"/>
      <w:u w:val="none"/>
    </w:rPr>
  </w:style>
  <w:style w:type="character" w:customStyle="1" w:styleId="Bodytext14Bold1">
    <w:name w:val="Body text (14) + Bold1"/>
    <w:aliases w:val="Not Italic2,Spacing 0 pt12"/>
    <w:rsid w:val="00E51A24"/>
    <w:rPr>
      <w:rFonts w:ascii="Times New Roman" w:hAnsi="Times New Roman" w:cs="Times New Roman"/>
      <w:b/>
      <w:bCs/>
      <w:i/>
      <w:iCs/>
      <w:spacing w:val="-3"/>
      <w:sz w:val="21"/>
      <w:szCs w:val="21"/>
      <w:u w:val="none"/>
    </w:rPr>
  </w:style>
  <w:style w:type="character" w:customStyle="1" w:styleId="Bodytext15">
    <w:name w:val="Body text (15)_"/>
    <w:link w:val="Bodytext150"/>
    <w:rsid w:val="00E51A24"/>
    <w:rPr>
      <w:rFonts w:ascii="Tahoma" w:hAnsi="Tahoma" w:cs="Tahoma"/>
      <w:sz w:val="10"/>
      <w:szCs w:val="10"/>
      <w:shd w:val="clear" w:color="auto" w:fill="FFFFFF"/>
    </w:rPr>
  </w:style>
  <w:style w:type="character" w:customStyle="1" w:styleId="Bodytext9Bold">
    <w:name w:val="Body text (9) + Bold"/>
    <w:aliases w:val="Not Italic1,Spacing 0 pt11"/>
    <w:rsid w:val="00E51A24"/>
    <w:rPr>
      <w:rFonts w:ascii="Times New Roman" w:hAnsi="Times New Roman" w:cs="Times New Roman"/>
      <w:b/>
      <w:bCs/>
      <w:i/>
      <w:iCs/>
      <w:spacing w:val="3"/>
      <w:sz w:val="25"/>
      <w:szCs w:val="25"/>
      <w:u w:val="none"/>
    </w:rPr>
  </w:style>
  <w:style w:type="character" w:customStyle="1" w:styleId="Footnote2">
    <w:name w:val="Footnote (2)_"/>
    <w:link w:val="Footnote20"/>
    <w:rsid w:val="00E51A24"/>
    <w:rPr>
      <w:rFonts w:ascii="MingLiU" w:eastAsia="MingLiU" w:cs="MingLiU"/>
      <w:sz w:val="8"/>
      <w:szCs w:val="8"/>
      <w:shd w:val="clear" w:color="auto" w:fill="FFFFFF"/>
    </w:rPr>
  </w:style>
  <w:style w:type="character" w:customStyle="1" w:styleId="Footnote2Tahoma">
    <w:name w:val="Footnote (2) + Tahoma"/>
    <w:aliases w:val="Spacing 0 pt10"/>
    <w:rsid w:val="00E51A24"/>
    <w:rPr>
      <w:rFonts w:ascii="Tahoma" w:eastAsia="MingLiU" w:hAnsi="Tahoma" w:cs="Tahoma"/>
      <w:spacing w:val="6"/>
      <w:sz w:val="8"/>
      <w:szCs w:val="8"/>
      <w:u w:val="none"/>
    </w:rPr>
  </w:style>
  <w:style w:type="character" w:customStyle="1" w:styleId="Heading32">
    <w:name w:val="Heading #3 (2)_"/>
    <w:link w:val="Heading320"/>
    <w:rsid w:val="00E51A24"/>
    <w:rPr>
      <w:rFonts w:ascii="Tahoma" w:hAnsi="Tahoma" w:cs="Tahoma"/>
      <w:sz w:val="20"/>
      <w:szCs w:val="20"/>
      <w:shd w:val="clear" w:color="auto" w:fill="FFFFFF"/>
    </w:rPr>
  </w:style>
  <w:style w:type="character" w:customStyle="1" w:styleId="Bodytext16">
    <w:name w:val="Body text (16)_"/>
    <w:link w:val="Bodytext160"/>
    <w:rsid w:val="00E51A24"/>
    <w:rPr>
      <w:rFonts w:ascii="Tahoma" w:hAnsi="Tahoma" w:cs="Tahoma"/>
      <w:noProof/>
      <w:sz w:val="25"/>
      <w:szCs w:val="25"/>
      <w:shd w:val="clear" w:color="auto" w:fill="FFFFFF"/>
    </w:rPr>
  </w:style>
  <w:style w:type="character" w:customStyle="1" w:styleId="Bodytext16TimesNewRoman">
    <w:name w:val="Body text (16) + Times New Roman"/>
    <w:aliases w:val="13.5 pt,Bold3"/>
    <w:rsid w:val="00E51A24"/>
    <w:rPr>
      <w:rFonts w:ascii="Times New Roman" w:hAnsi="Times New Roman" w:cs="Times New Roman"/>
      <w:b/>
      <w:bCs/>
      <w:noProof/>
      <w:sz w:val="27"/>
      <w:szCs w:val="27"/>
      <w:u w:val="none"/>
    </w:rPr>
  </w:style>
  <w:style w:type="character" w:customStyle="1" w:styleId="Tablecaption2">
    <w:name w:val="Table caption (2)_"/>
    <w:link w:val="Tablecaption20"/>
    <w:rsid w:val="00E51A24"/>
    <w:rPr>
      <w:rFonts w:cs="Times New Roman"/>
      <w:b/>
      <w:bCs/>
      <w:spacing w:val="3"/>
      <w:sz w:val="25"/>
      <w:szCs w:val="25"/>
      <w:shd w:val="clear" w:color="auto" w:fill="FFFFFF"/>
    </w:rPr>
  </w:style>
  <w:style w:type="character" w:customStyle="1" w:styleId="Tablecaption3">
    <w:name w:val="Table caption (3)_"/>
    <w:link w:val="Tablecaption30"/>
    <w:rsid w:val="00E51A24"/>
    <w:rPr>
      <w:rFonts w:cs="Times New Roman"/>
      <w:b/>
      <w:bCs/>
      <w:i/>
      <w:iCs/>
      <w:spacing w:val="1"/>
      <w:sz w:val="25"/>
      <w:szCs w:val="25"/>
      <w:shd w:val="clear" w:color="auto" w:fill="FFFFFF"/>
    </w:rPr>
  </w:style>
  <w:style w:type="character" w:customStyle="1" w:styleId="Tablecaption3NotItalic">
    <w:name w:val="Table caption (3) + Not Italic"/>
    <w:aliases w:val="Spacing 0 pt9"/>
    <w:rsid w:val="00E51A24"/>
    <w:rPr>
      <w:rFonts w:ascii="Times New Roman" w:hAnsi="Times New Roman" w:cs="Times New Roman"/>
      <w:b/>
      <w:bCs/>
      <w:i/>
      <w:iCs/>
      <w:spacing w:val="10"/>
      <w:sz w:val="25"/>
      <w:szCs w:val="25"/>
      <w:u w:val="none"/>
    </w:rPr>
  </w:style>
  <w:style w:type="character" w:customStyle="1" w:styleId="BodyText17">
    <w:name w:val="Body Text1"/>
    <w:basedOn w:val="Bodytext"/>
    <w:rsid w:val="00E51A24"/>
    <w:rPr>
      <w:rFonts w:cs="Times New Roman"/>
      <w:spacing w:val="1"/>
      <w:sz w:val="25"/>
      <w:szCs w:val="25"/>
      <w:shd w:val="clear" w:color="auto" w:fill="FFFFFF"/>
    </w:rPr>
  </w:style>
  <w:style w:type="character" w:customStyle="1" w:styleId="Bodytext195pt">
    <w:name w:val="Body text + 19.5 pt"/>
    <w:aliases w:val="Spacing 0 pt8"/>
    <w:rsid w:val="00E51A24"/>
    <w:rPr>
      <w:rFonts w:ascii="Times New Roman" w:hAnsi="Times New Roman" w:cs="Times New Roman"/>
      <w:spacing w:val="-3"/>
      <w:sz w:val="39"/>
      <w:szCs w:val="39"/>
      <w:u w:val="none"/>
    </w:rPr>
  </w:style>
  <w:style w:type="character" w:customStyle="1" w:styleId="BodytextTahoma1">
    <w:name w:val="Body text + Tahoma1"/>
    <w:aliases w:val="5 pt,Spacing 0 pt7"/>
    <w:rsid w:val="00E51A24"/>
    <w:rPr>
      <w:rFonts w:ascii="Tahoma" w:hAnsi="Tahoma" w:cs="Tahoma"/>
      <w:noProof/>
      <w:spacing w:val="0"/>
      <w:sz w:val="10"/>
      <w:szCs w:val="10"/>
      <w:u w:val="none"/>
    </w:rPr>
  </w:style>
  <w:style w:type="character" w:customStyle="1" w:styleId="Tablecaption">
    <w:name w:val="Table caption_"/>
    <w:link w:val="Tablecaption0"/>
    <w:rsid w:val="00E51A24"/>
    <w:rPr>
      <w:rFonts w:cs="Times New Roman"/>
      <w:spacing w:val="1"/>
      <w:sz w:val="25"/>
      <w:szCs w:val="25"/>
      <w:shd w:val="clear" w:color="auto" w:fill="FFFFFF"/>
    </w:rPr>
  </w:style>
  <w:style w:type="character" w:customStyle="1" w:styleId="TablecaptionBold">
    <w:name w:val="Table caption + Bold"/>
    <w:aliases w:val="Spacing 0 pt6"/>
    <w:rsid w:val="00E51A24"/>
    <w:rPr>
      <w:rFonts w:ascii="Times New Roman" w:hAnsi="Times New Roman" w:cs="Times New Roman"/>
      <w:b/>
      <w:bCs/>
      <w:spacing w:val="3"/>
      <w:sz w:val="25"/>
      <w:szCs w:val="25"/>
      <w:u w:val="none"/>
    </w:rPr>
  </w:style>
  <w:style w:type="character" w:customStyle="1" w:styleId="Bodytext12125pt">
    <w:name w:val="Body text (12) + 12.5 pt"/>
    <w:aliases w:val="Spacing 0 pt5"/>
    <w:rsid w:val="00E51A24"/>
    <w:rPr>
      <w:rFonts w:ascii="Times New Roman" w:hAnsi="Times New Roman" w:cs="Times New Roman"/>
      <w:b/>
      <w:bCs/>
      <w:spacing w:val="3"/>
      <w:sz w:val="25"/>
      <w:szCs w:val="25"/>
      <w:u w:val="none"/>
    </w:rPr>
  </w:style>
  <w:style w:type="character" w:customStyle="1" w:styleId="Heading10">
    <w:name w:val="Heading #1_"/>
    <w:link w:val="Heading11"/>
    <w:rsid w:val="00E51A24"/>
    <w:rPr>
      <w:rFonts w:cs="Times New Roman"/>
      <w:spacing w:val="1"/>
      <w:sz w:val="25"/>
      <w:szCs w:val="25"/>
      <w:shd w:val="clear" w:color="auto" w:fill="FFFFFF"/>
    </w:rPr>
  </w:style>
  <w:style w:type="character" w:customStyle="1" w:styleId="Bodytext12pt">
    <w:name w:val="Body text + 12 pt"/>
    <w:aliases w:val="Bold2,Spacing 0 pt4"/>
    <w:rsid w:val="00E51A24"/>
    <w:rPr>
      <w:rFonts w:ascii="Times New Roman" w:hAnsi="Times New Roman" w:cs="Times New Roman"/>
      <w:b/>
      <w:bCs/>
      <w:spacing w:val="6"/>
      <w:sz w:val="24"/>
      <w:szCs w:val="24"/>
      <w:u w:val="none"/>
    </w:rPr>
  </w:style>
  <w:style w:type="character" w:customStyle="1" w:styleId="Heading2">
    <w:name w:val="Heading #2_"/>
    <w:link w:val="Heading20"/>
    <w:rsid w:val="00E51A24"/>
    <w:rPr>
      <w:rFonts w:cs="Times New Roman"/>
      <w:sz w:val="20"/>
      <w:szCs w:val="20"/>
      <w:shd w:val="clear" w:color="auto" w:fill="FFFFFF"/>
    </w:rPr>
  </w:style>
  <w:style w:type="character" w:customStyle="1" w:styleId="Bodytext170">
    <w:name w:val="Body text (17)_"/>
    <w:link w:val="Bodytext171"/>
    <w:rsid w:val="00E51A24"/>
    <w:rPr>
      <w:rFonts w:cs="Times New Roman"/>
      <w:noProof/>
      <w:sz w:val="27"/>
      <w:szCs w:val="27"/>
      <w:shd w:val="clear" w:color="auto" w:fill="FFFFFF"/>
    </w:rPr>
  </w:style>
  <w:style w:type="character" w:customStyle="1" w:styleId="Bodytext17Bold">
    <w:name w:val="Body text (17) + Bold"/>
    <w:rsid w:val="00E51A24"/>
    <w:rPr>
      <w:rFonts w:ascii="Times New Roman" w:hAnsi="Times New Roman" w:cs="Times New Roman"/>
      <w:b/>
      <w:bCs/>
      <w:noProof/>
      <w:sz w:val="27"/>
      <w:szCs w:val="27"/>
      <w:u w:val="none"/>
    </w:rPr>
  </w:style>
  <w:style w:type="character" w:customStyle="1" w:styleId="Headerorfooter4">
    <w:name w:val="Header or footer (4)_"/>
    <w:link w:val="Headerorfooter40"/>
    <w:rsid w:val="00E51A24"/>
    <w:rPr>
      <w:rFonts w:cs="Times New Roman"/>
      <w:b/>
      <w:bCs/>
      <w:shd w:val="clear" w:color="auto" w:fill="FFFFFF"/>
    </w:rPr>
  </w:style>
  <w:style w:type="character" w:customStyle="1" w:styleId="Bodytext18">
    <w:name w:val="Body text (18)_"/>
    <w:link w:val="Bodytext180"/>
    <w:rsid w:val="00E51A24"/>
    <w:rPr>
      <w:rFonts w:cs="Times New Roman"/>
      <w:spacing w:val="-2"/>
      <w:sz w:val="21"/>
      <w:szCs w:val="21"/>
      <w:shd w:val="clear" w:color="auto" w:fill="FFFFFF"/>
    </w:rPr>
  </w:style>
  <w:style w:type="character" w:customStyle="1" w:styleId="Bodytext18Bold">
    <w:name w:val="Body text (18) + Bold"/>
    <w:aliases w:val="Spacing 0 pt3"/>
    <w:rsid w:val="00E51A24"/>
    <w:rPr>
      <w:rFonts w:ascii="Times New Roman" w:hAnsi="Times New Roman" w:cs="Times New Roman"/>
      <w:b/>
      <w:bCs/>
      <w:spacing w:val="0"/>
      <w:sz w:val="21"/>
      <w:szCs w:val="21"/>
      <w:u w:val="none"/>
    </w:rPr>
  </w:style>
  <w:style w:type="character" w:customStyle="1" w:styleId="Bodytext18Italic">
    <w:name w:val="Body text (18) + Italic"/>
    <w:aliases w:val="Spacing 0 pt2"/>
    <w:rsid w:val="00E51A24"/>
    <w:rPr>
      <w:rFonts w:ascii="Times New Roman" w:hAnsi="Times New Roman" w:cs="Times New Roman"/>
      <w:i/>
      <w:iCs/>
      <w:spacing w:val="-4"/>
      <w:sz w:val="21"/>
      <w:szCs w:val="21"/>
      <w:u w:val="none"/>
    </w:rPr>
  </w:style>
  <w:style w:type="character" w:customStyle="1" w:styleId="Bodytext120">
    <w:name w:val="Body text (12)"/>
    <w:rsid w:val="00E51A24"/>
    <w:rPr>
      <w:rFonts w:ascii="Times New Roman" w:hAnsi="Times New Roman" w:cs="Times New Roman"/>
      <w:b/>
      <w:bCs/>
      <w:sz w:val="21"/>
      <w:szCs w:val="21"/>
      <w:u w:val="single"/>
    </w:rPr>
  </w:style>
  <w:style w:type="character" w:customStyle="1" w:styleId="Bodytext105pt">
    <w:name w:val="Body text + 10.5 pt"/>
    <w:aliases w:val="Bold1,Spacing 0 pt1"/>
    <w:rsid w:val="00E51A24"/>
    <w:rPr>
      <w:rFonts w:ascii="Times New Roman" w:hAnsi="Times New Roman" w:cs="Times New Roman"/>
      <w:b/>
      <w:bCs/>
      <w:spacing w:val="0"/>
      <w:sz w:val="21"/>
      <w:szCs w:val="21"/>
      <w:u w:val="none"/>
    </w:rPr>
  </w:style>
  <w:style w:type="character" w:customStyle="1" w:styleId="Bodytext10Spacing1pt">
    <w:name w:val="Body text (10) + Spacing 1 pt"/>
    <w:rsid w:val="00E51A24"/>
    <w:rPr>
      <w:rFonts w:ascii="Times New Roman" w:hAnsi="Times New Roman" w:cs="Times New Roman"/>
      <w:b/>
      <w:bCs/>
      <w:spacing w:val="27"/>
      <w:sz w:val="21"/>
      <w:szCs w:val="21"/>
      <w:u w:val="none"/>
    </w:rPr>
  </w:style>
  <w:style w:type="paragraph" w:customStyle="1" w:styleId="Bodytext20">
    <w:name w:val="Body text (2)"/>
    <w:basedOn w:val="Normal"/>
    <w:link w:val="Bodytext2"/>
    <w:rsid w:val="00E51A24"/>
    <w:pPr>
      <w:widowControl w:val="0"/>
      <w:shd w:val="clear" w:color="auto" w:fill="FFFFFF"/>
      <w:spacing w:after="240" w:line="205" w:lineRule="exact"/>
      <w:jc w:val="both"/>
    </w:pPr>
    <w:rPr>
      <w:rFonts w:ascii="Tahoma" w:eastAsiaTheme="minorHAnsi" w:hAnsi="Tahoma" w:cs="Tahoma"/>
      <w:spacing w:val="3"/>
      <w:kern w:val="2"/>
      <w:sz w:val="18"/>
      <w:szCs w:val="18"/>
      <w14:ligatures w14:val="standardContextual"/>
    </w:rPr>
  </w:style>
  <w:style w:type="paragraph" w:customStyle="1" w:styleId="Bodytext31">
    <w:name w:val="Body text (3)1"/>
    <w:basedOn w:val="Normal"/>
    <w:link w:val="Bodytext3"/>
    <w:rsid w:val="00E51A24"/>
    <w:pPr>
      <w:widowControl w:val="0"/>
      <w:shd w:val="clear" w:color="auto" w:fill="FFFFFF"/>
      <w:spacing w:before="240" w:line="320" w:lineRule="exact"/>
      <w:ind w:hanging="2060"/>
      <w:jc w:val="both"/>
    </w:pPr>
    <w:rPr>
      <w:rFonts w:eastAsiaTheme="minorHAnsi"/>
      <w:b/>
      <w:bCs/>
      <w:spacing w:val="3"/>
      <w:kern w:val="2"/>
      <w:sz w:val="25"/>
      <w:szCs w:val="25"/>
      <w14:ligatures w14:val="standardContextual"/>
    </w:rPr>
  </w:style>
  <w:style w:type="paragraph" w:customStyle="1" w:styleId="Bodytext1">
    <w:name w:val="Body text1"/>
    <w:basedOn w:val="Normal"/>
    <w:link w:val="Bodytext"/>
    <w:rsid w:val="00E51A24"/>
    <w:pPr>
      <w:widowControl w:val="0"/>
      <w:shd w:val="clear" w:color="auto" w:fill="FFFFFF"/>
      <w:spacing w:line="320" w:lineRule="exact"/>
      <w:ind w:hanging="340"/>
      <w:jc w:val="both"/>
    </w:pPr>
    <w:rPr>
      <w:rFonts w:eastAsiaTheme="minorHAnsi"/>
      <w:spacing w:val="1"/>
      <w:kern w:val="2"/>
      <w:sz w:val="25"/>
      <w:szCs w:val="25"/>
      <w14:ligatures w14:val="standardContextual"/>
    </w:rPr>
  </w:style>
  <w:style w:type="paragraph" w:customStyle="1" w:styleId="Bodytext40">
    <w:name w:val="Body text (4)"/>
    <w:basedOn w:val="Normal"/>
    <w:link w:val="Bodytext4"/>
    <w:rsid w:val="00E51A24"/>
    <w:pPr>
      <w:widowControl w:val="0"/>
      <w:shd w:val="clear" w:color="auto" w:fill="FFFFFF"/>
      <w:spacing w:after="480" w:line="320" w:lineRule="exact"/>
    </w:pPr>
    <w:rPr>
      <w:rFonts w:eastAsiaTheme="minorHAnsi"/>
      <w:i/>
      <w:iCs/>
      <w:spacing w:val="-2"/>
      <w:kern w:val="2"/>
      <w:sz w:val="26"/>
      <w:szCs w:val="26"/>
      <w14:ligatures w14:val="standardContextual"/>
    </w:rPr>
  </w:style>
  <w:style w:type="paragraph" w:customStyle="1" w:styleId="Headerorfooter0">
    <w:name w:val="Header or footer"/>
    <w:basedOn w:val="Normal"/>
    <w:link w:val="Headerorfooter"/>
    <w:rsid w:val="00E51A24"/>
    <w:pPr>
      <w:widowControl w:val="0"/>
      <w:shd w:val="clear" w:color="auto" w:fill="FFFFFF"/>
      <w:spacing w:line="240" w:lineRule="atLeast"/>
    </w:pPr>
    <w:rPr>
      <w:rFonts w:eastAsiaTheme="minorHAnsi"/>
      <w:spacing w:val="7"/>
      <w:kern w:val="2"/>
      <w:sz w:val="21"/>
      <w:szCs w:val="21"/>
      <w14:ligatures w14:val="standardContextual"/>
    </w:rPr>
  </w:style>
  <w:style w:type="paragraph" w:customStyle="1" w:styleId="Heading720">
    <w:name w:val="Heading #7 (2)"/>
    <w:basedOn w:val="Normal"/>
    <w:link w:val="Heading72"/>
    <w:rsid w:val="00E51A24"/>
    <w:pPr>
      <w:widowControl w:val="0"/>
      <w:shd w:val="clear" w:color="auto" w:fill="FFFFFF"/>
      <w:spacing w:before="240" w:after="120" w:line="240" w:lineRule="atLeast"/>
      <w:jc w:val="center"/>
      <w:outlineLvl w:val="6"/>
    </w:pPr>
    <w:rPr>
      <w:rFonts w:eastAsiaTheme="minorHAnsi"/>
      <w:b/>
      <w:bCs/>
      <w:spacing w:val="-2"/>
      <w:kern w:val="2"/>
      <w:sz w:val="20"/>
      <w:szCs w:val="20"/>
      <w14:ligatures w14:val="standardContextual"/>
    </w:rPr>
  </w:style>
  <w:style w:type="paragraph" w:customStyle="1" w:styleId="Bodytext50">
    <w:name w:val="Body text (5)"/>
    <w:basedOn w:val="Normal"/>
    <w:link w:val="Bodytext5"/>
    <w:rsid w:val="00E51A24"/>
    <w:pPr>
      <w:widowControl w:val="0"/>
      <w:shd w:val="clear" w:color="auto" w:fill="FFFFFF"/>
      <w:spacing w:before="240" w:after="240" w:line="240" w:lineRule="atLeast"/>
      <w:jc w:val="both"/>
    </w:pPr>
    <w:rPr>
      <w:rFonts w:eastAsiaTheme="minorHAnsi"/>
      <w:b/>
      <w:bCs/>
      <w:spacing w:val="-2"/>
      <w:kern w:val="2"/>
      <w:sz w:val="20"/>
      <w:szCs w:val="20"/>
      <w14:ligatures w14:val="standardContextual"/>
    </w:rPr>
  </w:style>
  <w:style w:type="paragraph" w:customStyle="1" w:styleId="Bodytext60">
    <w:name w:val="Body text (6)"/>
    <w:basedOn w:val="Normal"/>
    <w:link w:val="Bodytext6"/>
    <w:rsid w:val="00E51A24"/>
    <w:pPr>
      <w:widowControl w:val="0"/>
      <w:shd w:val="clear" w:color="auto" w:fill="FFFFFF"/>
      <w:spacing w:before="240" w:after="240" w:line="240" w:lineRule="atLeast"/>
      <w:jc w:val="both"/>
    </w:pPr>
    <w:rPr>
      <w:rFonts w:ascii="MingLiU" w:eastAsia="MingLiU" w:cs="MingLiU"/>
      <w:spacing w:val="6"/>
      <w:kern w:val="2"/>
      <w:sz w:val="28"/>
      <w:szCs w:val="22"/>
      <w14:ligatures w14:val="standardContextual"/>
    </w:rPr>
  </w:style>
  <w:style w:type="paragraph" w:customStyle="1" w:styleId="Heading40">
    <w:name w:val="Heading #4"/>
    <w:basedOn w:val="Normal"/>
    <w:link w:val="Heading4"/>
    <w:rsid w:val="00E51A24"/>
    <w:pPr>
      <w:widowControl w:val="0"/>
      <w:shd w:val="clear" w:color="auto" w:fill="FFFFFF"/>
      <w:spacing w:before="240" w:after="240" w:line="240" w:lineRule="atLeast"/>
      <w:jc w:val="both"/>
      <w:outlineLvl w:val="3"/>
    </w:pPr>
    <w:rPr>
      <w:rFonts w:eastAsiaTheme="minorHAnsi"/>
      <w:spacing w:val="-3"/>
      <w:kern w:val="2"/>
      <w:sz w:val="39"/>
      <w:szCs w:val="39"/>
      <w14:ligatures w14:val="standardContextual"/>
    </w:rPr>
  </w:style>
  <w:style w:type="paragraph" w:customStyle="1" w:styleId="Heading730">
    <w:name w:val="Heading #7 (3)"/>
    <w:basedOn w:val="Normal"/>
    <w:link w:val="Heading73"/>
    <w:rsid w:val="00E51A24"/>
    <w:pPr>
      <w:widowControl w:val="0"/>
      <w:shd w:val="clear" w:color="auto" w:fill="FFFFFF"/>
      <w:spacing w:before="240" w:after="240" w:line="240" w:lineRule="atLeast"/>
      <w:outlineLvl w:val="6"/>
    </w:pPr>
    <w:rPr>
      <w:rFonts w:ascii="MingLiU" w:eastAsia="MingLiU" w:cs="MingLiU"/>
      <w:spacing w:val="6"/>
      <w:kern w:val="2"/>
      <w:sz w:val="28"/>
      <w:szCs w:val="22"/>
      <w14:ligatures w14:val="standardContextual"/>
    </w:rPr>
  </w:style>
  <w:style w:type="paragraph" w:customStyle="1" w:styleId="Bodytext70">
    <w:name w:val="Body text (7)"/>
    <w:basedOn w:val="Normal"/>
    <w:link w:val="Bodytext7"/>
    <w:rsid w:val="00E51A24"/>
    <w:pPr>
      <w:widowControl w:val="0"/>
      <w:shd w:val="clear" w:color="auto" w:fill="FFFFFF"/>
      <w:spacing w:before="240" w:after="60" w:line="240" w:lineRule="atLeast"/>
      <w:jc w:val="both"/>
    </w:pPr>
    <w:rPr>
      <w:rFonts w:eastAsiaTheme="minorHAnsi"/>
      <w:b/>
      <w:bCs/>
      <w:spacing w:val="5"/>
      <w:kern w:val="2"/>
      <w:sz w:val="20"/>
      <w:szCs w:val="20"/>
      <w14:ligatures w14:val="standardContextual"/>
    </w:rPr>
  </w:style>
  <w:style w:type="paragraph" w:customStyle="1" w:styleId="Bodytext80">
    <w:name w:val="Body text (8)"/>
    <w:basedOn w:val="Normal"/>
    <w:link w:val="Bodytext8"/>
    <w:rsid w:val="00E51A24"/>
    <w:pPr>
      <w:widowControl w:val="0"/>
      <w:shd w:val="clear" w:color="auto" w:fill="FFFFFF"/>
      <w:spacing w:after="180" w:line="240" w:lineRule="atLeast"/>
      <w:jc w:val="both"/>
    </w:pPr>
    <w:rPr>
      <w:rFonts w:ascii="Tahoma" w:eastAsiaTheme="minorHAnsi" w:hAnsi="Tahoma" w:cs="Tahoma"/>
      <w:kern w:val="2"/>
      <w:sz w:val="9"/>
      <w:szCs w:val="9"/>
      <w14:ligatures w14:val="standardContextual"/>
    </w:rPr>
  </w:style>
  <w:style w:type="paragraph" w:customStyle="1" w:styleId="Bodytext90">
    <w:name w:val="Body text (9)"/>
    <w:basedOn w:val="Normal"/>
    <w:link w:val="Bodytext9"/>
    <w:rsid w:val="00E51A24"/>
    <w:pPr>
      <w:widowControl w:val="0"/>
      <w:shd w:val="clear" w:color="auto" w:fill="FFFFFF"/>
      <w:spacing w:line="252" w:lineRule="exact"/>
      <w:jc w:val="both"/>
    </w:pPr>
    <w:rPr>
      <w:rFonts w:eastAsiaTheme="minorHAnsi"/>
      <w:i/>
      <w:iCs/>
      <w:kern w:val="2"/>
      <w:sz w:val="25"/>
      <w:szCs w:val="25"/>
      <w14:ligatures w14:val="standardContextual"/>
    </w:rPr>
  </w:style>
  <w:style w:type="paragraph" w:customStyle="1" w:styleId="Bodytext100">
    <w:name w:val="Body text (10)"/>
    <w:basedOn w:val="Normal"/>
    <w:link w:val="Bodytext10"/>
    <w:rsid w:val="00E51A24"/>
    <w:pPr>
      <w:widowControl w:val="0"/>
      <w:shd w:val="clear" w:color="auto" w:fill="FFFFFF"/>
      <w:spacing w:line="252" w:lineRule="exact"/>
      <w:ind w:hanging="340"/>
      <w:jc w:val="both"/>
    </w:pPr>
    <w:rPr>
      <w:rFonts w:eastAsiaTheme="minorHAnsi"/>
      <w:b/>
      <w:bCs/>
      <w:spacing w:val="-3"/>
      <w:kern w:val="2"/>
      <w:sz w:val="21"/>
      <w:szCs w:val="21"/>
      <w14:ligatures w14:val="standardContextual"/>
    </w:rPr>
  </w:style>
  <w:style w:type="paragraph" w:customStyle="1" w:styleId="Picturecaption0">
    <w:name w:val="Picture caption"/>
    <w:basedOn w:val="Normal"/>
    <w:link w:val="Picturecaption"/>
    <w:rsid w:val="00E51A24"/>
    <w:pPr>
      <w:widowControl w:val="0"/>
      <w:shd w:val="clear" w:color="auto" w:fill="FFFFFF"/>
      <w:spacing w:line="240" w:lineRule="atLeast"/>
    </w:pPr>
    <w:rPr>
      <w:rFonts w:eastAsiaTheme="minorHAnsi"/>
      <w:b/>
      <w:bCs/>
      <w:spacing w:val="3"/>
      <w:kern w:val="2"/>
      <w:sz w:val="25"/>
      <w:szCs w:val="25"/>
      <w14:ligatures w14:val="standardContextual"/>
    </w:rPr>
  </w:style>
  <w:style w:type="paragraph" w:customStyle="1" w:styleId="Heading60">
    <w:name w:val="Heading #6"/>
    <w:basedOn w:val="Normal"/>
    <w:link w:val="Heading6"/>
    <w:rsid w:val="00E51A24"/>
    <w:pPr>
      <w:widowControl w:val="0"/>
      <w:shd w:val="clear" w:color="auto" w:fill="FFFFFF"/>
      <w:spacing w:before="120" w:line="418" w:lineRule="exact"/>
      <w:jc w:val="both"/>
      <w:outlineLvl w:val="5"/>
    </w:pPr>
    <w:rPr>
      <w:rFonts w:eastAsiaTheme="minorHAnsi"/>
      <w:spacing w:val="1"/>
      <w:kern w:val="2"/>
      <w:sz w:val="25"/>
      <w:szCs w:val="25"/>
      <w14:ligatures w14:val="standardContextual"/>
    </w:rPr>
  </w:style>
  <w:style w:type="paragraph" w:customStyle="1" w:styleId="Footnote0">
    <w:name w:val="Footnote"/>
    <w:basedOn w:val="Normal"/>
    <w:link w:val="Footnote"/>
    <w:rsid w:val="00E51A24"/>
    <w:pPr>
      <w:widowControl w:val="0"/>
      <w:shd w:val="clear" w:color="auto" w:fill="FFFFFF"/>
      <w:spacing w:line="230" w:lineRule="exact"/>
      <w:jc w:val="both"/>
    </w:pPr>
    <w:rPr>
      <w:rFonts w:eastAsiaTheme="minorHAnsi"/>
      <w:b/>
      <w:bCs/>
      <w:spacing w:val="3"/>
      <w:kern w:val="2"/>
      <w:sz w:val="16"/>
      <w:szCs w:val="16"/>
      <w14:ligatures w14:val="standardContextual"/>
    </w:rPr>
  </w:style>
  <w:style w:type="paragraph" w:customStyle="1" w:styleId="Heading70">
    <w:name w:val="Heading #7"/>
    <w:basedOn w:val="Normal"/>
    <w:link w:val="Heading7"/>
    <w:rsid w:val="00E51A24"/>
    <w:pPr>
      <w:widowControl w:val="0"/>
      <w:shd w:val="clear" w:color="auto" w:fill="FFFFFF"/>
      <w:spacing w:after="120" w:line="240" w:lineRule="atLeast"/>
      <w:jc w:val="both"/>
      <w:outlineLvl w:val="6"/>
    </w:pPr>
    <w:rPr>
      <w:rFonts w:eastAsiaTheme="minorHAnsi"/>
      <w:spacing w:val="1"/>
      <w:kern w:val="2"/>
      <w:sz w:val="25"/>
      <w:szCs w:val="25"/>
      <w14:ligatures w14:val="standardContextual"/>
    </w:rPr>
  </w:style>
  <w:style w:type="paragraph" w:customStyle="1" w:styleId="Heading50">
    <w:name w:val="Heading #5"/>
    <w:basedOn w:val="Normal"/>
    <w:link w:val="Heading5"/>
    <w:rsid w:val="00E51A24"/>
    <w:pPr>
      <w:widowControl w:val="0"/>
      <w:shd w:val="clear" w:color="auto" w:fill="FFFFFF"/>
      <w:spacing w:before="120" w:after="120" w:line="299" w:lineRule="exact"/>
      <w:jc w:val="both"/>
      <w:outlineLvl w:val="4"/>
    </w:pPr>
    <w:rPr>
      <w:rFonts w:eastAsiaTheme="minorHAnsi"/>
      <w:spacing w:val="1"/>
      <w:kern w:val="2"/>
      <w:sz w:val="25"/>
      <w:szCs w:val="25"/>
      <w14:ligatures w14:val="standardContextual"/>
    </w:rPr>
  </w:style>
  <w:style w:type="paragraph" w:customStyle="1" w:styleId="Bodytext110">
    <w:name w:val="Body text (11)"/>
    <w:basedOn w:val="Normal"/>
    <w:link w:val="Bodytext11"/>
    <w:rsid w:val="00E51A24"/>
    <w:pPr>
      <w:widowControl w:val="0"/>
      <w:shd w:val="clear" w:color="auto" w:fill="FFFFFF"/>
      <w:spacing w:line="428" w:lineRule="exact"/>
      <w:jc w:val="both"/>
    </w:pPr>
    <w:rPr>
      <w:rFonts w:eastAsiaTheme="minorHAnsi"/>
      <w:i/>
      <w:iCs/>
      <w:kern w:val="2"/>
      <w:sz w:val="25"/>
      <w:szCs w:val="25"/>
      <w14:ligatures w14:val="standardContextual"/>
    </w:rPr>
  </w:style>
  <w:style w:type="paragraph" w:styleId="TOC1">
    <w:name w:val="toc 1"/>
    <w:basedOn w:val="Normal"/>
    <w:next w:val="Normal"/>
    <w:link w:val="TOC1Char"/>
    <w:autoRedefine/>
    <w:semiHidden/>
    <w:rsid w:val="00E51A24"/>
    <w:pPr>
      <w:widowControl w:val="0"/>
      <w:shd w:val="clear" w:color="auto" w:fill="FFFFFF"/>
      <w:spacing w:line="443" w:lineRule="exact"/>
      <w:jc w:val="both"/>
    </w:pPr>
    <w:rPr>
      <w:rFonts w:eastAsiaTheme="minorHAnsi"/>
      <w:spacing w:val="1"/>
      <w:kern w:val="2"/>
      <w:sz w:val="25"/>
      <w:szCs w:val="25"/>
      <w14:ligatures w14:val="standardContextual"/>
    </w:rPr>
  </w:style>
  <w:style w:type="paragraph" w:customStyle="1" w:styleId="Headerorfooter20">
    <w:name w:val="Header or footer (2)"/>
    <w:basedOn w:val="Normal"/>
    <w:link w:val="Headerorfooter2"/>
    <w:rsid w:val="00E51A24"/>
    <w:pPr>
      <w:widowControl w:val="0"/>
      <w:shd w:val="clear" w:color="auto" w:fill="FFFFFF"/>
      <w:spacing w:line="240" w:lineRule="atLeast"/>
    </w:pPr>
    <w:rPr>
      <w:rFonts w:ascii="Century Gothic" w:eastAsiaTheme="minorHAnsi" w:hAnsi="Century Gothic" w:cs="Century Gothic"/>
      <w:b/>
      <w:bCs/>
      <w:noProof/>
      <w:kern w:val="2"/>
      <w:sz w:val="10"/>
      <w:szCs w:val="10"/>
      <w14:ligatures w14:val="standardContextual"/>
    </w:rPr>
  </w:style>
  <w:style w:type="paragraph" w:customStyle="1" w:styleId="Bodytext121">
    <w:name w:val="Body text (12)1"/>
    <w:basedOn w:val="Normal"/>
    <w:link w:val="Bodytext12"/>
    <w:rsid w:val="00E51A24"/>
    <w:pPr>
      <w:widowControl w:val="0"/>
      <w:shd w:val="clear" w:color="auto" w:fill="FFFFFF"/>
      <w:spacing w:after="60" w:line="284" w:lineRule="exact"/>
      <w:jc w:val="center"/>
    </w:pPr>
    <w:rPr>
      <w:rFonts w:eastAsiaTheme="minorHAnsi"/>
      <w:b/>
      <w:bCs/>
      <w:kern w:val="2"/>
      <w:sz w:val="21"/>
      <w:szCs w:val="21"/>
      <w14:ligatures w14:val="standardContextual"/>
    </w:rPr>
  </w:style>
  <w:style w:type="paragraph" w:customStyle="1" w:styleId="Tableofcontents20">
    <w:name w:val="Table of contents (2)"/>
    <w:basedOn w:val="Normal"/>
    <w:link w:val="Tableofcontents2"/>
    <w:rsid w:val="00E51A24"/>
    <w:pPr>
      <w:widowControl w:val="0"/>
      <w:shd w:val="clear" w:color="auto" w:fill="FFFFFF"/>
      <w:spacing w:before="120" w:line="400" w:lineRule="exact"/>
      <w:jc w:val="both"/>
    </w:pPr>
    <w:rPr>
      <w:rFonts w:eastAsiaTheme="minorHAnsi"/>
      <w:i/>
      <w:iCs/>
      <w:kern w:val="2"/>
      <w:sz w:val="25"/>
      <w:szCs w:val="25"/>
      <w14:ligatures w14:val="standardContextual"/>
    </w:rPr>
  </w:style>
  <w:style w:type="paragraph" w:customStyle="1" w:styleId="Headerorfooter30">
    <w:name w:val="Header or footer (3)"/>
    <w:basedOn w:val="Normal"/>
    <w:link w:val="Headerorfooter3"/>
    <w:rsid w:val="00E51A24"/>
    <w:pPr>
      <w:widowControl w:val="0"/>
      <w:shd w:val="clear" w:color="auto" w:fill="FFFFFF"/>
      <w:spacing w:line="240" w:lineRule="atLeast"/>
    </w:pPr>
    <w:rPr>
      <w:rFonts w:ascii="Batang" w:eastAsia="Batang" w:cs="Batang"/>
      <w:noProof/>
      <w:kern w:val="2"/>
      <w:sz w:val="8"/>
      <w:szCs w:val="8"/>
      <w14:ligatures w14:val="standardContextual"/>
    </w:rPr>
  </w:style>
  <w:style w:type="paragraph" w:customStyle="1" w:styleId="Heading30">
    <w:name w:val="Heading #3"/>
    <w:basedOn w:val="Normal"/>
    <w:link w:val="Heading3"/>
    <w:rsid w:val="00E51A24"/>
    <w:pPr>
      <w:widowControl w:val="0"/>
      <w:shd w:val="clear" w:color="auto" w:fill="FFFFFF"/>
      <w:spacing w:line="400" w:lineRule="exact"/>
      <w:ind w:firstLine="720"/>
      <w:jc w:val="both"/>
      <w:outlineLvl w:val="2"/>
    </w:pPr>
    <w:rPr>
      <w:rFonts w:eastAsiaTheme="minorHAnsi"/>
      <w:kern w:val="2"/>
      <w:sz w:val="20"/>
      <w:szCs w:val="20"/>
      <w14:ligatures w14:val="standardContextual"/>
    </w:rPr>
  </w:style>
  <w:style w:type="paragraph" w:customStyle="1" w:styleId="Bodytext130">
    <w:name w:val="Body text (13)"/>
    <w:basedOn w:val="Normal"/>
    <w:link w:val="Bodytext13"/>
    <w:rsid w:val="00E51A24"/>
    <w:pPr>
      <w:widowControl w:val="0"/>
      <w:shd w:val="clear" w:color="auto" w:fill="FFFFFF"/>
      <w:spacing w:line="400" w:lineRule="exact"/>
      <w:ind w:firstLine="720"/>
      <w:jc w:val="both"/>
    </w:pPr>
    <w:rPr>
      <w:rFonts w:eastAsiaTheme="minorHAnsi"/>
      <w:noProof/>
      <w:kern w:val="2"/>
      <w:sz w:val="27"/>
      <w:szCs w:val="27"/>
      <w14:ligatures w14:val="standardContextual"/>
    </w:rPr>
  </w:style>
  <w:style w:type="paragraph" w:customStyle="1" w:styleId="Bodytext140">
    <w:name w:val="Body text (14)"/>
    <w:basedOn w:val="Normal"/>
    <w:link w:val="Bodytext14"/>
    <w:rsid w:val="00E51A24"/>
    <w:pPr>
      <w:widowControl w:val="0"/>
      <w:shd w:val="clear" w:color="auto" w:fill="FFFFFF"/>
      <w:spacing w:before="120" w:after="660" w:line="277" w:lineRule="exact"/>
      <w:jc w:val="both"/>
    </w:pPr>
    <w:rPr>
      <w:rFonts w:eastAsiaTheme="minorHAnsi"/>
      <w:i/>
      <w:iCs/>
      <w:kern w:val="2"/>
      <w:sz w:val="21"/>
      <w:szCs w:val="21"/>
      <w14:ligatures w14:val="standardContextual"/>
    </w:rPr>
  </w:style>
  <w:style w:type="paragraph" w:customStyle="1" w:styleId="Bodytext150">
    <w:name w:val="Body text (15)"/>
    <w:basedOn w:val="Normal"/>
    <w:link w:val="Bodytext15"/>
    <w:rsid w:val="00E51A24"/>
    <w:pPr>
      <w:widowControl w:val="0"/>
      <w:shd w:val="clear" w:color="auto" w:fill="FFFFFF"/>
      <w:spacing w:after="120" w:line="240" w:lineRule="atLeast"/>
      <w:jc w:val="both"/>
    </w:pPr>
    <w:rPr>
      <w:rFonts w:ascii="Tahoma" w:eastAsiaTheme="minorHAnsi" w:hAnsi="Tahoma" w:cs="Tahoma"/>
      <w:kern w:val="2"/>
      <w:sz w:val="10"/>
      <w:szCs w:val="10"/>
      <w14:ligatures w14:val="standardContextual"/>
    </w:rPr>
  </w:style>
  <w:style w:type="paragraph" w:customStyle="1" w:styleId="Footnote20">
    <w:name w:val="Footnote (2)"/>
    <w:basedOn w:val="Normal"/>
    <w:link w:val="Footnote2"/>
    <w:rsid w:val="00E51A24"/>
    <w:pPr>
      <w:widowControl w:val="0"/>
      <w:shd w:val="clear" w:color="auto" w:fill="FFFFFF"/>
      <w:spacing w:line="240" w:lineRule="atLeast"/>
      <w:jc w:val="both"/>
    </w:pPr>
    <w:rPr>
      <w:rFonts w:ascii="MingLiU" w:eastAsia="MingLiU" w:cs="MingLiU"/>
      <w:kern w:val="2"/>
      <w:sz w:val="8"/>
      <w:szCs w:val="8"/>
      <w14:ligatures w14:val="standardContextual"/>
    </w:rPr>
  </w:style>
  <w:style w:type="paragraph" w:customStyle="1" w:styleId="Heading320">
    <w:name w:val="Heading #3 (2)"/>
    <w:basedOn w:val="Normal"/>
    <w:link w:val="Heading32"/>
    <w:rsid w:val="00E51A24"/>
    <w:pPr>
      <w:widowControl w:val="0"/>
      <w:shd w:val="clear" w:color="auto" w:fill="FFFFFF"/>
      <w:spacing w:line="439" w:lineRule="exact"/>
      <w:ind w:firstLine="700"/>
      <w:jc w:val="both"/>
      <w:outlineLvl w:val="2"/>
    </w:pPr>
    <w:rPr>
      <w:rFonts w:ascii="Tahoma" w:eastAsiaTheme="minorHAnsi" w:hAnsi="Tahoma" w:cs="Tahoma"/>
      <w:kern w:val="2"/>
      <w:sz w:val="20"/>
      <w:szCs w:val="20"/>
      <w14:ligatures w14:val="standardContextual"/>
    </w:rPr>
  </w:style>
  <w:style w:type="paragraph" w:customStyle="1" w:styleId="Bodytext160">
    <w:name w:val="Body text (16)"/>
    <w:basedOn w:val="Normal"/>
    <w:link w:val="Bodytext16"/>
    <w:rsid w:val="00E51A24"/>
    <w:pPr>
      <w:widowControl w:val="0"/>
      <w:shd w:val="clear" w:color="auto" w:fill="FFFFFF"/>
      <w:spacing w:line="439" w:lineRule="exact"/>
      <w:ind w:firstLine="700"/>
      <w:jc w:val="both"/>
    </w:pPr>
    <w:rPr>
      <w:rFonts w:ascii="Tahoma" w:eastAsiaTheme="minorHAnsi" w:hAnsi="Tahoma" w:cs="Tahoma"/>
      <w:noProof/>
      <w:kern w:val="2"/>
      <w:sz w:val="25"/>
      <w:szCs w:val="25"/>
      <w14:ligatures w14:val="standardContextual"/>
    </w:rPr>
  </w:style>
  <w:style w:type="paragraph" w:customStyle="1" w:styleId="Tablecaption20">
    <w:name w:val="Table caption (2)"/>
    <w:basedOn w:val="Normal"/>
    <w:link w:val="Tablecaption2"/>
    <w:rsid w:val="00E51A24"/>
    <w:pPr>
      <w:widowControl w:val="0"/>
      <w:shd w:val="clear" w:color="auto" w:fill="FFFFFF"/>
      <w:spacing w:after="120" w:line="240" w:lineRule="atLeast"/>
      <w:jc w:val="center"/>
    </w:pPr>
    <w:rPr>
      <w:rFonts w:eastAsiaTheme="minorHAnsi"/>
      <w:b/>
      <w:bCs/>
      <w:spacing w:val="3"/>
      <w:kern w:val="2"/>
      <w:sz w:val="25"/>
      <w:szCs w:val="25"/>
      <w14:ligatures w14:val="standardContextual"/>
    </w:rPr>
  </w:style>
  <w:style w:type="paragraph" w:customStyle="1" w:styleId="Tablecaption30">
    <w:name w:val="Table caption (3)"/>
    <w:basedOn w:val="Normal"/>
    <w:link w:val="Tablecaption3"/>
    <w:rsid w:val="00E51A24"/>
    <w:pPr>
      <w:widowControl w:val="0"/>
      <w:shd w:val="clear" w:color="auto" w:fill="FFFFFF"/>
      <w:spacing w:before="120" w:line="240" w:lineRule="atLeast"/>
      <w:ind w:hanging="820"/>
      <w:jc w:val="both"/>
    </w:pPr>
    <w:rPr>
      <w:rFonts w:eastAsiaTheme="minorHAnsi"/>
      <w:b/>
      <w:bCs/>
      <w:i/>
      <w:iCs/>
      <w:spacing w:val="1"/>
      <w:kern w:val="2"/>
      <w:sz w:val="25"/>
      <w:szCs w:val="25"/>
      <w14:ligatures w14:val="standardContextual"/>
    </w:rPr>
  </w:style>
  <w:style w:type="paragraph" w:customStyle="1" w:styleId="Tablecaption0">
    <w:name w:val="Table caption"/>
    <w:basedOn w:val="Normal"/>
    <w:link w:val="Tablecaption"/>
    <w:rsid w:val="00E51A24"/>
    <w:pPr>
      <w:widowControl w:val="0"/>
      <w:shd w:val="clear" w:color="auto" w:fill="FFFFFF"/>
      <w:spacing w:line="299" w:lineRule="exact"/>
      <w:jc w:val="both"/>
    </w:pPr>
    <w:rPr>
      <w:rFonts w:eastAsiaTheme="minorHAnsi"/>
      <w:spacing w:val="1"/>
      <w:kern w:val="2"/>
      <w:sz w:val="25"/>
      <w:szCs w:val="25"/>
      <w14:ligatures w14:val="standardContextual"/>
    </w:rPr>
  </w:style>
  <w:style w:type="paragraph" w:customStyle="1" w:styleId="Heading11">
    <w:name w:val="Heading #1"/>
    <w:basedOn w:val="Normal"/>
    <w:link w:val="Heading10"/>
    <w:rsid w:val="00E51A24"/>
    <w:pPr>
      <w:widowControl w:val="0"/>
      <w:shd w:val="clear" w:color="auto" w:fill="FFFFFF"/>
      <w:spacing w:before="120" w:line="240" w:lineRule="atLeast"/>
      <w:ind w:firstLine="540"/>
      <w:jc w:val="both"/>
      <w:outlineLvl w:val="0"/>
    </w:pPr>
    <w:rPr>
      <w:rFonts w:eastAsiaTheme="minorHAnsi"/>
      <w:spacing w:val="1"/>
      <w:kern w:val="2"/>
      <w:sz w:val="25"/>
      <w:szCs w:val="25"/>
      <w14:ligatures w14:val="standardContextual"/>
    </w:rPr>
  </w:style>
  <w:style w:type="paragraph" w:customStyle="1" w:styleId="Heading20">
    <w:name w:val="Heading #2"/>
    <w:basedOn w:val="Normal"/>
    <w:link w:val="Heading2"/>
    <w:rsid w:val="00E51A24"/>
    <w:pPr>
      <w:widowControl w:val="0"/>
      <w:shd w:val="clear" w:color="auto" w:fill="FFFFFF"/>
      <w:spacing w:line="468" w:lineRule="exact"/>
      <w:ind w:firstLine="700"/>
      <w:jc w:val="both"/>
      <w:outlineLvl w:val="1"/>
    </w:pPr>
    <w:rPr>
      <w:rFonts w:eastAsiaTheme="minorHAnsi"/>
      <w:kern w:val="2"/>
      <w:sz w:val="20"/>
      <w:szCs w:val="20"/>
      <w14:ligatures w14:val="standardContextual"/>
    </w:rPr>
  </w:style>
  <w:style w:type="paragraph" w:customStyle="1" w:styleId="Bodytext171">
    <w:name w:val="Body text (17)"/>
    <w:basedOn w:val="Normal"/>
    <w:link w:val="Bodytext170"/>
    <w:rsid w:val="00E51A24"/>
    <w:pPr>
      <w:widowControl w:val="0"/>
      <w:shd w:val="clear" w:color="auto" w:fill="FFFFFF"/>
      <w:spacing w:line="468" w:lineRule="exact"/>
      <w:ind w:firstLine="700"/>
      <w:jc w:val="both"/>
    </w:pPr>
    <w:rPr>
      <w:rFonts w:eastAsiaTheme="minorHAnsi"/>
      <w:noProof/>
      <w:kern w:val="2"/>
      <w:sz w:val="27"/>
      <w:szCs w:val="27"/>
      <w14:ligatures w14:val="standardContextual"/>
    </w:rPr>
  </w:style>
  <w:style w:type="paragraph" w:customStyle="1" w:styleId="Headerorfooter40">
    <w:name w:val="Header or footer (4)"/>
    <w:basedOn w:val="Normal"/>
    <w:link w:val="Headerorfooter4"/>
    <w:rsid w:val="00E51A24"/>
    <w:pPr>
      <w:widowControl w:val="0"/>
      <w:shd w:val="clear" w:color="auto" w:fill="FFFFFF"/>
      <w:spacing w:line="240" w:lineRule="atLeast"/>
    </w:pPr>
    <w:rPr>
      <w:rFonts w:eastAsiaTheme="minorHAnsi"/>
      <w:b/>
      <w:bCs/>
      <w:kern w:val="2"/>
      <w:sz w:val="28"/>
      <w:szCs w:val="22"/>
      <w14:ligatures w14:val="standardContextual"/>
    </w:rPr>
  </w:style>
  <w:style w:type="paragraph" w:customStyle="1" w:styleId="Bodytext180">
    <w:name w:val="Body text (18)"/>
    <w:basedOn w:val="Normal"/>
    <w:link w:val="Bodytext18"/>
    <w:rsid w:val="00E51A24"/>
    <w:pPr>
      <w:widowControl w:val="0"/>
      <w:shd w:val="clear" w:color="auto" w:fill="FFFFFF"/>
      <w:spacing w:after="60" w:line="295" w:lineRule="exact"/>
    </w:pPr>
    <w:rPr>
      <w:rFonts w:eastAsiaTheme="minorHAnsi"/>
      <w:spacing w:val="-2"/>
      <w:kern w:val="2"/>
      <w:sz w:val="21"/>
      <w:szCs w:val="21"/>
      <w14:ligatures w14:val="standardContextual"/>
    </w:rPr>
  </w:style>
  <w:style w:type="paragraph" w:styleId="TOC6">
    <w:name w:val="toc 6"/>
    <w:basedOn w:val="Normal"/>
    <w:next w:val="Normal"/>
    <w:autoRedefine/>
    <w:semiHidden/>
    <w:rsid w:val="00E51A24"/>
    <w:pPr>
      <w:widowControl w:val="0"/>
      <w:shd w:val="clear" w:color="auto" w:fill="FFFFFF"/>
      <w:spacing w:line="443" w:lineRule="exact"/>
      <w:jc w:val="both"/>
    </w:pPr>
    <w:rPr>
      <w:rFonts w:eastAsia="Courier New"/>
      <w:spacing w:val="1"/>
      <w:sz w:val="25"/>
      <w:szCs w:val="25"/>
      <w:lang w:val="vi-VN"/>
    </w:rPr>
  </w:style>
  <w:style w:type="paragraph" w:customStyle="1" w:styleId="DefaultParagraphFontParaCharCharCharCharChar">
    <w:name w:val="Default Paragraph Font Para Char Char Char Char Char"/>
    <w:autoRedefine/>
    <w:rsid w:val="00E51A24"/>
    <w:pPr>
      <w:tabs>
        <w:tab w:val="left" w:pos="1152"/>
      </w:tabs>
      <w:spacing w:before="120" w:after="120" w:line="312" w:lineRule="auto"/>
    </w:pPr>
    <w:rPr>
      <w:rFonts w:ascii="Arial" w:eastAsia="Times New Roman" w:hAnsi="Arial" w:cs="Arial"/>
      <w:kern w:val="0"/>
      <w:sz w:val="26"/>
      <w:szCs w:val="26"/>
      <w14:ligatures w14:val="none"/>
    </w:rPr>
  </w:style>
  <w:style w:type="paragraph" w:styleId="EndnoteText">
    <w:name w:val="endnote text"/>
    <w:basedOn w:val="Normal"/>
    <w:link w:val="EndnoteTextChar"/>
    <w:uiPriority w:val="99"/>
    <w:semiHidden/>
    <w:unhideWhenUsed/>
    <w:rsid w:val="00E51A24"/>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semiHidden/>
    <w:rsid w:val="00E51A24"/>
    <w:rPr>
      <w:rFonts w:ascii="Courier New" w:eastAsia="Courier New" w:hAnsi="Courier New" w:cs="Courier New"/>
      <w:color w:val="000000"/>
      <w:kern w:val="0"/>
      <w:sz w:val="20"/>
      <w:szCs w:val="20"/>
      <w:lang w:val="vi-VN" w:eastAsia="vi-VN"/>
      <w14:ligatures w14:val="none"/>
    </w:rPr>
  </w:style>
  <w:style w:type="character" w:styleId="EndnoteReference">
    <w:name w:val="endnote reference"/>
    <w:basedOn w:val="DefaultParagraphFont"/>
    <w:uiPriority w:val="99"/>
    <w:semiHidden/>
    <w:unhideWhenUsed/>
    <w:rsid w:val="00E51A24"/>
    <w:rPr>
      <w:vertAlign w:val="superscript"/>
    </w:rPr>
  </w:style>
  <w:style w:type="paragraph" w:styleId="Header">
    <w:name w:val="header"/>
    <w:basedOn w:val="Normal"/>
    <w:link w:val="HeaderChar"/>
    <w:uiPriority w:val="99"/>
    <w:unhideWhenUsed/>
    <w:rsid w:val="00E51A24"/>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uiPriority w:val="99"/>
    <w:rsid w:val="00E51A24"/>
    <w:rPr>
      <w:rFonts w:ascii="Courier New" w:eastAsia="Courier New" w:hAnsi="Courier New" w:cs="Courier New"/>
      <w:color w:val="000000"/>
      <w:kern w:val="0"/>
      <w:sz w:val="24"/>
      <w:szCs w:val="24"/>
      <w:lang w:val="vi-VN" w:eastAsia="vi-VN"/>
      <w14:ligatures w14:val="none"/>
    </w:rPr>
  </w:style>
  <w:style w:type="paragraph" w:styleId="Footer">
    <w:name w:val="footer"/>
    <w:basedOn w:val="Normal"/>
    <w:link w:val="FooterChar"/>
    <w:uiPriority w:val="99"/>
    <w:unhideWhenUsed/>
    <w:rsid w:val="00E51A24"/>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51A24"/>
    <w:rPr>
      <w:rFonts w:ascii="Courier New" w:eastAsia="Courier New" w:hAnsi="Courier New" w:cs="Courier New"/>
      <w:color w:val="000000"/>
      <w:kern w:val="0"/>
      <w:sz w:val="24"/>
      <w:szCs w:val="24"/>
      <w:lang w:val="vi-VN" w:eastAsia="vi-VN"/>
      <w14:ligatures w14:val="none"/>
    </w:rPr>
  </w:style>
  <w:style w:type="paragraph" w:styleId="BalloonText">
    <w:name w:val="Balloon Text"/>
    <w:basedOn w:val="Normal"/>
    <w:link w:val="BalloonTextChar"/>
    <w:uiPriority w:val="99"/>
    <w:semiHidden/>
    <w:unhideWhenUsed/>
    <w:rsid w:val="00E51A24"/>
    <w:pPr>
      <w:widowControl w:val="0"/>
    </w:pPr>
    <w:rPr>
      <w:rFonts w:ascii="Segoe UI" w:eastAsia="Courier New" w:hAnsi="Segoe UI" w:cs="Segoe UI"/>
      <w:color w:val="000000"/>
      <w:sz w:val="18"/>
      <w:szCs w:val="18"/>
      <w:lang w:val="vi-VN" w:eastAsia="vi-VN"/>
    </w:rPr>
  </w:style>
  <w:style w:type="character" w:customStyle="1" w:styleId="BalloonTextChar">
    <w:name w:val="Balloon Text Char"/>
    <w:basedOn w:val="DefaultParagraphFont"/>
    <w:link w:val="BalloonText"/>
    <w:uiPriority w:val="99"/>
    <w:semiHidden/>
    <w:rsid w:val="00E51A24"/>
    <w:rPr>
      <w:rFonts w:ascii="Segoe UI" w:eastAsia="Courier New" w:hAnsi="Segoe UI" w:cs="Segoe UI"/>
      <w:color w:val="000000"/>
      <w:kern w:val="0"/>
      <w:sz w:val="18"/>
      <w:szCs w:val="18"/>
      <w:lang w:val="vi-VN" w:eastAsia="vi-VN"/>
      <w14:ligatures w14:val="none"/>
    </w:rPr>
  </w:style>
  <w:style w:type="paragraph" w:styleId="ListParagraph">
    <w:name w:val="List Paragraph"/>
    <w:basedOn w:val="Normal"/>
    <w:uiPriority w:val="34"/>
    <w:qFormat/>
    <w:rsid w:val="00C85983"/>
    <w:pPr>
      <w:ind w:left="720"/>
      <w:contextualSpacing/>
    </w:pPr>
  </w:style>
  <w:style w:type="character" w:customStyle="1" w:styleId="Heading1Char">
    <w:name w:val="Heading 1 Char"/>
    <w:basedOn w:val="DefaultParagraphFont"/>
    <w:link w:val="Heading1"/>
    <w:uiPriority w:val="9"/>
    <w:rsid w:val="00BB6C5A"/>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90335">
      <w:bodyDiv w:val="1"/>
      <w:marLeft w:val="0"/>
      <w:marRight w:val="0"/>
      <w:marTop w:val="0"/>
      <w:marBottom w:val="0"/>
      <w:divBdr>
        <w:top w:val="none" w:sz="0" w:space="0" w:color="auto"/>
        <w:left w:val="none" w:sz="0" w:space="0" w:color="auto"/>
        <w:bottom w:val="none" w:sz="0" w:space="0" w:color="auto"/>
        <w:right w:val="none" w:sz="0" w:space="0" w:color="auto"/>
      </w:divBdr>
    </w:div>
    <w:div w:id="678117662">
      <w:bodyDiv w:val="1"/>
      <w:marLeft w:val="0"/>
      <w:marRight w:val="0"/>
      <w:marTop w:val="0"/>
      <w:marBottom w:val="0"/>
      <w:divBdr>
        <w:top w:val="none" w:sz="0" w:space="0" w:color="auto"/>
        <w:left w:val="none" w:sz="0" w:space="0" w:color="auto"/>
        <w:bottom w:val="none" w:sz="0" w:space="0" w:color="auto"/>
        <w:right w:val="none" w:sz="0" w:space="0" w:color="auto"/>
      </w:divBdr>
    </w:div>
    <w:div w:id="1415201018">
      <w:bodyDiv w:val="1"/>
      <w:marLeft w:val="0"/>
      <w:marRight w:val="0"/>
      <w:marTop w:val="0"/>
      <w:marBottom w:val="0"/>
      <w:divBdr>
        <w:top w:val="none" w:sz="0" w:space="0" w:color="auto"/>
        <w:left w:val="none" w:sz="0" w:space="0" w:color="auto"/>
        <w:bottom w:val="none" w:sz="0" w:space="0" w:color="auto"/>
        <w:right w:val="none" w:sz="0" w:space="0" w:color="auto"/>
      </w:divBdr>
    </w:div>
    <w:div w:id="146789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D307C-D941-4ADB-B673-BEAEC47B5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53</Pages>
  <Words>14378</Words>
  <Characters>81960</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Hoa</cp:lastModifiedBy>
  <cp:revision>7</cp:revision>
  <cp:lastPrinted>2024-02-29T04:14:00Z</cp:lastPrinted>
  <dcterms:created xsi:type="dcterms:W3CDTF">2024-03-05T09:08:00Z</dcterms:created>
  <dcterms:modified xsi:type="dcterms:W3CDTF">2024-03-08T08:07:00Z</dcterms:modified>
</cp:coreProperties>
</file>