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044EC" w:rsidRPr="008B79C9" w:rsidTr="00ED3278">
        <w:tc>
          <w:tcPr>
            <w:tcW w:w="3780" w:type="dxa"/>
          </w:tcPr>
          <w:p w:rsidR="00E044EC" w:rsidRPr="008B79C9" w:rsidRDefault="00811C69" w:rsidP="00811C6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211760</wp:posOffset>
                      </wp:positionV>
                      <wp:extent cx="1066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B79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6.65pt" to="126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en-US"/>
              </w:rPr>
              <w:t>BỘ GIAO THÔNG VẬN TẢI</w: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br/>
            </w:r>
          </w:p>
        </w:tc>
        <w:tc>
          <w:tcPr>
            <w:tcW w:w="6120" w:type="dxa"/>
          </w:tcPr>
          <w:p w:rsidR="00E044EC" w:rsidRPr="008B79C9" w:rsidRDefault="00811C69" w:rsidP="00811C69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D96AD" wp14:editId="68DA126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384480</wp:posOffset>
                      </wp:positionV>
                      <wp:extent cx="2026310" cy="0"/>
                      <wp:effectExtent l="0" t="0" r="3111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8A3D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30.25pt" to="227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rwtQEAALcDAAAOAAAAZHJzL2Uyb0RvYy54bWysU8GOEzEMvSPxD1HudKattE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CỘNG HÒA XÃ HỘI CHỦ NGHĨA VIỆT NAM</w: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br/>
            </w:r>
            <w:r w:rsidR="00E044EC" w:rsidRPr="00811C6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 xml:space="preserve"> </w:t>
            </w:r>
            <w:r w:rsidR="00E044EC" w:rsidRPr="008B79C9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br/>
            </w:r>
          </w:p>
        </w:tc>
      </w:tr>
      <w:tr w:rsidR="00E044EC" w:rsidRPr="008B79C9" w:rsidTr="00ED3278">
        <w:tc>
          <w:tcPr>
            <w:tcW w:w="3780" w:type="dxa"/>
          </w:tcPr>
          <w:p w:rsidR="00E044EC" w:rsidRPr="008B79C9" w:rsidRDefault="00E044EC" w:rsidP="008A72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18"/>
                <w:lang w:val="en-US"/>
              </w:rPr>
            </w:pPr>
            <w:r w:rsidRPr="008B79C9">
              <w:rPr>
                <w:rFonts w:ascii="Times New Roman" w:hAnsi="Times New Roman" w:cs="Times New Roman"/>
                <w:color w:val="auto"/>
                <w:sz w:val="28"/>
                <w:szCs w:val="18"/>
              </w:rPr>
              <w:t>Số:</w:t>
            </w:r>
            <w:r w:rsidR="008A72B3" w:rsidRPr="008B79C9">
              <w:rPr>
                <w:rFonts w:ascii="Times New Roman" w:hAnsi="Times New Roman" w:cs="Times New Roman"/>
                <w:color w:val="auto"/>
                <w:sz w:val="28"/>
                <w:szCs w:val="18"/>
                <w:lang w:val="en-US"/>
              </w:rPr>
              <w:t xml:space="preserve">         </w:t>
            </w:r>
            <w:r w:rsidRPr="008B79C9">
              <w:rPr>
                <w:rFonts w:ascii="Times New Roman" w:hAnsi="Times New Roman" w:cs="Times New Roman"/>
                <w:color w:val="auto"/>
                <w:sz w:val="28"/>
                <w:szCs w:val="18"/>
              </w:rPr>
              <w:t xml:space="preserve"> </w:t>
            </w:r>
            <w:r w:rsidRPr="008B79C9">
              <w:rPr>
                <w:rFonts w:ascii="Times New Roman" w:hAnsi="Times New Roman" w:cs="Times New Roman"/>
                <w:color w:val="auto"/>
                <w:sz w:val="28"/>
                <w:szCs w:val="18"/>
                <w:lang w:val="en-US"/>
              </w:rPr>
              <w:t>/20</w:t>
            </w:r>
            <w:r w:rsidR="008A72B3" w:rsidRPr="008B79C9">
              <w:rPr>
                <w:rFonts w:ascii="Times New Roman" w:hAnsi="Times New Roman" w:cs="Times New Roman"/>
                <w:color w:val="auto"/>
                <w:sz w:val="28"/>
                <w:szCs w:val="18"/>
                <w:lang w:val="en-US"/>
              </w:rPr>
              <w:t>23</w:t>
            </w:r>
            <w:r w:rsidRPr="008B79C9">
              <w:rPr>
                <w:rFonts w:ascii="Times New Roman" w:hAnsi="Times New Roman" w:cs="Times New Roman"/>
                <w:color w:val="auto"/>
                <w:sz w:val="28"/>
                <w:szCs w:val="18"/>
                <w:lang w:val="en-US"/>
              </w:rPr>
              <w:t>/TT-BGTVT</w:t>
            </w:r>
          </w:p>
        </w:tc>
        <w:tc>
          <w:tcPr>
            <w:tcW w:w="6120" w:type="dxa"/>
          </w:tcPr>
          <w:p w:rsidR="00E044EC" w:rsidRPr="008B79C9" w:rsidRDefault="00E044EC" w:rsidP="008A72B3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</w:pPr>
            <w:r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</w:rPr>
              <w:t xml:space="preserve">Hà Nội, ngày </w:t>
            </w:r>
            <w:r w:rsidR="008A72B3"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  <w:t xml:space="preserve">    </w:t>
            </w:r>
            <w:r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</w:rPr>
              <w:t xml:space="preserve"> tháng </w:t>
            </w:r>
            <w:r w:rsidR="008A72B3"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  <w:t xml:space="preserve">   </w:t>
            </w:r>
            <w:r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</w:rPr>
              <w:t xml:space="preserve"> năm </w:t>
            </w:r>
            <w:r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  <w:t>20</w:t>
            </w:r>
            <w:r w:rsidR="001C481E"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  <w:t>2</w:t>
            </w:r>
            <w:r w:rsidR="008A72B3" w:rsidRPr="008B79C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18"/>
                <w:lang w:val="en-US"/>
              </w:rPr>
              <w:t>3</w:t>
            </w:r>
          </w:p>
        </w:tc>
      </w:tr>
    </w:tbl>
    <w:p w:rsidR="00E044EC" w:rsidRPr="008B79C9" w:rsidRDefault="00ED3F00" w:rsidP="000F0E41">
      <w:pPr>
        <w:widowControl/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A074E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4B250" wp14:editId="64C99907">
                <wp:simplePos x="0" y="0"/>
                <wp:positionH relativeFrom="column">
                  <wp:posOffset>-429082</wp:posOffset>
                </wp:positionH>
                <wp:positionV relativeFrom="paragraph">
                  <wp:posOffset>56618</wp:posOffset>
                </wp:positionV>
                <wp:extent cx="1250899" cy="442950"/>
                <wp:effectExtent l="0" t="0" r="26035" b="146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899" cy="4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00" w:rsidRPr="00551D47" w:rsidRDefault="00ED3F00" w:rsidP="00ED3F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DỰ THẢO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B250" id="Rectangle 7" o:spid="_x0000_s1026" style="position:absolute;margin-left:-33.8pt;margin-top:4.45pt;width:98.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">
                <v:textbox>
                  <w:txbxContent>
                    <w:p w:rsidR="00ED3F00" w:rsidRPr="00551D47" w:rsidRDefault="00ED3F00" w:rsidP="00ED3F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51D4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DỰ THẢO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044EC" w:rsidRPr="008B79C9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 </w:t>
      </w:r>
    </w:p>
    <w:p w:rsidR="00E044EC" w:rsidRPr="00A60A85" w:rsidRDefault="00E044EC" w:rsidP="00ED3F00">
      <w:pPr>
        <w:widowControl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GoBack"/>
      <w:bookmarkEnd w:id="0"/>
      <w:r w:rsidRPr="00A60A8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THÔNG TƯ</w:t>
      </w:r>
    </w:p>
    <w:p w:rsidR="004433D7" w:rsidRDefault="00A60A85" w:rsidP="00A60A85">
      <w:pPr>
        <w:widowControl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 xml:space="preserve">Ban hành </w:t>
      </w:r>
      <w:r w:rsidR="006070DD" w:rsidRPr="00A60A85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 xml:space="preserve">Sửa đổi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0</w:t>
      </w:r>
      <w:r w:rsidR="006070DD" w:rsidRPr="00A60A85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1:2023 QCVN 43:2012/BGTVT</w:t>
      </w:r>
      <w:r w:rsidR="004433D7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 xml:space="preserve"> - </w:t>
      </w:r>
    </w:p>
    <w:p w:rsidR="006070DD" w:rsidRPr="00A60A85" w:rsidRDefault="004433D7" w:rsidP="00A60A85">
      <w:pPr>
        <w:widowControl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Q</w:t>
      </w:r>
      <w:r w:rsidRPr="00A60A85"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uy chuẩn kỹ thuật quốc gia về trạm dừng nghỉ đường bộ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val="en-US"/>
        </w:rPr>
        <w:t>.</w:t>
      </w:r>
    </w:p>
    <w:p w:rsidR="001C481E" w:rsidRPr="00A60A85" w:rsidRDefault="001C481E" w:rsidP="00A60A85">
      <w:pPr>
        <w:widowControl/>
        <w:spacing w:before="120" w:after="120"/>
        <w:ind w:firstLine="7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B0EFF" w:rsidRDefault="00CB0EFF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B0EFF">
        <w:rPr>
          <w:rFonts w:ascii="Times New Roman" w:hAnsi="Times New Roman" w:cs="Times New Roman"/>
          <w:i/>
          <w:iCs/>
          <w:color w:val="auto"/>
          <w:sz w:val="28"/>
          <w:szCs w:val="28"/>
        </w:rPr>
        <w:t>Căn cứ Luật Giao thông đường bộ ngày 13 tháng 11 năm 2008;</w:t>
      </w:r>
    </w:p>
    <w:p w:rsidR="00E044EC" w:rsidRDefault="00E044EC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Căn cứ Luật Tiêu chuẩn và Quy chu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ẩ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n kỹ thuật ngày 29 th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á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ng 6 năm 2006;</w:t>
      </w:r>
    </w:p>
    <w:p w:rsidR="00C35753" w:rsidRPr="00A60A85" w:rsidRDefault="009D3BDF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D3BDF">
        <w:rPr>
          <w:rFonts w:ascii="Times New Roman" w:hAnsi="Times New Roman" w:cs="Times New Roman"/>
          <w:i/>
          <w:iCs/>
          <w:color w:val="auto"/>
          <w:sz w:val="28"/>
          <w:szCs w:val="28"/>
        </w:rPr>
        <w:t>Căn cứ Luật Ban hành văn bản quy phạm pháp luật ngày 22 tháng 6 năm 2015;</w:t>
      </w:r>
    </w:p>
    <w:p w:rsidR="006070DD" w:rsidRPr="00A60A85" w:rsidRDefault="006070DD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bookmarkStart w:id="1" w:name="dieu_1"/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Căn cứ Nghị định số 56/2022/NĐ-CP ngày 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24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tháng 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8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năm 2022 của Chính phủ quy định chức năng, nhiệm vụ, quyền hạn và cơ cấu tổ chức của Bộ Giao thông vận tải;</w:t>
      </w:r>
    </w:p>
    <w:p w:rsidR="006070DD" w:rsidRPr="00A60A85" w:rsidRDefault="006070DD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Theo đề nghị của Vụ trưởng Vụ Khoa học - Công nghệ</w:t>
      </w:r>
      <w:r w:rsidR="009D3BDF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&amp;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Môi trường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và 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C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ục trưởng 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C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ục Đường bộ Việt Nam, </w:t>
      </w:r>
    </w:p>
    <w:p w:rsidR="006070DD" w:rsidRPr="00A60A85" w:rsidRDefault="006070DD" w:rsidP="00ED3F00">
      <w:pPr>
        <w:widowControl/>
        <w:spacing w:before="12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>Bộ trưởng Bộ Giao thông vận tải ban hành</w:t>
      </w:r>
      <w:r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="009D3BDF" w:rsidRPr="009D3BDF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Sửa đổi 01:2023 QCVN 43:2012/BGTVT</w:t>
      </w:r>
      <w:r w:rsidR="004433D7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- </w:t>
      </w:r>
      <w:r w:rsidR="004433D7" w:rsidRPr="00A60A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Quy chuẩn kỹ thuật quốc gia về </w:t>
      </w:r>
      <w:r w:rsidR="004433D7"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Trạm dừng nghỉ đường bộ</w:t>
      </w:r>
      <w:r w:rsidR="000A4C1D" w:rsidRPr="00A60A85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. </w:t>
      </w:r>
    </w:p>
    <w:p w:rsidR="009D3BDF" w:rsidRDefault="009D3BDF" w:rsidP="00ED3F0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44EC" w:rsidRDefault="00E044EC" w:rsidP="00ED3F00">
      <w:pPr>
        <w:widowControl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A85">
        <w:rPr>
          <w:rFonts w:ascii="Times New Roman" w:hAnsi="Times New Roman" w:cs="Times New Roman"/>
          <w:b/>
          <w:bCs/>
          <w:color w:val="auto"/>
          <w:sz w:val="28"/>
          <w:szCs w:val="28"/>
        </w:rPr>
        <w:t>Điều 1.</w:t>
      </w:r>
      <w:r w:rsidRPr="00A60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="00200BA3" w:rsidRPr="00A60A85">
        <w:rPr>
          <w:rFonts w:ascii="Times New Roman" w:hAnsi="Times New Roman" w:cs="Times New Roman"/>
          <w:color w:val="auto"/>
          <w:sz w:val="28"/>
          <w:szCs w:val="28"/>
        </w:rPr>
        <w:t xml:space="preserve">Ban hành kèm theo Thông tư này </w:t>
      </w:r>
      <w:r w:rsidR="004433D7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Sửa đổi </w:t>
      </w:r>
      <w:r w:rsidR="004433D7">
        <w:rPr>
          <w:rFonts w:ascii="Times New Roman" w:hAnsi="Times New Roman" w:cs="Times New Roman"/>
          <w:color w:val="auto"/>
          <w:sz w:val="28"/>
          <w:szCs w:val="28"/>
          <w:lang w:val="en-US"/>
        </w:rPr>
        <w:t>01:</w:t>
      </w:r>
      <w:r w:rsidR="004433D7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2023 </w:t>
      </w:r>
      <w:r w:rsidR="004433D7">
        <w:rPr>
          <w:rFonts w:ascii="Times New Roman" w:hAnsi="Times New Roman" w:cs="Times New Roman"/>
          <w:color w:val="auto"/>
          <w:sz w:val="28"/>
          <w:szCs w:val="28"/>
        </w:rPr>
        <w:t>QCVN 43:</w:t>
      </w:r>
      <w:r w:rsidR="004433D7" w:rsidRPr="00A60A8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433D7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r w:rsidR="004433D7" w:rsidRPr="00A60A85">
        <w:rPr>
          <w:rFonts w:ascii="Times New Roman" w:hAnsi="Times New Roman" w:cs="Times New Roman"/>
          <w:color w:val="auto"/>
          <w:sz w:val="28"/>
          <w:szCs w:val="28"/>
        </w:rPr>
        <w:t>/BGTVT</w:t>
      </w:r>
      <w:r w:rsidR="004433D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- </w:t>
      </w:r>
      <w:r w:rsidR="00200BA3" w:rsidRPr="00A60A85">
        <w:rPr>
          <w:rFonts w:ascii="Times New Roman" w:hAnsi="Times New Roman" w:cs="Times New Roman"/>
          <w:color w:val="auto"/>
          <w:sz w:val="28"/>
          <w:szCs w:val="28"/>
        </w:rPr>
        <w:t xml:space="preserve">Quy chuẩn kỹ thuật quốc gia về </w:t>
      </w:r>
      <w:r w:rsidR="000A4C1D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="00200BA3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200BA3" w:rsidRPr="00A60A85">
        <w:rPr>
          <w:rFonts w:ascii="Times New Roman" w:hAnsi="Times New Roman" w:cs="Times New Roman"/>
          <w:color w:val="auto"/>
          <w:sz w:val="28"/>
          <w:szCs w:val="28"/>
        </w:rPr>
        <w:t>ạm dừng nghỉ đường bộ.</w:t>
      </w:r>
    </w:p>
    <w:p w:rsidR="009D3BDF" w:rsidRPr="00A60A85" w:rsidRDefault="009D3BDF" w:rsidP="009D3BDF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D3BDF">
        <w:rPr>
          <w:rFonts w:ascii="Times New Roman" w:hAnsi="Times New Roman" w:cs="Times New Roman"/>
          <w:color w:val="auto"/>
          <w:sz w:val="28"/>
          <w:szCs w:val="28"/>
          <w:lang w:val="en-US"/>
        </w:rPr>
        <w:t>Mã số đăng ký: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Sửa đổi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01:</w:t>
      </w:r>
      <w:r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2023 </w:t>
      </w:r>
      <w:r>
        <w:rPr>
          <w:rFonts w:ascii="Times New Roman" w:hAnsi="Times New Roman" w:cs="Times New Roman"/>
          <w:color w:val="auto"/>
          <w:sz w:val="28"/>
          <w:szCs w:val="28"/>
        </w:rPr>
        <w:t>QCVN 43:</w:t>
      </w:r>
      <w:r w:rsidRPr="00A60A8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r w:rsidRPr="00A60A85">
        <w:rPr>
          <w:rFonts w:ascii="Times New Roman" w:hAnsi="Times New Roman" w:cs="Times New Roman"/>
          <w:color w:val="auto"/>
          <w:sz w:val="28"/>
          <w:szCs w:val="28"/>
        </w:rPr>
        <w:t>/BGTVT.</w:t>
      </w:r>
    </w:p>
    <w:p w:rsidR="008716BF" w:rsidRPr="00A60A85" w:rsidRDefault="00E044EC" w:rsidP="009D3BDF">
      <w:pPr>
        <w:widowControl/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bookmarkStart w:id="2" w:name="dieu_2"/>
      <w:r w:rsidRPr="00A60A85">
        <w:rPr>
          <w:rFonts w:ascii="Times New Roman" w:hAnsi="Times New Roman" w:cs="Times New Roman"/>
          <w:b/>
          <w:bCs/>
          <w:color w:val="auto"/>
          <w:sz w:val="28"/>
          <w:szCs w:val="28"/>
        </w:rPr>
        <w:t>Điều 2.</w:t>
      </w:r>
      <w:r w:rsidRPr="00A60A85">
        <w:rPr>
          <w:rFonts w:ascii="Times New Roman" w:hAnsi="Times New Roman" w:cs="Times New Roman"/>
          <w:color w:val="auto"/>
          <w:sz w:val="28"/>
          <w:szCs w:val="28"/>
        </w:rPr>
        <w:t xml:space="preserve"> Thông tư 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này có hiệu lực kể từ ngày      tháng    năm 2023.</w:t>
      </w:r>
      <w:bookmarkStart w:id="3" w:name="_Hlk147845297"/>
    </w:p>
    <w:p w:rsidR="0039085A" w:rsidRPr="00ED3F00" w:rsidRDefault="00E044EC" w:rsidP="00ED3F00">
      <w:pPr>
        <w:widowControl/>
        <w:spacing w:before="120" w:after="24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val="en-US"/>
        </w:rPr>
      </w:pPr>
      <w:bookmarkStart w:id="4" w:name="dieu_3"/>
      <w:bookmarkEnd w:id="2"/>
      <w:bookmarkEnd w:id="3"/>
      <w:r w:rsidRPr="00A60A85">
        <w:rPr>
          <w:rFonts w:ascii="Times New Roman" w:hAnsi="Times New Roman" w:cs="Times New Roman"/>
          <w:b/>
          <w:bCs/>
          <w:color w:val="auto"/>
          <w:sz w:val="28"/>
          <w:szCs w:val="28"/>
        </w:rPr>
        <w:t>Điều 3.</w:t>
      </w:r>
      <w:r w:rsidRPr="00A60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" w:name="dieu_3_name"/>
      <w:bookmarkEnd w:id="4"/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Chánh Văn phòng Bộ, Chánh Thanh tra Bộ, Vụ trưởng các Vụ, 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ục trưởng 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>ục Đường bộ Việt Nam,</w:t>
      </w:r>
      <w:r w:rsidR="000A4C1D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Cục trưởng Cục Đường cao tốc Việt Nam,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E30FB9" w:rsidRPr="00787AA1">
        <w:rPr>
          <w:rFonts w:ascii="Times New Roman" w:hAnsi="Times New Roman"/>
          <w:sz w:val="28"/>
          <w:szCs w:val="28"/>
        </w:rPr>
        <w:t>Thủ trưởng các cơ quan, đơn vị thuộc Bộ Giao thông vận tải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E30FB9">
        <w:rPr>
          <w:rFonts w:ascii="Times New Roman" w:hAnsi="Times New Roman" w:cs="Times New Roman"/>
          <w:color w:val="auto"/>
          <w:sz w:val="28"/>
          <w:szCs w:val="28"/>
          <w:lang w:val="en-US"/>
        </w:rPr>
        <w:t>các tổ chức và</w:t>
      </w:r>
      <w:r w:rsidR="0039085A" w:rsidRPr="00A60A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cá nhân có liên quan chịu trách nhiệm thi hành Thông tư này./.</w:t>
      </w:r>
      <w:bookmarkEnd w:id="5"/>
    </w:p>
    <w:tbl>
      <w:tblPr>
        <w:tblW w:w="8538" w:type="dxa"/>
        <w:tblLook w:val="01E0" w:firstRow="1" w:lastRow="1" w:firstColumn="1" w:lastColumn="1" w:noHBand="0" w:noVBand="0"/>
      </w:tblPr>
      <w:tblGrid>
        <w:gridCol w:w="5103"/>
        <w:gridCol w:w="3435"/>
      </w:tblGrid>
      <w:tr w:rsidR="00E044EC" w:rsidRPr="008B79C9" w:rsidTr="00E30FB9">
        <w:tc>
          <w:tcPr>
            <w:tcW w:w="5103" w:type="dxa"/>
          </w:tcPr>
          <w:p w:rsidR="006B2999" w:rsidRPr="0039085A" w:rsidRDefault="00E044EC" w:rsidP="006B2999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</w:pPr>
            <w:r w:rsidRPr="0039085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8"/>
              </w:rPr>
              <w:t>Nơi nhận:</w:t>
            </w:r>
            <w:r w:rsidRPr="008B79C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br/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-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 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V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ă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n phòng Ch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í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nh ph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ủ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;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Các Bộ, cơ quan ngang Bộ</w:t>
            </w:r>
            <w:r w:rsidR="00A60A85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;</w:t>
            </w:r>
          </w:p>
          <w:p w:rsidR="00A60A85" w:rsidRDefault="006B2999" w:rsidP="00A60A8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</w:pP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Các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cơ quan thuộc 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Chính phủ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UBND các t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ỉ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nh, thành phố trực thuộc TW;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A60A85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="00A60A85" w:rsidRPr="00A60A85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Các Thứ trưởng Bộ Giao thông vận tải;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Cục Kiểm tra văn bản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(Bộ Tư pháp);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Công báo;</w:t>
            </w:r>
            <w:r w:rsidR="00A60A85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 </w:t>
            </w:r>
          </w:p>
          <w:p w:rsidR="00E044EC" w:rsidRPr="008B79C9" w:rsidRDefault="00A60A85" w:rsidP="00A60A8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- C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ổng </w:t>
            </w:r>
            <w:r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T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hông tin điện tử C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hính phủ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;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Công T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hông tin điện tử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 Bộ GTVT;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Báo G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iao thông,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 Tạp chí GTVT;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br/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 xml:space="preserve">- 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Lưu</w:t>
            </w:r>
            <w:r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: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 VT, KHCN</w:t>
            </w:r>
            <w:r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&amp;</w:t>
            </w:r>
            <w:r w:rsidR="006B2999" w:rsidRPr="0039085A">
              <w:rPr>
                <w:rFonts w:ascii="Times New Roman" w:hAnsi="Times New Roman" w:cs="Times New Roman"/>
                <w:color w:val="auto"/>
                <w:sz w:val="22"/>
                <w:szCs w:val="18"/>
                <w:lang w:val="en-US"/>
              </w:rPr>
              <w:t>MT (10 bản)</w:t>
            </w:r>
            <w:r w:rsidR="00E044EC" w:rsidRPr="0039085A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>.</w:t>
            </w:r>
          </w:p>
        </w:tc>
        <w:tc>
          <w:tcPr>
            <w:tcW w:w="3435" w:type="dxa"/>
          </w:tcPr>
          <w:p w:rsidR="006B2999" w:rsidRDefault="00E044EC" w:rsidP="00ED3F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</w:pPr>
            <w:r w:rsidRPr="008B79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t>BỘ TRƯỞNG</w:t>
            </w:r>
            <w:r w:rsidRPr="008B79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br/>
            </w:r>
            <w:r w:rsidRPr="008B79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br/>
            </w:r>
            <w:r w:rsidRPr="008B79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br/>
            </w:r>
          </w:p>
          <w:p w:rsidR="00A60A85" w:rsidRDefault="00A60A85" w:rsidP="00ED3F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</w:pPr>
          </w:p>
          <w:p w:rsidR="00ED3F00" w:rsidRPr="008B79C9" w:rsidRDefault="00ED3F00" w:rsidP="00ED3F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</w:pPr>
          </w:p>
          <w:p w:rsidR="00E044EC" w:rsidRPr="008B79C9" w:rsidRDefault="00E044EC" w:rsidP="00ED3F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8B79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br/>
            </w:r>
            <w:r w:rsidR="003908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  <w:lang w:val="en-US"/>
              </w:rPr>
              <w:t>Nguyễn Văn Thắng</w:t>
            </w:r>
          </w:p>
        </w:tc>
      </w:tr>
    </w:tbl>
    <w:p w:rsidR="00FA6F74" w:rsidRPr="008B79C9" w:rsidRDefault="00E044EC" w:rsidP="00FA6F74">
      <w:pPr>
        <w:widowControl/>
        <w:spacing w:before="120"/>
        <w:rPr>
          <w:rFonts w:ascii="Times New Roman" w:hAnsi="Times New Roman" w:cs="Times New Roman"/>
          <w:b/>
          <w:bCs/>
          <w:color w:val="auto"/>
          <w:sz w:val="18"/>
          <w:szCs w:val="18"/>
          <w:lang w:val="en-US"/>
        </w:rPr>
      </w:pPr>
      <w:r w:rsidRPr="008B79C9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 </w:t>
      </w:r>
      <w:bookmarkStart w:id="6" w:name="loai_1"/>
      <w:bookmarkEnd w:id="6"/>
    </w:p>
    <w:sectPr w:rsidR="00FA6F74" w:rsidRPr="008B79C9" w:rsidSect="009D3BDF">
      <w:pgSz w:w="11906" w:h="16838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1A" w:rsidRDefault="00EC231A">
      <w:r>
        <w:separator/>
      </w:r>
    </w:p>
  </w:endnote>
  <w:endnote w:type="continuationSeparator" w:id="0">
    <w:p w:rsidR="00EC231A" w:rsidRDefault="00EC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n Arial H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1A" w:rsidRDefault="00EC231A">
      <w:r>
        <w:separator/>
      </w:r>
    </w:p>
  </w:footnote>
  <w:footnote w:type="continuationSeparator" w:id="0">
    <w:p w:rsidR="00EC231A" w:rsidRDefault="00EC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2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3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36" w15:restartNumberingAfterBreak="0">
    <w:nsid w:val="11E4790A"/>
    <w:multiLevelType w:val="hybridMultilevel"/>
    <w:tmpl w:val="B586870E"/>
    <w:lvl w:ilvl="0" w:tplc="101A2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D96541"/>
    <w:multiLevelType w:val="hybridMultilevel"/>
    <w:tmpl w:val="EBE093D4"/>
    <w:lvl w:ilvl="0" w:tplc="C8806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3A3C58"/>
    <w:multiLevelType w:val="hybridMultilevel"/>
    <w:tmpl w:val="D610B70A"/>
    <w:lvl w:ilvl="0" w:tplc="75B28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EC"/>
    <w:rsid w:val="0000547E"/>
    <w:rsid w:val="0002070F"/>
    <w:rsid w:val="00032AE7"/>
    <w:rsid w:val="00032B37"/>
    <w:rsid w:val="00037822"/>
    <w:rsid w:val="0004401A"/>
    <w:rsid w:val="0005786B"/>
    <w:rsid w:val="000774C4"/>
    <w:rsid w:val="00090E39"/>
    <w:rsid w:val="000A1682"/>
    <w:rsid w:val="000A4C1D"/>
    <w:rsid w:val="000B1EE7"/>
    <w:rsid w:val="000B2F82"/>
    <w:rsid w:val="000D019B"/>
    <w:rsid w:val="000F0E41"/>
    <w:rsid w:val="000F389C"/>
    <w:rsid w:val="0011134D"/>
    <w:rsid w:val="00114238"/>
    <w:rsid w:val="001157AB"/>
    <w:rsid w:val="00127322"/>
    <w:rsid w:val="0014173F"/>
    <w:rsid w:val="00142D1A"/>
    <w:rsid w:val="00143419"/>
    <w:rsid w:val="0015548E"/>
    <w:rsid w:val="0016118E"/>
    <w:rsid w:val="00174B46"/>
    <w:rsid w:val="0017794E"/>
    <w:rsid w:val="001950E9"/>
    <w:rsid w:val="001A7984"/>
    <w:rsid w:val="001B313C"/>
    <w:rsid w:val="001B69A3"/>
    <w:rsid w:val="001C481E"/>
    <w:rsid w:val="001E3A09"/>
    <w:rsid w:val="001E3E6A"/>
    <w:rsid w:val="001E41B0"/>
    <w:rsid w:val="001F4FB5"/>
    <w:rsid w:val="00200BA3"/>
    <w:rsid w:val="002044C1"/>
    <w:rsid w:val="0021074A"/>
    <w:rsid w:val="00213654"/>
    <w:rsid w:val="00224AA8"/>
    <w:rsid w:val="00225404"/>
    <w:rsid w:val="00257894"/>
    <w:rsid w:val="002607EA"/>
    <w:rsid w:val="0026426A"/>
    <w:rsid w:val="00272E1F"/>
    <w:rsid w:val="00272EAA"/>
    <w:rsid w:val="00281BD6"/>
    <w:rsid w:val="0028715F"/>
    <w:rsid w:val="002A1599"/>
    <w:rsid w:val="002A2851"/>
    <w:rsid w:val="002A59B5"/>
    <w:rsid w:val="002A5A1D"/>
    <w:rsid w:val="002B52F3"/>
    <w:rsid w:val="002D0C90"/>
    <w:rsid w:val="002D58B1"/>
    <w:rsid w:val="002D6A6B"/>
    <w:rsid w:val="002E1A12"/>
    <w:rsid w:val="002E5877"/>
    <w:rsid w:val="002F7C8C"/>
    <w:rsid w:val="00301120"/>
    <w:rsid w:val="00306779"/>
    <w:rsid w:val="003142F6"/>
    <w:rsid w:val="003524F7"/>
    <w:rsid w:val="00353D8C"/>
    <w:rsid w:val="00360B9E"/>
    <w:rsid w:val="00362DD7"/>
    <w:rsid w:val="00367C14"/>
    <w:rsid w:val="0039085A"/>
    <w:rsid w:val="00391AE1"/>
    <w:rsid w:val="00394ECD"/>
    <w:rsid w:val="003A4B48"/>
    <w:rsid w:val="003C0EAB"/>
    <w:rsid w:val="003C50A3"/>
    <w:rsid w:val="003C7CC2"/>
    <w:rsid w:val="003D3EE7"/>
    <w:rsid w:val="003E5F91"/>
    <w:rsid w:val="003F66D3"/>
    <w:rsid w:val="00405E1A"/>
    <w:rsid w:val="0041670B"/>
    <w:rsid w:val="0042380E"/>
    <w:rsid w:val="00427ACD"/>
    <w:rsid w:val="00427F76"/>
    <w:rsid w:val="00432D0B"/>
    <w:rsid w:val="004346EA"/>
    <w:rsid w:val="004401B8"/>
    <w:rsid w:val="004433D7"/>
    <w:rsid w:val="004463D9"/>
    <w:rsid w:val="00456891"/>
    <w:rsid w:val="004655C8"/>
    <w:rsid w:val="00474B7D"/>
    <w:rsid w:val="004763AE"/>
    <w:rsid w:val="00480A4D"/>
    <w:rsid w:val="004C5280"/>
    <w:rsid w:val="004D460B"/>
    <w:rsid w:val="004D65B9"/>
    <w:rsid w:val="004F32E8"/>
    <w:rsid w:val="00502C10"/>
    <w:rsid w:val="0052355B"/>
    <w:rsid w:val="00541E44"/>
    <w:rsid w:val="00544026"/>
    <w:rsid w:val="00545071"/>
    <w:rsid w:val="00545791"/>
    <w:rsid w:val="0057067B"/>
    <w:rsid w:val="00575417"/>
    <w:rsid w:val="005A1372"/>
    <w:rsid w:val="005A7E5C"/>
    <w:rsid w:val="005B2970"/>
    <w:rsid w:val="005B6489"/>
    <w:rsid w:val="005E3D31"/>
    <w:rsid w:val="006070DD"/>
    <w:rsid w:val="00610E5E"/>
    <w:rsid w:val="00623582"/>
    <w:rsid w:val="00626067"/>
    <w:rsid w:val="006316ED"/>
    <w:rsid w:val="00640DF3"/>
    <w:rsid w:val="00653C4B"/>
    <w:rsid w:val="0068064F"/>
    <w:rsid w:val="00686775"/>
    <w:rsid w:val="00694E4F"/>
    <w:rsid w:val="00696524"/>
    <w:rsid w:val="006A6A6C"/>
    <w:rsid w:val="006B2999"/>
    <w:rsid w:val="006B4FC1"/>
    <w:rsid w:val="006D0FE2"/>
    <w:rsid w:val="006D4BCF"/>
    <w:rsid w:val="006D6EA4"/>
    <w:rsid w:val="006D6F8A"/>
    <w:rsid w:val="006F1E83"/>
    <w:rsid w:val="006F27E9"/>
    <w:rsid w:val="006F54F2"/>
    <w:rsid w:val="0071091F"/>
    <w:rsid w:val="00720A83"/>
    <w:rsid w:val="00731780"/>
    <w:rsid w:val="007362DF"/>
    <w:rsid w:val="00741AC2"/>
    <w:rsid w:val="007430B6"/>
    <w:rsid w:val="00771FD7"/>
    <w:rsid w:val="00775FF4"/>
    <w:rsid w:val="00781C5F"/>
    <w:rsid w:val="00782CFD"/>
    <w:rsid w:val="007A135E"/>
    <w:rsid w:val="007A6705"/>
    <w:rsid w:val="007B169A"/>
    <w:rsid w:val="007B2285"/>
    <w:rsid w:val="007C145C"/>
    <w:rsid w:val="007C222A"/>
    <w:rsid w:val="007C3CB9"/>
    <w:rsid w:val="007C437A"/>
    <w:rsid w:val="007D05DE"/>
    <w:rsid w:val="007D3538"/>
    <w:rsid w:val="007D633E"/>
    <w:rsid w:val="00800A52"/>
    <w:rsid w:val="00811C69"/>
    <w:rsid w:val="008129B8"/>
    <w:rsid w:val="00820925"/>
    <w:rsid w:val="00825369"/>
    <w:rsid w:val="00826483"/>
    <w:rsid w:val="0085217B"/>
    <w:rsid w:val="008629A2"/>
    <w:rsid w:val="00864445"/>
    <w:rsid w:val="008716BF"/>
    <w:rsid w:val="00871907"/>
    <w:rsid w:val="00882079"/>
    <w:rsid w:val="008852D9"/>
    <w:rsid w:val="008A12A7"/>
    <w:rsid w:val="008A3B20"/>
    <w:rsid w:val="008A72B3"/>
    <w:rsid w:val="008B176F"/>
    <w:rsid w:val="008B4A71"/>
    <w:rsid w:val="008B79C9"/>
    <w:rsid w:val="008C72A7"/>
    <w:rsid w:val="008D1752"/>
    <w:rsid w:val="008F2EAF"/>
    <w:rsid w:val="008F3271"/>
    <w:rsid w:val="009006F9"/>
    <w:rsid w:val="00904995"/>
    <w:rsid w:val="00904E1C"/>
    <w:rsid w:val="00910925"/>
    <w:rsid w:val="00923252"/>
    <w:rsid w:val="00951AB5"/>
    <w:rsid w:val="0096445A"/>
    <w:rsid w:val="00975D5E"/>
    <w:rsid w:val="009841F4"/>
    <w:rsid w:val="0099465E"/>
    <w:rsid w:val="00996155"/>
    <w:rsid w:val="00997CC0"/>
    <w:rsid w:val="00997FCD"/>
    <w:rsid w:val="009A7D6F"/>
    <w:rsid w:val="009C7D27"/>
    <w:rsid w:val="009D15D4"/>
    <w:rsid w:val="009D3BDF"/>
    <w:rsid w:val="009D658D"/>
    <w:rsid w:val="009F4818"/>
    <w:rsid w:val="009F726E"/>
    <w:rsid w:val="00A04135"/>
    <w:rsid w:val="00A60A85"/>
    <w:rsid w:val="00AA66AF"/>
    <w:rsid w:val="00AB06AC"/>
    <w:rsid w:val="00AB21A6"/>
    <w:rsid w:val="00AB7B45"/>
    <w:rsid w:val="00AC256E"/>
    <w:rsid w:val="00AC3044"/>
    <w:rsid w:val="00AD20DC"/>
    <w:rsid w:val="00AD2383"/>
    <w:rsid w:val="00AD34B3"/>
    <w:rsid w:val="00AD3E09"/>
    <w:rsid w:val="00AF79A6"/>
    <w:rsid w:val="00B01EA2"/>
    <w:rsid w:val="00B17475"/>
    <w:rsid w:val="00B32E38"/>
    <w:rsid w:val="00B46B9C"/>
    <w:rsid w:val="00B47DAA"/>
    <w:rsid w:val="00B677E9"/>
    <w:rsid w:val="00B73D47"/>
    <w:rsid w:val="00B80275"/>
    <w:rsid w:val="00B96763"/>
    <w:rsid w:val="00BA11C3"/>
    <w:rsid w:val="00BA291E"/>
    <w:rsid w:val="00BB3564"/>
    <w:rsid w:val="00BC2FB0"/>
    <w:rsid w:val="00BC5767"/>
    <w:rsid w:val="00BC6715"/>
    <w:rsid w:val="00BC7A7B"/>
    <w:rsid w:val="00BD1562"/>
    <w:rsid w:val="00BE25CA"/>
    <w:rsid w:val="00C12190"/>
    <w:rsid w:val="00C2352D"/>
    <w:rsid w:val="00C35753"/>
    <w:rsid w:val="00C36195"/>
    <w:rsid w:val="00C42EAF"/>
    <w:rsid w:val="00C45E1E"/>
    <w:rsid w:val="00C472DB"/>
    <w:rsid w:val="00C51D5D"/>
    <w:rsid w:val="00C627C9"/>
    <w:rsid w:val="00C72ECC"/>
    <w:rsid w:val="00C73869"/>
    <w:rsid w:val="00C81270"/>
    <w:rsid w:val="00CA1B4A"/>
    <w:rsid w:val="00CB0EFF"/>
    <w:rsid w:val="00CC6DD0"/>
    <w:rsid w:val="00CE4F6E"/>
    <w:rsid w:val="00CE5CD4"/>
    <w:rsid w:val="00D139C2"/>
    <w:rsid w:val="00D139CC"/>
    <w:rsid w:val="00D20F20"/>
    <w:rsid w:val="00D24A37"/>
    <w:rsid w:val="00D31D34"/>
    <w:rsid w:val="00D35F9D"/>
    <w:rsid w:val="00D50F69"/>
    <w:rsid w:val="00D60905"/>
    <w:rsid w:val="00D910D3"/>
    <w:rsid w:val="00D940D2"/>
    <w:rsid w:val="00DA4000"/>
    <w:rsid w:val="00DB5E3D"/>
    <w:rsid w:val="00DB60DA"/>
    <w:rsid w:val="00DB7E94"/>
    <w:rsid w:val="00DC7F26"/>
    <w:rsid w:val="00DD2E0A"/>
    <w:rsid w:val="00DD53FF"/>
    <w:rsid w:val="00DF51DF"/>
    <w:rsid w:val="00E032E2"/>
    <w:rsid w:val="00E044EC"/>
    <w:rsid w:val="00E2034C"/>
    <w:rsid w:val="00E214D8"/>
    <w:rsid w:val="00E25A4C"/>
    <w:rsid w:val="00E30FB9"/>
    <w:rsid w:val="00E55184"/>
    <w:rsid w:val="00E70614"/>
    <w:rsid w:val="00E76FA5"/>
    <w:rsid w:val="00E77E8C"/>
    <w:rsid w:val="00EA60E8"/>
    <w:rsid w:val="00EB4E0A"/>
    <w:rsid w:val="00EC231A"/>
    <w:rsid w:val="00ED3278"/>
    <w:rsid w:val="00ED3F00"/>
    <w:rsid w:val="00ED4003"/>
    <w:rsid w:val="00EE6573"/>
    <w:rsid w:val="00EF3A7C"/>
    <w:rsid w:val="00F22A50"/>
    <w:rsid w:val="00F460FE"/>
    <w:rsid w:val="00F55C25"/>
    <w:rsid w:val="00F70AB6"/>
    <w:rsid w:val="00F71B96"/>
    <w:rsid w:val="00F81139"/>
    <w:rsid w:val="00F83D8E"/>
    <w:rsid w:val="00F83E7B"/>
    <w:rsid w:val="00FA2FE9"/>
    <w:rsid w:val="00FA6F74"/>
    <w:rsid w:val="00FB0A52"/>
    <w:rsid w:val="00FB26D8"/>
    <w:rsid w:val="00FC02FB"/>
    <w:rsid w:val="00FC6BA4"/>
    <w:rsid w:val="00FC7F8B"/>
    <w:rsid w:val="00FD3683"/>
    <w:rsid w:val="00FE2D8E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AC83A"/>
  <w15:chartTrackingRefBased/>
  <w15:docId w15:val="{AD54A334-D11B-4C09-8840-3D0B3DBE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E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8A72B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168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E044EC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character" w:styleId="Hyperlink">
    <w:name w:val="Hyperlink"/>
    <w:rsid w:val="00E044EC"/>
    <w:rPr>
      <w:color w:val="auto"/>
      <w:u w:val="single"/>
    </w:rPr>
  </w:style>
  <w:style w:type="character" w:customStyle="1" w:styleId="Headerorfooter2">
    <w:name w:val="Header or footer (2)_"/>
    <w:link w:val="Headerorfooter20"/>
    <w:locked/>
    <w:rsid w:val="00E044EC"/>
    <w:rPr>
      <w:rFonts w:ascii="Arial" w:hAnsi="Arial"/>
      <w:b/>
      <w:bCs/>
      <w:spacing w:val="-3"/>
      <w:lang w:bidi="ar-SA"/>
    </w:rPr>
  </w:style>
  <w:style w:type="paragraph" w:customStyle="1" w:styleId="Headerorfooter20">
    <w:name w:val="Header or footer (2)"/>
    <w:basedOn w:val="Normal"/>
    <w:link w:val="Headerorfooter2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b/>
      <w:bCs/>
      <w:color w:val="auto"/>
      <w:spacing w:val="-3"/>
      <w:sz w:val="20"/>
      <w:szCs w:val="20"/>
      <w:lang w:val="en-US" w:eastAsia="en-US"/>
    </w:rPr>
  </w:style>
  <w:style w:type="character" w:customStyle="1" w:styleId="Bodytext3">
    <w:name w:val="Body text (3)_"/>
    <w:link w:val="Bodytext30"/>
    <w:locked/>
    <w:rsid w:val="00E044EC"/>
    <w:rPr>
      <w:i/>
      <w:iCs/>
      <w:spacing w:val="-8"/>
      <w:lang w:bidi="ar-SA"/>
    </w:rPr>
  </w:style>
  <w:style w:type="paragraph" w:customStyle="1" w:styleId="Bodytext30">
    <w:name w:val="Body text (3)"/>
    <w:basedOn w:val="Normal"/>
    <w:link w:val="Bodytext3"/>
    <w:rsid w:val="00E044EC"/>
    <w:pPr>
      <w:shd w:val="clear" w:color="auto" w:fill="FFFFFF"/>
      <w:spacing w:before="300" w:after="3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8"/>
      <w:sz w:val="20"/>
      <w:szCs w:val="20"/>
      <w:lang w:val="en-US" w:eastAsia="en-US"/>
    </w:rPr>
  </w:style>
  <w:style w:type="character" w:customStyle="1" w:styleId="Bodytext5">
    <w:name w:val="Body text (5)_"/>
    <w:link w:val="Bodytext50"/>
    <w:locked/>
    <w:rsid w:val="00E044EC"/>
    <w:rPr>
      <w:spacing w:val="4"/>
      <w:lang w:bidi="ar-SA"/>
    </w:rPr>
  </w:style>
  <w:style w:type="paragraph" w:customStyle="1" w:styleId="Bodytext50">
    <w:name w:val="Body text (5)"/>
    <w:basedOn w:val="Normal"/>
    <w:link w:val="Bodytext5"/>
    <w:rsid w:val="00E044EC"/>
    <w:pPr>
      <w:shd w:val="clear" w:color="auto" w:fill="FFFFFF"/>
      <w:spacing w:before="60" w:after="6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val="en-US" w:eastAsia="en-US"/>
    </w:rPr>
  </w:style>
  <w:style w:type="character" w:customStyle="1" w:styleId="Bodytext2">
    <w:name w:val="Body text (2)_"/>
    <w:link w:val="Bodytext20"/>
    <w:locked/>
    <w:rsid w:val="00E044EC"/>
    <w:rPr>
      <w:rFonts w:ascii="Arial" w:hAnsi="Arial"/>
      <w:spacing w:val="-4"/>
      <w:sz w:val="22"/>
      <w:szCs w:val="22"/>
      <w:lang w:bidi="ar-SA"/>
    </w:rPr>
  </w:style>
  <w:style w:type="paragraph" w:customStyle="1" w:styleId="Bodytext20">
    <w:name w:val="Body text (2)"/>
    <w:basedOn w:val="Normal"/>
    <w:link w:val="Bodytext2"/>
    <w:rsid w:val="00E044EC"/>
    <w:pPr>
      <w:shd w:val="clear" w:color="auto" w:fill="FFFFFF"/>
      <w:spacing w:after="300" w:line="240" w:lineRule="atLeast"/>
    </w:pPr>
    <w:rPr>
      <w:rFonts w:ascii="Arial" w:eastAsia="Times New Roman" w:hAnsi="Arial" w:cs="Times New Roman"/>
      <w:color w:val="auto"/>
      <w:spacing w:val="-4"/>
      <w:sz w:val="22"/>
      <w:szCs w:val="22"/>
      <w:lang w:val="en-US" w:eastAsia="en-US"/>
    </w:rPr>
  </w:style>
  <w:style w:type="character" w:customStyle="1" w:styleId="Bodytext4">
    <w:name w:val="Body text (4)_"/>
    <w:link w:val="Bodytext40"/>
    <w:locked/>
    <w:rsid w:val="00E044EC"/>
    <w:rPr>
      <w:b/>
      <w:bCs/>
      <w:spacing w:val="7"/>
      <w:lang w:bidi="ar-SA"/>
    </w:rPr>
  </w:style>
  <w:style w:type="paragraph" w:customStyle="1" w:styleId="Bodytext40">
    <w:name w:val="Body text (4)"/>
    <w:basedOn w:val="Normal"/>
    <w:link w:val="Bodytext4"/>
    <w:rsid w:val="00E044EC"/>
    <w:pPr>
      <w:shd w:val="clear" w:color="auto" w:fill="FFFFFF"/>
      <w:spacing w:before="36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val="en-US" w:eastAsia="en-US"/>
    </w:rPr>
  </w:style>
  <w:style w:type="character" w:customStyle="1" w:styleId="Bodytext6">
    <w:name w:val="Body text (6)_"/>
    <w:link w:val="Bodytext60"/>
    <w:locked/>
    <w:rsid w:val="00E044EC"/>
    <w:rPr>
      <w:spacing w:val="3"/>
      <w:sz w:val="19"/>
      <w:szCs w:val="19"/>
      <w:lang w:bidi="ar-SA"/>
    </w:rPr>
  </w:style>
  <w:style w:type="paragraph" w:customStyle="1" w:styleId="Bodytext60">
    <w:name w:val="Body text (6)"/>
    <w:basedOn w:val="Normal"/>
    <w:link w:val="Bodytext6"/>
    <w:rsid w:val="00E044EC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color w:val="auto"/>
      <w:spacing w:val="3"/>
      <w:sz w:val="19"/>
      <w:szCs w:val="19"/>
      <w:lang w:val="en-US" w:eastAsia="en-US"/>
    </w:rPr>
  </w:style>
  <w:style w:type="character" w:customStyle="1" w:styleId="Picturecaption2">
    <w:name w:val="Picture caption (2)_"/>
    <w:link w:val="Picturecaption20"/>
    <w:locked/>
    <w:rsid w:val="00E044EC"/>
    <w:rPr>
      <w:rFonts w:ascii="Arial" w:hAnsi="Arial"/>
      <w:spacing w:val="-5"/>
      <w:sz w:val="26"/>
      <w:szCs w:val="26"/>
      <w:lang w:bidi="ar-SA"/>
    </w:rPr>
  </w:style>
  <w:style w:type="paragraph" w:customStyle="1" w:styleId="Picturecaption20">
    <w:name w:val="Picture caption (2)"/>
    <w:basedOn w:val="Normal"/>
    <w:link w:val="Picturecaption2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pacing w:val="-5"/>
      <w:sz w:val="26"/>
      <w:szCs w:val="26"/>
      <w:lang w:val="en-US" w:eastAsia="en-US"/>
    </w:rPr>
  </w:style>
  <w:style w:type="character" w:customStyle="1" w:styleId="Picturecaption3">
    <w:name w:val="Picture caption (3)_"/>
    <w:link w:val="Picturecaption30"/>
    <w:locked/>
    <w:rsid w:val="00E044EC"/>
    <w:rPr>
      <w:b/>
      <w:bCs/>
      <w:spacing w:val="7"/>
      <w:lang w:bidi="ar-SA"/>
    </w:rPr>
  </w:style>
  <w:style w:type="paragraph" w:customStyle="1" w:styleId="Picturecaption30">
    <w:name w:val="Picture caption (3)"/>
    <w:basedOn w:val="Normal"/>
    <w:link w:val="Picturecaption3"/>
    <w:rsid w:val="00E04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val="en-US" w:eastAsia="en-US"/>
    </w:rPr>
  </w:style>
  <w:style w:type="character" w:customStyle="1" w:styleId="Headerorfooter3">
    <w:name w:val="Header or footer (3)_"/>
    <w:link w:val="Headerorfooter30"/>
    <w:locked/>
    <w:rsid w:val="00E044EC"/>
    <w:rPr>
      <w:rFonts w:ascii="Arial" w:hAnsi="Arial"/>
      <w:spacing w:val="1"/>
      <w:sz w:val="14"/>
      <w:szCs w:val="14"/>
      <w:lang w:bidi="ar-SA"/>
    </w:rPr>
  </w:style>
  <w:style w:type="paragraph" w:customStyle="1" w:styleId="Headerorfooter30">
    <w:name w:val="Header or footer (3)"/>
    <w:basedOn w:val="Normal"/>
    <w:link w:val="Headerorfooter3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pacing w:val="1"/>
      <w:sz w:val="14"/>
      <w:szCs w:val="14"/>
      <w:lang w:val="en-US" w:eastAsia="en-US"/>
    </w:rPr>
  </w:style>
  <w:style w:type="character" w:customStyle="1" w:styleId="Bodytext7">
    <w:name w:val="Body text (7)_"/>
    <w:link w:val="Bodytext70"/>
    <w:locked/>
    <w:rsid w:val="00E044EC"/>
    <w:rPr>
      <w:rFonts w:ascii="Arial" w:hAnsi="Arial"/>
      <w:b/>
      <w:bCs/>
      <w:spacing w:val="-3"/>
      <w:sz w:val="26"/>
      <w:szCs w:val="26"/>
      <w:lang w:bidi="ar-SA"/>
    </w:rPr>
  </w:style>
  <w:style w:type="paragraph" w:customStyle="1" w:styleId="Bodytext70">
    <w:name w:val="Body text (7)"/>
    <w:basedOn w:val="Normal"/>
    <w:link w:val="Bodytext7"/>
    <w:rsid w:val="00E044EC"/>
    <w:pPr>
      <w:shd w:val="clear" w:color="auto" w:fill="FFFFFF"/>
      <w:spacing w:before="600" w:after="900" w:line="814" w:lineRule="exact"/>
      <w:jc w:val="center"/>
    </w:pPr>
    <w:rPr>
      <w:rFonts w:ascii="Arial" w:eastAsia="Times New Roman" w:hAnsi="Arial" w:cs="Times New Roman"/>
      <w:b/>
      <w:bCs/>
      <w:color w:val="auto"/>
      <w:spacing w:val="-3"/>
      <w:sz w:val="26"/>
      <w:szCs w:val="26"/>
      <w:lang w:val="en-US" w:eastAsia="en-US"/>
    </w:rPr>
  </w:style>
  <w:style w:type="character" w:customStyle="1" w:styleId="Heading1">
    <w:name w:val="Heading #1_"/>
    <w:link w:val="Heading10"/>
    <w:locked/>
    <w:rsid w:val="00E044EC"/>
    <w:rPr>
      <w:rFonts w:ascii="Arial" w:hAnsi="Arial"/>
      <w:b/>
      <w:bCs/>
      <w:spacing w:val="1"/>
      <w:sz w:val="29"/>
      <w:szCs w:val="29"/>
      <w:lang w:bidi="ar-SA"/>
    </w:rPr>
  </w:style>
  <w:style w:type="paragraph" w:customStyle="1" w:styleId="Heading10">
    <w:name w:val="Heading #1"/>
    <w:basedOn w:val="Normal"/>
    <w:link w:val="Heading1"/>
    <w:rsid w:val="00E044EC"/>
    <w:pPr>
      <w:shd w:val="clear" w:color="auto" w:fill="FFFFFF"/>
      <w:spacing w:before="900" w:after="60" w:line="490" w:lineRule="exact"/>
      <w:jc w:val="center"/>
      <w:outlineLvl w:val="0"/>
    </w:pPr>
    <w:rPr>
      <w:rFonts w:ascii="Arial" w:eastAsia="Times New Roman" w:hAnsi="Arial" w:cs="Times New Roman"/>
      <w:b/>
      <w:bCs/>
      <w:color w:val="auto"/>
      <w:spacing w:val="1"/>
      <w:sz w:val="29"/>
      <w:szCs w:val="29"/>
      <w:lang w:val="en-US" w:eastAsia="en-US"/>
    </w:rPr>
  </w:style>
  <w:style w:type="character" w:customStyle="1" w:styleId="Bodytext8">
    <w:name w:val="Body text (8)_"/>
    <w:link w:val="Bodytext80"/>
    <w:locked/>
    <w:rsid w:val="00E044EC"/>
    <w:rPr>
      <w:rFonts w:ascii="Arial" w:hAnsi="Arial"/>
      <w:b/>
      <w:bCs/>
      <w:i/>
      <w:iCs/>
      <w:sz w:val="25"/>
      <w:szCs w:val="25"/>
      <w:lang w:bidi="ar-SA"/>
    </w:rPr>
  </w:style>
  <w:style w:type="paragraph" w:customStyle="1" w:styleId="Bodytext80">
    <w:name w:val="Body text (8)"/>
    <w:basedOn w:val="Normal"/>
    <w:link w:val="Bodytext8"/>
    <w:rsid w:val="00E044EC"/>
    <w:pPr>
      <w:shd w:val="clear" w:color="auto" w:fill="FFFFFF"/>
      <w:spacing w:before="60" w:after="5640" w:line="324" w:lineRule="exact"/>
      <w:jc w:val="center"/>
    </w:pPr>
    <w:rPr>
      <w:rFonts w:ascii="Arial" w:eastAsia="Times New Roman" w:hAnsi="Arial" w:cs="Times New Roman"/>
      <w:b/>
      <w:bCs/>
      <w:i/>
      <w:iCs/>
      <w:color w:val="auto"/>
      <w:sz w:val="25"/>
      <w:szCs w:val="25"/>
      <w:lang w:val="en-US" w:eastAsia="en-US"/>
    </w:rPr>
  </w:style>
  <w:style w:type="character" w:customStyle="1" w:styleId="Bodytext9">
    <w:name w:val="Body text (9)_"/>
    <w:link w:val="Bodytext90"/>
    <w:locked/>
    <w:rsid w:val="00E044EC"/>
    <w:rPr>
      <w:rFonts w:ascii="Arial" w:hAnsi="Arial"/>
      <w:b/>
      <w:bCs/>
      <w:spacing w:val="-2"/>
      <w:sz w:val="22"/>
      <w:szCs w:val="22"/>
      <w:lang w:bidi="ar-SA"/>
    </w:rPr>
  </w:style>
  <w:style w:type="paragraph" w:customStyle="1" w:styleId="Bodytext90">
    <w:name w:val="Body text (9)"/>
    <w:basedOn w:val="Normal"/>
    <w:link w:val="Bodytext9"/>
    <w:rsid w:val="00E044EC"/>
    <w:pPr>
      <w:shd w:val="clear" w:color="auto" w:fill="FFFFFF"/>
      <w:spacing w:before="5640" w:line="240" w:lineRule="atLeast"/>
      <w:jc w:val="center"/>
    </w:pPr>
    <w:rPr>
      <w:rFonts w:ascii="Arial" w:eastAsia="Times New Roman" w:hAnsi="Arial" w:cs="Times New Roman"/>
      <w:b/>
      <w:bCs/>
      <w:color w:val="auto"/>
      <w:spacing w:val="-2"/>
      <w:sz w:val="22"/>
      <w:szCs w:val="22"/>
      <w:lang w:val="en-US" w:eastAsia="en-US"/>
    </w:rPr>
  </w:style>
  <w:style w:type="character" w:customStyle="1" w:styleId="Headerorfooter">
    <w:name w:val="Header or footer_"/>
    <w:link w:val="Headerorfooter0"/>
    <w:locked/>
    <w:rsid w:val="00E044EC"/>
    <w:rPr>
      <w:rFonts w:ascii="Arial" w:hAnsi="Arial"/>
      <w:sz w:val="23"/>
      <w:szCs w:val="23"/>
      <w:lang w:bidi="ar-SA"/>
    </w:rPr>
  </w:style>
  <w:style w:type="paragraph" w:customStyle="1" w:styleId="Headerorfooter0">
    <w:name w:val="Header or footer"/>
    <w:basedOn w:val="Normal"/>
    <w:link w:val="Headerorfooter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z w:val="23"/>
      <w:szCs w:val="23"/>
      <w:lang w:val="en-US" w:eastAsia="en-US"/>
    </w:rPr>
  </w:style>
  <w:style w:type="character" w:customStyle="1" w:styleId="Bodytext10">
    <w:name w:val="Body text (10)_"/>
    <w:link w:val="Bodytext100"/>
    <w:locked/>
    <w:rsid w:val="00E044EC"/>
    <w:rPr>
      <w:rFonts w:ascii="Arial" w:hAnsi="Arial"/>
      <w:b/>
      <w:bCs/>
      <w:spacing w:val="1"/>
      <w:sz w:val="29"/>
      <w:szCs w:val="29"/>
      <w:lang w:bidi="ar-SA"/>
    </w:rPr>
  </w:style>
  <w:style w:type="paragraph" w:customStyle="1" w:styleId="Bodytext100">
    <w:name w:val="Body text (10)"/>
    <w:basedOn w:val="Normal"/>
    <w:link w:val="Bodytext10"/>
    <w:rsid w:val="00E044EC"/>
    <w:pPr>
      <w:shd w:val="clear" w:color="auto" w:fill="FFFFFF"/>
      <w:spacing w:after="360" w:line="240" w:lineRule="atLeast"/>
      <w:jc w:val="center"/>
    </w:pPr>
    <w:rPr>
      <w:rFonts w:ascii="Arial" w:eastAsia="Times New Roman" w:hAnsi="Arial" w:cs="Times New Roman"/>
      <w:b/>
      <w:bCs/>
      <w:color w:val="auto"/>
      <w:spacing w:val="1"/>
      <w:sz w:val="29"/>
      <w:szCs w:val="29"/>
      <w:lang w:val="en-US" w:eastAsia="en-US"/>
    </w:rPr>
  </w:style>
  <w:style w:type="character" w:customStyle="1" w:styleId="Bodytext">
    <w:name w:val="Body text_"/>
    <w:link w:val="BodyText1"/>
    <w:locked/>
    <w:rsid w:val="00E044EC"/>
    <w:rPr>
      <w:rFonts w:ascii="Arial" w:hAnsi="Arial"/>
      <w:spacing w:val="-5"/>
      <w:sz w:val="26"/>
      <w:szCs w:val="26"/>
      <w:lang w:bidi="ar-SA"/>
    </w:rPr>
  </w:style>
  <w:style w:type="paragraph" w:customStyle="1" w:styleId="BodyText1">
    <w:name w:val="Body Text1"/>
    <w:basedOn w:val="Normal"/>
    <w:link w:val="Bodytext"/>
    <w:rsid w:val="00E044EC"/>
    <w:pPr>
      <w:shd w:val="clear" w:color="auto" w:fill="FFFFFF"/>
      <w:spacing w:before="360" w:line="317" w:lineRule="exact"/>
      <w:jc w:val="both"/>
    </w:pPr>
    <w:rPr>
      <w:rFonts w:ascii="Arial" w:eastAsia="Times New Roman" w:hAnsi="Arial" w:cs="Times New Roman"/>
      <w:color w:val="auto"/>
      <w:spacing w:val="-5"/>
      <w:sz w:val="26"/>
      <w:szCs w:val="26"/>
      <w:lang w:val="en-US" w:eastAsia="en-US"/>
    </w:rPr>
  </w:style>
  <w:style w:type="character" w:customStyle="1" w:styleId="Tableofcontents2">
    <w:name w:val="Table of contents (2)_"/>
    <w:link w:val="Tableofcontents20"/>
    <w:locked/>
    <w:rsid w:val="00E044EC"/>
    <w:rPr>
      <w:rFonts w:ascii="Arial" w:hAnsi="Arial"/>
      <w:b/>
      <w:bCs/>
      <w:spacing w:val="-2"/>
      <w:sz w:val="22"/>
      <w:szCs w:val="22"/>
      <w:lang w:bidi="ar-SA"/>
    </w:rPr>
  </w:style>
  <w:style w:type="paragraph" w:customStyle="1" w:styleId="Tableofcontents20">
    <w:name w:val="Table of contents (2)"/>
    <w:basedOn w:val="Normal"/>
    <w:link w:val="Tableofcontents2"/>
    <w:rsid w:val="00E044EC"/>
    <w:pPr>
      <w:shd w:val="clear" w:color="auto" w:fill="FFFFFF"/>
      <w:spacing w:before="120" w:line="353" w:lineRule="exact"/>
      <w:jc w:val="both"/>
    </w:pPr>
    <w:rPr>
      <w:rFonts w:ascii="Arial" w:eastAsia="Times New Roman" w:hAnsi="Arial" w:cs="Times New Roman"/>
      <w:b/>
      <w:bCs/>
      <w:color w:val="auto"/>
      <w:spacing w:val="-2"/>
      <w:sz w:val="22"/>
      <w:szCs w:val="22"/>
      <w:lang w:val="en-US" w:eastAsia="en-US"/>
    </w:rPr>
  </w:style>
  <w:style w:type="character" w:customStyle="1" w:styleId="TOC2Char">
    <w:name w:val="TOC 2 Char"/>
    <w:link w:val="TOC2"/>
    <w:locked/>
    <w:rsid w:val="00E044EC"/>
    <w:rPr>
      <w:rFonts w:ascii="Arial" w:hAnsi="Arial"/>
      <w:spacing w:val="-5"/>
      <w:sz w:val="26"/>
      <w:szCs w:val="26"/>
      <w:lang w:bidi="ar-SA"/>
    </w:rPr>
  </w:style>
  <w:style w:type="paragraph" w:styleId="TOC2">
    <w:name w:val="toc 2"/>
    <w:basedOn w:val="Normal"/>
    <w:next w:val="Normal"/>
    <w:link w:val="TOC2Char"/>
    <w:autoRedefine/>
    <w:semiHidden/>
    <w:rsid w:val="00E044EC"/>
    <w:pPr>
      <w:shd w:val="clear" w:color="auto" w:fill="FFFFFF"/>
      <w:spacing w:line="353" w:lineRule="exact"/>
      <w:jc w:val="both"/>
    </w:pPr>
    <w:rPr>
      <w:rFonts w:ascii="Arial" w:eastAsia="Times New Roman" w:hAnsi="Arial" w:cs="Times New Roman"/>
      <w:color w:val="auto"/>
      <w:spacing w:val="-5"/>
      <w:sz w:val="26"/>
      <w:szCs w:val="26"/>
      <w:lang w:val="en-US" w:eastAsia="en-US"/>
    </w:rPr>
  </w:style>
  <w:style w:type="character" w:customStyle="1" w:styleId="Tableofcontents">
    <w:name w:val="Table of contents_"/>
    <w:link w:val="Tableofcontents0"/>
    <w:locked/>
    <w:rsid w:val="00E044EC"/>
    <w:rPr>
      <w:rFonts w:ascii="Arial" w:hAnsi="Arial"/>
      <w:i/>
      <w:iCs/>
      <w:spacing w:val="-4"/>
      <w:sz w:val="22"/>
      <w:szCs w:val="22"/>
      <w:lang w:bidi="ar-SA"/>
    </w:rPr>
  </w:style>
  <w:style w:type="paragraph" w:customStyle="1" w:styleId="Tableofcontents0">
    <w:name w:val="Table of contents"/>
    <w:basedOn w:val="Normal"/>
    <w:link w:val="Tableofcontents"/>
    <w:rsid w:val="00E044EC"/>
    <w:pPr>
      <w:shd w:val="clear" w:color="auto" w:fill="FFFFFF"/>
      <w:spacing w:line="353" w:lineRule="exact"/>
      <w:jc w:val="both"/>
    </w:pPr>
    <w:rPr>
      <w:rFonts w:ascii="Arial" w:eastAsia="Times New Roman" w:hAnsi="Arial" w:cs="Times New Roman"/>
      <w:i/>
      <w:iCs/>
      <w:color w:val="auto"/>
      <w:spacing w:val="-4"/>
      <w:sz w:val="22"/>
      <w:szCs w:val="22"/>
      <w:lang w:val="en-US" w:eastAsia="en-US"/>
    </w:rPr>
  </w:style>
  <w:style w:type="character" w:customStyle="1" w:styleId="Headerorfooter4">
    <w:name w:val="Header or footer (4)_"/>
    <w:link w:val="Headerorfooter40"/>
    <w:locked/>
    <w:rsid w:val="00E044EC"/>
    <w:rPr>
      <w:rFonts w:ascii="Arial" w:hAnsi="Arial"/>
      <w:sz w:val="18"/>
      <w:szCs w:val="18"/>
      <w:lang w:bidi="ar-SA"/>
    </w:rPr>
  </w:style>
  <w:style w:type="paragraph" w:customStyle="1" w:styleId="Headerorfooter40">
    <w:name w:val="Header or footer (4)"/>
    <w:basedOn w:val="Normal"/>
    <w:link w:val="Headerorfooter4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z w:val="18"/>
      <w:szCs w:val="18"/>
      <w:lang w:val="en-US" w:eastAsia="en-US"/>
    </w:rPr>
  </w:style>
  <w:style w:type="character" w:customStyle="1" w:styleId="Headerorfooter5">
    <w:name w:val="Header or footer (5)_"/>
    <w:link w:val="Headerorfooter50"/>
    <w:locked/>
    <w:rsid w:val="00E044EC"/>
    <w:rPr>
      <w:rFonts w:ascii="Arial" w:hAnsi="Arial"/>
      <w:spacing w:val="3"/>
      <w:sz w:val="11"/>
      <w:szCs w:val="11"/>
      <w:lang w:bidi="ar-SA"/>
    </w:rPr>
  </w:style>
  <w:style w:type="paragraph" w:customStyle="1" w:styleId="Headerorfooter50">
    <w:name w:val="Header or footer (5)"/>
    <w:basedOn w:val="Normal"/>
    <w:link w:val="Headerorfooter5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pacing w:val="3"/>
      <w:sz w:val="11"/>
      <w:szCs w:val="11"/>
      <w:lang w:val="en-US" w:eastAsia="en-US"/>
    </w:rPr>
  </w:style>
  <w:style w:type="character" w:customStyle="1" w:styleId="Heading20">
    <w:name w:val="Heading #2_"/>
    <w:link w:val="Heading21"/>
    <w:locked/>
    <w:rsid w:val="00E044EC"/>
    <w:rPr>
      <w:rFonts w:ascii="Arial" w:hAnsi="Arial"/>
      <w:b/>
      <w:bCs/>
      <w:spacing w:val="-3"/>
      <w:sz w:val="26"/>
      <w:szCs w:val="26"/>
      <w:lang w:bidi="ar-SA"/>
    </w:rPr>
  </w:style>
  <w:style w:type="paragraph" w:customStyle="1" w:styleId="Heading21">
    <w:name w:val="Heading #2"/>
    <w:basedOn w:val="Normal"/>
    <w:link w:val="Heading20"/>
    <w:rsid w:val="00E044EC"/>
    <w:pPr>
      <w:shd w:val="clear" w:color="auto" w:fill="FFFFFF"/>
      <w:spacing w:before="300" w:after="300" w:line="240" w:lineRule="atLeast"/>
      <w:jc w:val="both"/>
      <w:outlineLvl w:val="1"/>
    </w:pPr>
    <w:rPr>
      <w:rFonts w:ascii="Arial" w:eastAsia="Times New Roman" w:hAnsi="Arial" w:cs="Times New Roman"/>
      <w:b/>
      <w:bCs/>
      <w:color w:val="auto"/>
      <w:spacing w:val="-3"/>
      <w:sz w:val="26"/>
      <w:szCs w:val="26"/>
      <w:lang w:val="en-US" w:eastAsia="en-US"/>
    </w:rPr>
  </w:style>
  <w:style w:type="character" w:customStyle="1" w:styleId="Bodytext11">
    <w:name w:val="Body text (11)_"/>
    <w:link w:val="Bodytext110"/>
    <w:locked/>
    <w:rsid w:val="00E044EC"/>
    <w:rPr>
      <w:rFonts w:ascii="Segoe UI" w:hAnsi="Segoe UI"/>
      <w:b/>
      <w:bCs/>
      <w:spacing w:val="8"/>
      <w:sz w:val="8"/>
      <w:szCs w:val="8"/>
      <w:lang w:bidi="ar-SA"/>
    </w:rPr>
  </w:style>
  <w:style w:type="paragraph" w:customStyle="1" w:styleId="Bodytext110">
    <w:name w:val="Body text (11)"/>
    <w:basedOn w:val="Normal"/>
    <w:link w:val="Bodytext11"/>
    <w:rsid w:val="00E044EC"/>
    <w:pPr>
      <w:shd w:val="clear" w:color="auto" w:fill="FFFFFF"/>
      <w:spacing w:after="120" w:line="240" w:lineRule="atLeast"/>
      <w:jc w:val="both"/>
    </w:pPr>
    <w:rPr>
      <w:rFonts w:ascii="Segoe UI" w:eastAsia="Times New Roman" w:hAnsi="Segoe UI" w:cs="Times New Roman"/>
      <w:b/>
      <w:bCs/>
      <w:color w:val="auto"/>
      <w:spacing w:val="8"/>
      <w:sz w:val="8"/>
      <w:szCs w:val="8"/>
      <w:lang w:val="en-US" w:eastAsia="en-US"/>
    </w:rPr>
  </w:style>
  <w:style w:type="character" w:customStyle="1" w:styleId="Headerorfooter6">
    <w:name w:val="Header or footer (6)_"/>
    <w:link w:val="Headerorfooter60"/>
    <w:locked/>
    <w:rsid w:val="00E044EC"/>
    <w:rPr>
      <w:rFonts w:ascii="Segoe UI" w:hAnsi="Segoe UI"/>
      <w:spacing w:val="39"/>
      <w:sz w:val="16"/>
      <w:szCs w:val="16"/>
      <w:lang w:bidi="ar-SA"/>
    </w:rPr>
  </w:style>
  <w:style w:type="paragraph" w:customStyle="1" w:styleId="Headerorfooter60">
    <w:name w:val="Header or footer (6)"/>
    <w:basedOn w:val="Normal"/>
    <w:link w:val="Headerorfooter6"/>
    <w:rsid w:val="00E044EC"/>
    <w:pPr>
      <w:shd w:val="clear" w:color="auto" w:fill="FFFFFF"/>
      <w:spacing w:line="240" w:lineRule="atLeast"/>
    </w:pPr>
    <w:rPr>
      <w:rFonts w:ascii="Segoe UI" w:eastAsia="Times New Roman" w:hAnsi="Segoe UI" w:cs="Times New Roman"/>
      <w:color w:val="auto"/>
      <w:spacing w:val="39"/>
      <w:sz w:val="16"/>
      <w:szCs w:val="16"/>
      <w:lang w:val="en-US" w:eastAsia="en-US"/>
    </w:rPr>
  </w:style>
  <w:style w:type="character" w:customStyle="1" w:styleId="Headerorfooter7">
    <w:name w:val="Header or footer (7)_"/>
    <w:link w:val="Headerorfooter70"/>
    <w:locked/>
    <w:rsid w:val="00E044EC"/>
    <w:rPr>
      <w:spacing w:val="10"/>
      <w:sz w:val="8"/>
      <w:szCs w:val="8"/>
      <w:lang w:bidi="ar-SA"/>
    </w:rPr>
  </w:style>
  <w:style w:type="paragraph" w:customStyle="1" w:styleId="Headerorfooter70">
    <w:name w:val="Header or footer (7)"/>
    <w:basedOn w:val="Normal"/>
    <w:link w:val="Headerorfooter7"/>
    <w:rsid w:val="00E04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8"/>
      <w:szCs w:val="8"/>
      <w:lang w:val="en-US" w:eastAsia="en-US"/>
    </w:rPr>
  </w:style>
  <w:style w:type="character" w:customStyle="1" w:styleId="Bodytext12">
    <w:name w:val="Body text (12)_"/>
    <w:link w:val="Bodytext120"/>
    <w:locked/>
    <w:rsid w:val="00E044EC"/>
    <w:rPr>
      <w:spacing w:val="10"/>
      <w:sz w:val="9"/>
      <w:szCs w:val="9"/>
      <w:lang w:bidi="ar-SA"/>
    </w:rPr>
  </w:style>
  <w:style w:type="paragraph" w:customStyle="1" w:styleId="Bodytext120">
    <w:name w:val="Body text (12)"/>
    <w:basedOn w:val="Normal"/>
    <w:link w:val="Bodytext12"/>
    <w:rsid w:val="00E044EC"/>
    <w:pPr>
      <w:shd w:val="clear" w:color="auto" w:fill="FFFFFF"/>
      <w:spacing w:after="720" w:line="240" w:lineRule="atLeast"/>
      <w:jc w:val="right"/>
    </w:pPr>
    <w:rPr>
      <w:rFonts w:ascii="Times New Roman" w:eastAsia="Times New Roman" w:hAnsi="Times New Roman" w:cs="Times New Roman"/>
      <w:color w:val="auto"/>
      <w:spacing w:val="10"/>
      <w:sz w:val="9"/>
      <w:szCs w:val="9"/>
      <w:lang w:val="en-US" w:eastAsia="en-US"/>
    </w:rPr>
  </w:style>
  <w:style w:type="character" w:customStyle="1" w:styleId="Bodytext13">
    <w:name w:val="Body text (13)_"/>
    <w:link w:val="Bodytext130"/>
    <w:locked/>
    <w:rsid w:val="00E044EC"/>
    <w:rPr>
      <w:rFonts w:ascii="Arial" w:hAnsi="Arial"/>
      <w:i/>
      <w:iCs/>
      <w:spacing w:val="-2"/>
      <w:sz w:val="26"/>
      <w:szCs w:val="26"/>
      <w:lang w:bidi="ar-SA"/>
    </w:rPr>
  </w:style>
  <w:style w:type="paragraph" w:customStyle="1" w:styleId="Bodytext130">
    <w:name w:val="Body text (13)"/>
    <w:basedOn w:val="Normal"/>
    <w:link w:val="Bodytext13"/>
    <w:rsid w:val="00E044EC"/>
    <w:pPr>
      <w:shd w:val="clear" w:color="auto" w:fill="FFFFFF"/>
      <w:spacing w:before="60" w:line="324" w:lineRule="exact"/>
      <w:ind w:firstLine="720"/>
      <w:jc w:val="both"/>
    </w:pPr>
    <w:rPr>
      <w:rFonts w:ascii="Arial" w:eastAsia="Times New Roman" w:hAnsi="Arial" w:cs="Times New Roman"/>
      <w:i/>
      <w:iCs/>
      <w:color w:val="auto"/>
      <w:spacing w:val="-2"/>
      <w:sz w:val="26"/>
      <w:szCs w:val="26"/>
      <w:lang w:val="en-US" w:eastAsia="en-US"/>
    </w:rPr>
  </w:style>
  <w:style w:type="character" w:customStyle="1" w:styleId="Picturecaption">
    <w:name w:val="Picture caption_"/>
    <w:link w:val="Picturecaption1"/>
    <w:locked/>
    <w:rsid w:val="00E044EC"/>
    <w:rPr>
      <w:spacing w:val="4"/>
      <w:lang w:bidi="ar-SA"/>
    </w:rPr>
  </w:style>
  <w:style w:type="paragraph" w:customStyle="1" w:styleId="Picturecaption1">
    <w:name w:val="Picture caption1"/>
    <w:basedOn w:val="Normal"/>
    <w:link w:val="Picturecaption"/>
    <w:rsid w:val="00E04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4"/>
      <w:sz w:val="20"/>
      <w:szCs w:val="20"/>
      <w:lang w:val="en-US" w:eastAsia="en-US"/>
    </w:rPr>
  </w:style>
  <w:style w:type="character" w:customStyle="1" w:styleId="Picturecaption4">
    <w:name w:val="Picture caption (4)_"/>
    <w:link w:val="Picturecaption40"/>
    <w:locked/>
    <w:rsid w:val="00E044EC"/>
    <w:rPr>
      <w:rFonts w:ascii="Arial" w:hAnsi="Arial"/>
      <w:b/>
      <w:bCs/>
      <w:spacing w:val="-2"/>
      <w:sz w:val="22"/>
      <w:szCs w:val="22"/>
      <w:lang w:bidi="ar-SA"/>
    </w:rPr>
  </w:style>
  <w:style w:type="paragraph" w:customStyle="1" w:styleId="Picturecaption40">
    <w:name w:val="Picture caption (4)"/>
    <w:basedOn w:val="Normal"/>
    <w:link w:val="Picturecaption4"/>
    <w:rsid w:val="00E044EC"/>
    <w:pPr>
      <w:shd w:val="clear" w:color="auto" w:fill="FFFFFF"/>
      <w:spacing w:line="324" w:lineRule="exact"/>
      <w:jc w:val="both"/>
    </w:pPr>
    <w:rPr>
      <w:rFonts w:ascii="Arial" w:eastAsia="Times New Roman" w:hAnsi="Arial" w:cs="Times New Roman"/>
      <w:b/>
      <w:bCs/>
      <w:color w:val="auto"/>
      <w:spacing w:val="-2"/>
      <w:sz w:val="22"/>
      <w:szCs w:val="22"/>
      <w:lang w:val="en-US" w:eastAsia="en-US"/>
    </w:rPr>
  </w:style>
  <w:style w:type="character" w:customStyle="1" w:styleId="Picturecaption5">
    <w:name w:val="Picture caption (5)_"/>
    <w:link w:val="Picturecaption50"/>
    <w:locked/>
    <w:rsid w:val="00E044EC"/>
    <w:rPr>
      <w:rFonts w:ascii="Gungsuh" w:eastAsia="Gungsuh"/>
      <w:spacing w:val="11"/>
      <w:sz w:val="11"/>
      <w:szCs w:val="11"/>
      <w:lang w:bidi="ar-SA"/>
    </w:rPr>
  </w:style>
  <w:style w:type="paragraph" w:customStyle="1" w:styleId="Picturecaption50">
    <w:name w:val="Picture caption (5)"/>
    <w:basedOn w:val="Normal"/>
    <w:link w:val="Picturecaption5"/>
    <w:rsid w:val="00E044EC"/>
    <w:pPr>
      <w:shd w:val="clear" w:color="auto" w:fill="FFFFFF"/>
      <w:spacing w:line="240" w:lineRule="atLeast"/>
      <w:jc w:val="both"/>
    </w:pPr>
    <w:rPr>
      <w:rFonts w:ascii="Gungsuh" w:eastAsia="Gungsuh" w:hAnsi="Times New Roman" w:cs="Times New Roman"/>
      <w:color w:val="auto"/>
      <w:spacing w:val="11"/>
      <w:sz w:val="11"/>
      <w:szCs w:val="11"/>
      <w:lang w:val="en-US" w:eastAsia="en-US"/>
    </w:rPr>
  </w:style>
  <w:style w:type="character" w:customStyle="1" w:styleId="Bodytext14">
    <w:name w:val="Body text (14)_"/>
    <w:link w:val="Bodytext140"/>
    <w:locked/>
    <w:rsid w:val="00E044EC"/>
    <w:rPr>
      <w:rFonts w:ascii="Arial" w:hAnsi="Arial"/>
      <w:spacing w:val="-5"/>
      <w:sz w:val="22"/>
      <w:szCs w:val="22"/>
      <w:lang w:bidi="ar-SA"/>
    </w:rPr>
  </w:style>
  <w:style w:type="paragraph" w:customStyle="1" w:styleId="Bodytext140">
    <w:name w:val="Body text (14)"/>
    <w:basedOn w:val="Normal"/>
    <w:link w:val="Bodytext14"/>
    <w:rsid w:val="00E044EC"/>
    <w:pPr>
      <w:shd w:val="clear" w:color="auto" w:fill="FFFFFF"/>
      <w:spacing w:before="2460" w:line="240" w:lineRule="atLeast"/>
      <w:jc w:val="both"/>
    </w:pPr>
    <w:rPr>
      <w:rFonts w:ascii="Arial" w:eastAsia="Times New Roman" w:hAnsi="Arial" w:cs="Times New Roman"/>
      <w:color w:val="auto"/>
      <w:spacing w:val="-5"/>
      <w:sz w:val="22"/>
      <w:szCs w:val="22"/>
      <w:lang w:val="en-US" w:eastAsia="en-US"/>
    </w:rPr>
  </w:style>
  <w:style w:type="character" w:customStyle="1" w:styleId="Headerorfooter8">
    <w:name w:val="Header or footer (8)_"/>
    <w:link w:val="Headerorfooter80"/>
    <w:locked/>
    <w:rsid w:val="00E044EC"/>
    <w:rPr>
      <w:rFonts w:ascii="Arial" w:hAnsi="Arial"/>
      <w:b/>
      <w:bCs/>
      <w:spacing w:val="-3"/>
      <w:sz w:val="22"/>
      <w:szCs w:val="22"/>
      <w:lang w:bidi="ar-SA"/>
    </w:rPr>
  </w:style>
  <w:style w:type="paragraph" w:customStyle="1" w:styleId="Headerorfooter80">
    <w:name w:val="Header or footer (8)"/>
    <w:basedOn w:val="Normal"/>
    <w:link w:val="Headerorfooter8"/>
    <w:rsid w:val="00E044EC"/>
    <w:pPr>
      <w:shd w:val="clear" w:color="auto" w:fill="FFFFFF"/>
      <w:spacing w:after="60" w:line="240" w:lineRule="atLeast"/>
      <w:jc w:val="both"/>
    </w:pPr>
    <w:rPr>
      <w:rFonts w:ascii="Arial" w:eastAsia="Times New Roman" w:hAnsi="Arial" w:cs="Times New Roman"/>
      <w:b/>
      <w:bCs/>
      <w:color w:val="auto"/>
      <w:spacing w:val="-3"/>
      <w:sz w:val="22"/>
      <w:szCs w:val="22"/>
      <w:lang w:val="en-US" w:eastAsia="en-US"/>
    </w:rPr>
  </w:style>
  <w:style w:type="character" w:customStyle="1" w:styleId="Bodytext15">
    <w:name w:val="Body text (15)_"/>
    <w:link w:val="Bodytext150"/>
    <w:locked/>
    <w:rsid w:val="00E044EC"/>
    <w:rPr>
      <w:rFonts w:ascii="Arial" w:hAnsi="Arial"/>
      <w:i/>
      <w:iCs/>
      <w:spacing w:val="-3"/>
      <w:sz w:val="22"/>
      <w:szCs w:val="22"/>
      <w:lang w:bidi="ar-SA"/>
    </w:rPr>
  </w:style>
  <w:style w:type="paragraph" w:customStyle="1" w:styleId="Bodytext150">
    <w:name w:val="Body text (15)"/>
    <w:basedOn w:val="Normal"/>
    <w:link w:val="Bodytext15"/>
    <w:rsid w:val="00E044EC"/>
    <w:pPr>
      <w:shd w:val="clear" w:color="auto" w:fill="FFFFFF"/>
      <w:spacing w:after="240" w:line="240" w:lineRule="atLeast"/>
    </w:pPr>
    <w:rPr>
      <w:rFonts w:ascii="Arial" w:eastAsia="Times New Roman" w:hAnsi="Arial" w:cs="Times New Roman"/>
      <w:i/>
      <w:iCs/>
      <w:color w:val="auto"/>
      <w:spacing w:val="-3"/>
      <w:sz w:val="22"/>
      <w:szCs w:val="22"/>
      <w:lang w:val="en-US" w:eastAsia="en-US"/>
    </w:rPr>
  </w:style>
  <w:style w:type="character" w:customStyle="1" w:styleId="Bodytext16">
    <w:name w:val="Body text (16)_"/>
    <w:link w:val="Bodytext160"/>
    <w:locked/>
    <w:rsid w:val="00E044EC"/>
    <w:rPr>
      <w:rFonts w:ascii="Arial" w:hAnsi="Arial"/>
      <w:spacing w:val="3"/>
      <w:sz w:val="17"/>
      <w:szCs w:val="17"/>
      <w:lang w:bidi="ar-SA"/>
    </w:rPr>
  </w:style>
  <w:style w:type="paragraph" w:customStyle="1" w:styleId="Bodytext160">
    <w:name w:val="Body text (16)"/>
    <w:basedOn w:val="Normal"/>
    <w:link w:val="Bodytext16"/>
    <w:rsid w:val="00E044EC"/>
    <w:pPr>
      <w:shd w:val="clear" w:color="auto" w:fill="FFFFFF"/>
      <w:spacing w:line="252" w:lineRule="exact"/>
      <w:jc w:val="both"/>
    </w:pPr>
    <w:rPr>
      <w:rFonts w:ascii="Arial" w:eastAsia="Times New Roman" w:hAnsi="Arial" w:cs="Times New Roman"/>
      <w:color w:val="auto"/>
      <w:spacing w:val="3"/>
      <w:sz w:val="17"/>
      <w:szCs w:val="17"/>
      <w:lang w:val="en-US" w:eastAsia="en-US"/>
    </w:rPr>
  </w:style>
  <w:style w:type="character" w:customStyle="1" w:styleId="Footnote2">
    <w:name w:val="Footnote (2)_"/>
    <w:link w:val="Footnote21"/>
    <w:locked/>
    <w:rsid w:val="00E044EC"/>
    <w:rPr>
      <w:rFonts w:ascii="Arial" w:hAnsi="Arial"/>
      <w:b/>
      <w:bCs/>
      <w:spacing w:val="-2"/>
      <w:sz w:val="22"/>
      <w:szCs w:val="22"/>
      <w:lang w:bidi="ar-SA"/>
    </w:rPr>
  </w:style>
  <w:style w:type="paragraph" w:customStyle="1" w:styleId="Footnote21">
    <w:name w:val="Footnote (2)1"/>
    <w:basedOn w:val="Normal"/>
    <w:link w:val="Footnote2"/>
    <w:rsid w:val="00E044EC"/>
    <w:pPr>
      <w:shd w:val="clear" w:color="auto" w:fill="FFFFFF"/>
      <w:spacing w:line="240" w:lineRule="atLeast"/>
    </w:pPr>
    <w:rPr>
      <w:rFonts w:ascii="Arial" w:eastAsia="Times New Roman" w:hAnsi="Arial" w:cs="Times New Roman"/>
      <w:b/>
      <w:bCs/>
      <w:color w:val="auto"/>
      <w:spacing w:val="-2"/>
      <w:sz w:val="22"/>
      <w:szCs w:val="22"/>
      <w:lang w:val="en-US" w:eastAsia="en-US"/>
    </w:rPr>
  </w:style>
  <w:style w:type="character" w:customStyle="1" w:styleId="Footnote">
    <w:name w:val="Footnote_"/>
    <w:link w:val="Footnote0"/>
    <w:locked/>
    <w:rsid w:val="00E044EC"/>
    <w:rPr>
      <w:rFonts w:ascii="Arial" w:hAnsi="Arial"/>
      <w:spacing w:val="-4"/>
      <w:sz w:val="22"/>
      <w:szCs w:val="22"/>
      <w:lang w:bidi="ar-SA"/>
    </w:rPr>
  </w:style>
  <w:style w:type="paragraph" w:customStyle="1" w:styleId="Footnote0">
    <w:name w:val="Footnote"/>
    <w:basedOn w:val="Normal"/>
    <w:link w:val="Footnote"/>
    <w:rsid w:val="00E044EC"/>
    <w:pPr>
      <w:shd w:val="clear" w:color="auto" w:fill="FFFFFF"/>
      <w:spacing w:line="252" w:lineRule="exact"/>
    </w:pPr>
    <w:rPr>
      <w:rFonts w:ascii="Arial" w:eastAsia="Times New Roman" w:hAnsi="Arial" w:cs="Times New Roman"/>
      <w:color w:val="auto"/>
      <w:spacing w:val="-4"/>
      <w:sz w:val="22"/>
      <w:szCs w:val="22"/>
      <w:lang w:val="en-US" w:eastAsia="en-US"/>
    </w:rPr>
  </w:style>
  <w:style w:type="character" w:customStyle="1" w:styleId="Bodytext17">
    <w:name w:val="Body text (17)_"/>
    <w:link w:val="Bodytext170"/>
    <w:locked/>
    <w:rsid w:val="00E044EC"/>
    <w:rPr>
      <w:rFonts w:ascii="Arial" w:hAnsi="Arial"/>
      <w:spacing w:val="2"/>
      <w:sz w:val="19"/>
      <w:szCs w:val="19"/>
      <w:lang w:bidi="ar-SA"/>
    </w:rPr>
  </w:style>
  <w:style w:type="paragraph" w:customStyle="1" w:styleId="Bodytext170">
    <w:name w:val="Body text (17)"/>
    <w:basedOn w:val="Normal"/>
    <w:link w:val="Bodytext17"/>
    <w:rsid w:val="00E044EC"/>
    <w:pPr>
      <w:shd w:val="clear" w:color="auto" w:fill="FFFFFF"/>
      <w:spacing w:line="252" w:lineRule="exact"/>
      <w:jc w:val="both"/>
    </w:pPr>
    <w:rPr>
      <w:rFonts w:ascii="Arial" w:eastAsia="Times New Roman" w:hAnsi="Arial" w:cs="Times New Roman"/>
      <w:color w:val="auto"/>
      <w:spacing w:val="2"/>
      <w:sz w:val="19"/>
      <w:szCs w:val="19"/>
      <w:lang w:val="en-US" w:eastAsia="en-US"/>
    </w:rPr>
  </w:style>
  <w:style w:type="character" w:customStyle="1" w:styleId="Bodytext18">
    <w:name w:val="Body text (18)_"/>
    <w:link w:val="Bodytext180"/>
    <w:locked/>
    <w:rsid w:val="00E044EC"/>
    <w:rPr>
      <w:rFonts w:ascii="Arial" w:hAnsi="Arial"/>
      <w:spacing w:val="-3"/>
      <w:sz w:val="22"/>
      <w:szCs w:val="22"/>
      <w:lang w:bidi="ar-SA"/>
    </w:rPr>
  </w:style>
  <w:style w:type="paragraph" w:customStyle="1" w:styleId="Bodytext180">
    <w:name w:val="Body text (18)"/>
    <w:basedOn w:val="Normal"/>
    <w:link w:val="Bodytext18"/>
    <w:rsid w:val="00E044EC"/>
    <w:pPr>
      <w:shd w:val="clear" w:color="auto" w:fill="FFFFFF"/>
      <w:spacing w:before="300" w:after="120" w:line="302" w:lineRule="exact"/>
      <w:jc w:val="center"/>
    </w:pPr>
    <w:rPr>
      <w:rFonts w:ascii="Arial" w:eastAsia="Times New Roman" w:hAnsi="Arial" w:cs="Times New Roman"/>
      <w:color w:val="auto"/>
      <w:spacing w:val="-3"/>
      <w:sz w:val="22"/>
      <w:szCs w:val="22"/>
      <w:lang w:val="en-US" w:eastAsia="en-US"/>
    </w:rPr>
  </w:style>
  <w:style w:type="character" w:customStyle="1" w:styleId="Tablecaption">
    <w:name w:val="Table caption_"/>
    <w:link w:val="Tablecaption0"/>
    <w:locked/>
    <w:rsid w:val="00E044EC"/>
    <w:rPr>
      <w:rFonts w:ascii="Arial" w:hAnsi="Arial"/>
      <w:spacing w:val="-4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E044EC"/>
    <w:pPr>
      <w:shd w:val="clear" w:color="auto" w:fill="FFFFFF"/>
      <w:spacing w:line="252" w:lineRule="exact"/>
      <w:ind w:firstLine="580"/>
    </w:pPr>
    <w:rPr>
      <w:rFonts w:ascii="Arial" w:eastAsia="Times New Roman" w:hAnsi="Arial" w:cs="Times New Roman"/>
      <w:color w:val="auto"/>
      <w:spacing w:val="-4"/>
      <w:sz w:val="22"/>
      <w:szCs w:val="22"/>
      <w:lang w:val="en-US" w:eastAsia="en-US"/>
    </w:rPr>
  </w:style>
  <w:style w:type="character" w:customStyle="1" w:styleId="Footnote3">
    <w:name w:val="Footnote (3)_"/>
    <w:link w:val="Footnote31"/>
    <w:locked/>
    <w:rsid w:val="00E044EC"/>
    <w:rPr>
      <w:spacing w:val="11"/>
      <w:sz w:val="21"/>
      <w:szCs w:val="21"/>
      <w:lang w:bidi="ar-SA"/>
    </w:rPr>
  </w:style>
  <w:style w:type="paragraph" w:customStyle="1" w:styleId="Footnote31">
    <w:name w:val="Footnote (3)1"/>
    <w:basedOn w:val="Normal"/>
    <w:link w:val="Footnote3"/>
    <w:rsid w:val="00E04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1"/>
      <w:sz w:val="21"/>
      <w:szCs w:val="21"/>
      <w:lang w:val="en-US" w:eastAsia="en-US"/>
    </w:rPr>
  </w:style>
  <w:style w:type="character" w:customStyle="1" w:styleId="Bodytext19">
    <w:name w:val="Body text (19)_"/>
    <w:link w:val="Bodytext190"/>
    <w:locked/>
    <w:rsid w:val="00E044EC"/>
    <w:rPr>
      <w:rFonts w:ascii="Gungsuh" w:eastAsia="Gungsuh"/>
      <w:noProof/>
      <w:lang w:bidi="ar-SA"/>
    </w:rPr>
  </w:style>
  <w:style w:type="paragraph" w:customStyle="1" w:styleId="Bodytext190">
    <w:name w:val="Body text (19)"/>
    <w:basedOn w:val="Normal"/>
    <w:link w:val="Bodytext19"/>
    <w:rsid w:val="00E044EC"/>
    <w:pPr>
      <w:shd w:val="clear" w:color="auto" w:fill="FFFFFF"/>
      <w:spacing w:before="240" w:after="420" w:line="240" w:lineRule="atLeast"/>
      <w:jc w:val="center"/>
    </w:pPr>
    <w:rPr>
      <w:rFonts w:ascii="Gungsuh" w:eastAsia="Gungsuh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Bodytext21">
    <w:name w:val="Body text (21)_"/>
    <w:link w:val="Bodytext210"/>
    <w:locked/>
    <w:rsid w:val="00E044EC"/>
    <w:rPr>
      <w:rFonts w:ascii="Gungsuh" w:eastAsia="Gungsuh"/>
      <w:noProof/>
      <w:sz w:val="22"/>
      <w:szCs w:val="22"/>
      <w:lang w:bidi="ar-SA"/>
    </w:rPr>
  </w:style>
  <w:style w:type="paragraph" w:customStyle="1" w:styleId="Bodytext210">
    <w:name w:val="Body text (21)"/>
    <w:basedOn w:val="Normal"/>
    <w:link w:val="Bodytext21"/>
    <w:rsid w:val="00E044EC"/>
    <w:pPr>
      <w:shd w:val="clear" w:color="auto" w:fill="FFFFFF"/>
      <w:spacing w:after="300" w:line="240" w:lineRule="atLeast"/>
      <w:jc w:val="right"/>
    </w:pPr>
    <w:rPr>
      <w:rFonts w:ascii="Gungsuh" w:eastAsia="Gungsuh" w:hAnsi="Times New Roman" w:cs="Times New Roman"/>
      <w:noProof/>
      <w:color w:val="auto"/>
      <w:sz w:val="22"/>
      <w:szCs w:val="22"/>
      <w:lang w:val="en-US" w:eastAsia="en-US"/>
    </w:rPr>
  </w:style>
  <w:style w:type="character" w:customStyle="1" w:styleId="Bodytext200">
    <w:name w:val="Body text (20)_"/>
    <w:link w:val="Bodytext201"/>
    <w:locked/>
    <w:rsid w:val="00E044EC"/>
    <w:rPr>
      <w:noProof/>
      <w:sz w:val="21"/>
      <w:szCs w:val="21"/>
      <w:lang w:bidi="ar-SA"/>
    </w:rPr>
  </w:style>
  <w:style w:type="paragraph" w:customStyle="1" w:styleId="Bodytext201">
    <w:name w:val="Body text (20)"/>
    <w:basedOn w:val="Normal"/>
    <w:link w:val="Bodytext200"/>
    <w:rsid w:val="00E04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21"/>
      <w:szCs w:val="21"/>
      <w:lang w:val="en-US" w:eastAsia="en-US"/>
    </w:rPr>
  </w:style>
  <w:style w:type="character" w:customStyle="1" w:styleId="Bodytext22">
    <w:name w:val="Body text (22)_"/>
    <w:link w:val="Bodytext220"/>
    <w:locked/>
    <w:rsid w:val="00E044EC"/>
    <w:rPr>
      <w:spacing w:val="6"/>
      <w:sz w:val="8"/>
      <w:szCs w:val="8"/>
      <w:lang w:bidi="ar-SA"/>
    </w:rPr>
  </w:style>
  <w:style w:type="paragraph" w:customStyle="1" w:styleId="Bodytext220">
    <w:name w:val="Body text (22)"/>
    <w:basedOn w:val="Normal"/>
    <w:link w:val="Bodytext22"/>
    <w:rsid w:val="00E044E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pacing w:val="6"/>
      <w:sz w:val="8"/>
      <w:szCs w:val="8"/>
      <w:lang w:val="en-US" w:eastAsia="en-US"/>
    </w:rPr>
  </w:style>
  <w:style w:type="character" w:customStyle="1" w:styleId="Bodytext23">
    <w:name w:val="Body text (23)_"/>
    <w:link w:val="Bodytext230"/>
    <w:locked/>
    <w:rsid w:val="00E044EC"/>
    <w:rPr>
      <w:rFonts w:ascii="Arial" w:hAnsi="Arial"/>
      <w:spacing w:val="-6"/>
      <w:sz w:val="23"/>
      <w:szCs w:val="23"/>
      <w:lang w:bidi="ar-SA"/>
    </w:rPr>
  </w:style>
  <w:style w:type="paragraph" w:customStyle="1" w:styleId="Bodytext230">
    <w:name w:val="Body text (23)"/>
    <w:basedOn w:val="Normal"/>
    <w:link w:val="Bodytext23"/>
    <w:rsid w:val="00E044EC"/>
    <w:pPr>
      <w:shd w:val="clear" w:color="auto" w:fill="FFFFFF"/>
      <w:spacing w:line="274" w:lineRule="exact"/>
      <w:jc w:val="both"/>
    </w:pPr>
    <w:rPr>
      <w:rFonts w:ascii="Arial" w:eastAsia="Times New Roman" w:hAnsi="Arial" w:cs="Times New Roman"/>
      <w:color w:val="auto"/>
      <w:spacing w:val="-6"/>
      <w:sz w:val="23"/>
      <w:szCs w:val="23"/>
      <w:lang w:val="en-US" w:eastAsia="en-US"/>
    </w:rPr>
  </w:style>
  <w:style w:type="table" w:styleId="TableGrid">
    <w:name w:val="Table Grid"/>
    <w:basedOn w:val="TableNormal"/>
    <w:uiPriority w:val="39"/>
    <w:rsid w:val="00E044EC"/>
    <w:rPr>
      <w:rFonts w:ascii="Courier New" w:eastAsia="Courier New" w:hAnsi="Courier New" w:cs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A72B3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686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77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686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77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customStyle="1" w:styleId="Default">
    <w:name w:val="Default"/>
    <w:rsid w:val="00610E5E"/>
    <w:pPr>
      <w:widowControl w:val="0"/>
      <w:autoSpaceDE w:val="0"/>
      <w:autoSpaceDN w:val="0"/>
      <w:adjustRightInd w:val="0"/>
    </w:pPr>
    <w:rPr>
      <w:rFonts w:ascii="Vn Arial HBold" w:hAnsi="Vn Arial HBold" w:cs="Vn Arial HBold"/>
      <w:color w:val="000000"/>
      <w:sz w:val="24"/>
      <w:szCs w:val="24"/>
    </w:rPr>
  </w:style>
  <w:style w:type="paragraph" w:customStyle="1" w:styleId="CM19">
    <w:name w:val="CM19"/>
    <w:basedOn w:val="Default"/>
    <w:next w:val="Default"/>
    <w:rsid w:val="00610E5E"/>
    <w:pPr>
      <w:spacing w:after="668"/>
    </w:pPr>
    <w:rPr>
      <w:color w:val="auto"/>
    </w:rPr>
  </w:style>
  <w:style w:type="paragraph" w:customStyle="1" w:styleId="CM30">
    <w:name w:val="CM30"/>
    <w:basedOn w:val="Normal"/>
    <w:next w:val="Normal"/>
    <w:rsid w:val="00610E5E"/>
    <w:pPr>
      <w:autoSpaceDE w:val="0"/>
      <w:autoSpaceDN w:val="0"/>
      <w:adjustRightInd w:val="0"/>
      <w:spacing w:after="323"/>
    </w:pPr>
    <w:rPr>
      <w:rFonts w:ascii="Vn Arial HBold" w:eastAsia="Times New Roman" w:hAnsi="Vn Arial HBold" w:cs="Vn Arial HBold"/>
      <w:lang w:val="en-US" w:eastAsia="en-US"/>
    </w:rPr>
  </w:style>
  <w:style w:type="character" w:customStyle="1" w:styleId="Heading4Char">
    <w:name w:val="Heading 4 Char"/>
    <w:link w:val="Heading4"/>
    <w:semiHidden/>
    <w:rsid w:val="000A1682"/>
    <w:rPr>
      <w:rFonts w:ascii="Calibri" w:eastAsia="Times New Roman" w:hAnsi="Calibri" w:cs="Times New Roman"/>
      <w:b/>
      <w:bCs/>
      <w:color w:val="000000"/>
      <w:sz w:val="28"/>
      <w:szCs w:val="28"/>
      <w:lang w:val="vi-VN" w:eastAsia="vi-VN"/>
    </w:rPr>
  </w:style>
  <w:style w:type="paragraph" w:styleId="NormalWeb">
    <w:name w:val="Normal (Web)"/>
    <w:basedOn w:val="Normal"/>
    <w:uiPriority w:val="99"/>
    <w:unhideWhenUsed/>
    <w:rsid w:val="000A16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Emphasis">
    <w:name w:val="Emphasis"/>
    <w:uiPriority w:val="20"/>
    <w:qFormat/>
    <w:rsid w:val="00B01EA2"/>
    <w:rPr>
      <w:i/>
      <w:iCs/>
    </w:rPr>
  </w:style>
  <w:style w:type="character" w:styleId="Strong">
    <w:name w:val="Strong"/>
    <w:uiPriority w:val="22"/>
    <w:qFormat/>
    <w:rsid w:val="00B0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AB66-1232-47B0-A42E-782722F7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Administrator</dc:creator>
  <cp:keywords/>
  <cp:lastModifiedBy>User</cp:lastModifiedBy>
  <cp:revision>7</cp:revision>
  <cp:lastPrinted>2023-10-04T02:54:00Z</cp:lastPrinted>
  <dcterms:created xsi:type="dcterms:W3CDTF">2023-10-11T03:40:00Z</dcterms:created>
  <dcterms:modified xsi:type="dcterms:W3CDTF">2023-10-11T08:33:00Z</dcterms:modified>
</cp:coreProperties>
</file>