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D9" w:rsidRPr="00AF5719" w:rsidRDefault="002D076C" w:rsidP="001E37D9">
      <w:pPr>
        <w:spacing w:before="120"/>
        <w:jc w:val="center"/>
        <w:rPr>
          <w:rFonts w:ascii="Times New Roman" w:hAnsi="Times New Roman" w:cs="Times New Roman"/>
          <w:b/>
          <w:color w:val="auto"/>
          <w:lang w:val="en-US"/>
        </w:rPr>
      </w:pPr>
      <w:bookmarkStart w:id="0" w:name="chuong_phuluc_2"/>
      <w:bookmarkStart w:id="1" w:name="_GoBack"/>
      <w:bookmarkEnd w:id="1"/>
      <w:r>
        <w:rPr>
          <w:rFonts w:ascii="Times New Roman" w:hAnsi="Times New Roman" w:cs="Times New Roman"/>
          <w:b/>
          <w:color w:val="auto"/>
          <w:lang w:val="en-US"/>
        </w:rPr>
        <w:t xml:space="preserve"> </w:t>
      </w:r>
      <w:r w:rsidR="001E37D9" w:rsidRPr="00AF5719">
        <w:rPr>
          <w:rFonts w:ascii="Times New Roman" w:hAnsi="Times New Roman" w:cs="Times New Roman"/>
          <w:b/>
          <w:color w:val="auto"/>
        </w:rPr>
        <w:t>PHỤ LỤC II</w:t>
      </w:r>
      <w:bookmarkEnd w:id="0"/>
    </w:p>
    <w:p w:rsidR="001E37D9" w:rsidRPr="00AF5719" w:rsidRDefault="001E37D9" w:rsidP="001E37D9">
      <w:pPr>
        <w:spacing w:before="120"/>
        <w:jc w:val="center"/>
        <w:rPr>
          <w:rFonts w:ascii="Times New Roman" w:hAnsi="Times New Roman" w:cs="Times New Roman"/>
          <w:b/>
          <w:color w:val="auto"/>
        </w:rPr>
      </w:pPr>
      <w:bookmarkStart w:id="2" w:name="chuong_phuluc_2_name"/>
      <w:r w:rsidRPr="00AF5719">
        <w:rPr>
          <w:rFonts w:ascii="Times New Roman" w:hAnsi="Times New Roman" w:cs="Times New Roman"/>
          <w:b/>
          <w:color w:val="auto"/>
        </w:rPr>
        <w:t>CÁC MẪU HỢP ĐỒNG</w:t>
      </w:r>
      <w:bookmarkEnd w:id="2"/>
    </w:p>
    <w:p w:rsidR="002E5DD3" w:rsidRPr="00AF5719" w:rsidRDefault="002E5DD3" w:rsidP="001E37D9">
      <w:pPr>
        <w:spacing w:before="120"/>
        <w:jc w:val="center"/>
        <w:rPr>
          <w:rFonts w:ascii="Times New Roman" w:hAnsi="Times New Roman" w:cs="Times New Roman"/>
          <w:b/>
          <w:color w:val="auto"/>
        </w:rPr>
      </w:pPr>
    </w:p>
    <w:p w:rsidR="00CB2DFC" w:rsidRPr="00AF5719" w:rsidRDefault="001E37D9" w:rsidP="002E5DD3">
      <w:pPr>
        <w:jc w:val="center"/>
        <w:rPr>
          <w:rFonts w:ascii="Times New Roman" w:hAnsi="Times New Roman" w:cs="Times New Roman"/>
          <w:i/>
          <w:color w:val="auto"/>
          <w:spacing w:val="-4"/>
        </w:rPr>
      </w:pPr>
      <w:bookmarkStart w:id="3" w:name="loai_10"/>
      <w:r w:rsidRPr="00AF5719">
        <w:rPr>
          <w:rFonts w:ascii="Times New Roman" w:hAnsi="Times New Roman" w:cs="Times New Roman"/>
          <w:b/>
          <w:color w:val="auto"/>
        </w:rPr>
        <w:t xml:space="preserve">Mẫu số </w:t>
      </w:r>
      <w:r w:rsidR="00CB2DFC" w:rsidRPr="00AF5719">
        <w:rPr>
          <w:rFonts w:ascii="Times New Roman" w:hAnsi="Times New Roman" w:cs="Times New Roman"/>
          <w:b/>
          <w:color w:val="auto"/>
          <w:lang w:val="en-US"/>
        </w:rPr>
        <w:t>1</w:t>
      </w:r>
      <w:r w:rsidR="002E5DD3" w:rsidRPr="00AF5719">
        <w:rPr>
          <w:rFonts w:ascii="Times New Roman" w:hAnsi="Times New Roman" w:cs="Times New Roman"/>
          <w:b/>
          <w:color w:val="auto"/>
          <w:lang w:val="en-US"/>
        </w:rPr>
        <w:t>1</w:t>
      </w:r>
      <w:r w:rsidRPr="00AF5719">
        <w:rPr>
          <w:rFonts w:ascii="Times New Roman" w:hAnsi="Times New Roman" w:cs="Times New Roman"/>
          <w:b/>
          <w:color w:val="auto"/>
        </w:rPr>
        <w:t>.</w:t>
      </w:r>
      <w:bookmarkEnd w:id="3"/>
      <w:r w:rsidRPr="00AF5719">
        <w:rPr>
          <w:rFonts w:ascii="Times New Roman" w:hAnsi="Times New Roman" w:cs="Times New Roman"/>
          <w:color w:val="auto"/>
        </w:rPr>
        <w:t xml:space="preserve"> Mẫu Hợp đồng mua bán nhà ở xã hội do các thành phần kinh tế tham gia đầu tư </w:t>
      </w:r>
      <w:r w:rsidR="00CB2DFC" w:rsidRPr="00AF5719">
        <w:rPr>
          <w:rFonts w:ascii="Times New Roman" w:hAnsi="Times New Roman" w:cs="Times New Roman"/>
          <w:i/>
          <w:color w:val="auto"/>
          <w:spacing w:val="-4"/>
        </w:rPr>
        <w:t xml:space="preserve">(Ban hành kèm theo Thông tư </w:t>
      </w:r>
      <w:r w:rsidR="00CB2DFC" w:rsidRPr="00AF5719">
        <w:rPr>
          <w:rFonts w:ascii="Times New Roman" w:hAnsi="Times New Roman" w:cs="Times New Roman"/>
          <w:i/>
          <w:color w:val="auto"/>
          <w:spacing w:val="-4"/>
          <w:lang w:val="en-US"/>
        </w:rPr>
        <w:t>số        /2021/TT-BXD ngày      /     /2021 của Bộ Xây dựng</w:t>
      </w:r>
      <w:r w:rsidR="00CB2DFC" w:rsidRPr="00AF5719">
        <w:rPr>
          <w:rFonts w:ascii="Times New Roman" w:hAnsi="Times New Roman" w:cs="Times New Roman"/>
          <w:i/>
          <w:color w:val="auto"/>
          <w:spacing w:val="-4"/>
        </w:rPr>
        <w:t>)</w:t>
      </w:r>
    </w:p>
    <w:p w:rsidR="001E37D9" w:rsidRPr="00AF5719" w:rsidRDefault="001E37D9" w:rsidP="001E37D9">
      <w:pPr>
        <w:spacing w:before="120"/>
        <w:jc w:val="center"/>
        <w:rPr>
          <w:rFonts w:ascii="Times New Roman" w:hAnsi="Times New Roman" w:cs="Times New Roman"/>
          <w:color w:val="auto"/>
          <w:lang w:val="en-US"/>
        </w:rPr>
      </w:pPr>
      <w:r w:rsidRPr="00AF5719">
        <w:rPr>
          <w:rFonts w:ascii="Times New Roman" w:hAnsi="Times New Roman" w:cs="Times New Roman"/>
          <w:b/>
          <w:color w:val="auto"/>
        </w:rPr>
        <w:t>CỘNG H</w:t>
      </w:r>
      <w:r w:rsidRPr="00AF5719">
        <w:rPr>
          <w:rFonts w:ascii="Times New Roman" w:hAnsi="Times New Roman" w:cs="Times New Roman"/>
          <w:b/>
          <w:color w:val="auto"/>
          <w:lang w:val="en-US"/>
        </w:rPr>
        <w:t>ÒA</w:t>
      </w:r>
      <w:r w:rsidRPr="00AF5719">
        <w:rPr>
          <w:rFonts w:ascii="Times New Roman" w:hAnsi="Times New Roman" w:cs="Times New Roman"/>
          <w:b/>
          <w:color w:val="auto"/>
        </w:rPr>
        <w:t xml:space="preserve"> XÃ HỘI CHỦ NGHĨA VIỆT NAM </w:t>
      </w:r>
      <w:r w:rsidRPr="00AF5719">
        <w:rPr>
          <w:rFonts w:ascii="Times New Roman" w:hAnsi="Times New Roman" w:cs="Times New Roman"/>
          <w:b/>
          <w:color w:val="auto"/>
          <w:lang w:val="en-US"/>
        </w:rPr>
        <w:br/>
      </w:r>
      <w:r w:rsidRPr="00AF5719">
        <w:rPr>
          <w:rFonts w:ascii="Times New Roman" w:hAnsi="Times New Roman" w:cs="Times New Roman"/>
          <w:b/>
          <w:color w:val="auto"/>
        </w:rPr>
        <w:t>Độc lập - Tự do - Hạnh phúc</w:t>
      </w:r>
      <w:r w:rsidRPr="00AF5719">
        <w:rPr>
          <w:rFonts w:ascii="Times New Roman" w:hAnsi="Times New Roman" w:cs="Times New Roman"/>
          <w:b/>
          <w:color w:val="auto"/>
          <w:lang w:val="en-US"/>
        </w:rPr>
        <w:br/>
        <w:t>---------------</w:t>
      </w:r>
    </w:p>
    <w:p w:rsidR="001E37D9" w:rsidRPr="00AF5719" w:rsidRDefault="001E37D9" w:rsidP="001E37D9">
      <w:pPr>
        <w:spacing w:before="120"/>
        <w:jc w:val="center"/>
        <w:rPr>
          <w:rFonts w:ascii="Times New Roman" w:hAnsi="Times New Roman" w:cs="Times New Roman"/>
          <w:i/>
          <w:color w:val="auto"/>
          <w:lang w:val="en-US"/>
        </w:rPr>
      </w:pPr>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 xml:space="preserve">ngày </w:t>
      </w:r>
      <w:r w:rsidRPr="00AF5719">
        <w:rPr>
          <w:rFonts w:ascii="Times New Roman" w:hAnsi="Times New Roman" w:cs="Times New Roman"/>
          <w:i/>
          <w:color w:val="auto"/>
          <w:lang w:val="en-US"/>
        </w:rPr>
        <w:t>…</w:t>
      </w:r>
      <w:proofErr w:type="gramStart"/>
      <w:r w:rsidRPr="00AF5719">
        <w:rPr>
          <w:rFonts w:ascii="Times New Roman" w:hAnsi="Times New Roman" w:cs="Times New Roman"/>
          <w:i/>
          <w:color w:val="auto"/>
          <w:lang w:val="en-US"/>
        </w:rPr>
        <w:t>…..</w:t>
      </w:r>
      <w:proofErr w:type="gramEnd"/>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 xml:space="preserve">tháng </w:t>
      </w:r>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năm</w:t>
      </w:r>
      <w:r w:rsidRPr="00AF5719">
        <w:rPr>
          <w:rFonts w:ascii="Times New Roman" w:hAnsi="Times New Roman" w:cs="Times New Roman"/>
          <w:i/>
          <w:color w:val="auto"/>
          <w:lang w:val="en-US"/>
        </w:rPr>
        <w:t xml:space="preserve"> ………..</w:t>
      </w:r>
    </w:p>
    <w:p w:rsidR="001E37D9" w:rsidRPr="00AF5719" w:rsidRDefault="001E37D9" w:rsidP="001E37D9">
      <w:pPr>
        <w:spacing w:before="120"/>
        <w:jc w:val="center"/>
        <w:rPr>
          <w:rFonts w:ascii="Times New Roman" w:hAnsi="Times New Roman" w:cs="Times New Roman"/>
          <w:b/>
          <w:color w:val="auto"/>
          <w:lang w:val="en-US"/>
        </w:rPr>
      </w:pPr>
      <w:bookmarkStart w:id="4" w:name="loai_10_name"/>
      <w:r w:rsidRPr="00AF5719">
        <w:rPr>
          <w:rFonts w:ascii="Times New Roman" w:hAnsi="Times New Roman" w:cs="Times New Roman"/>
          <w:b/>
          <w:color w:val="auto"/>
        </w:rPr>
        <w:t>MẪU HỢP ĐỒNG MUA BÁN NHÀ Ở XÃ HỘI</w:t>
      </w:r>
      <w:bookmarkEnd w:id="4"/>
    </w:p>
    <w:p w:rsidR="001E37D9" w:rsidRPr="00AF5719" w:rsidRDefault="001E37D9" w:rsidP="001E37D9">
      <w:pPr>
        <w:spacing w:before="120"/>
        <w:jc w:val="center"/>
        <w:rPr>
          <w:rFonts w:ascii="Times New Roman" w:hAnsi="Times New Roman" w:cs="Times New Roman"/>
          <w:b/>
          <w:color w:val="auto"/>
        </w:rPr>
      </w:pPr>
      <w:r w:rsidRPr="00AF5719">
        <w:rPr>
          <w:rFonts w:ascii="Times New Roman" w:hAnsi="Times New Roman" w:cs="Times New Roman"/>
          <w:b/>
          <w:color w:val="auto"/>
        </w:rPr>
        <w:t>S</w:t>
      </w:r>
      <w:r w:rsidRPr="00AF5719">
        <w:rPr>
          <w:rFonts w:ascii="Times New Roman" w:hAnsi="Times New Roman" w:cs="Times New Roman"/>
          <w:b/>
          <w:color w:val="auto"/>
          <w:lang w:val="en-US"/>
        </w:rPr>
        <w:t>ố</w:t>
      </w:r>
      <w:r w:rsidRPr="00AF5719">
        <w:rPr>
          <w:rFonts w:ascii="Times New Roman" w:hAnsi="Times New Roman" w:cs="Times New Roman"/>
          <w:b/>
          <w:color w:val="auto"/>
        </w:rPr>
        <w:t xml:space="preserve"> </w:t>
      </w:r>
      <w:r w:rsidRPr="00AF5719">
        <w:rPr>
          <w:rFonts w:ascii="Times New Roman" w:hAnsi="Times New Roman" w:cs="Times New Roman"/>
          <w:b/>
          <w:color w:val="auto"/>
          <w:lang w:val="en-US"/>
        </w:rPr>
        <w:t xml:space="preserve">……….. </w:t>
      </w:r>
      <w:r w:rsidRPr="00AF5719">
        <w:rPr>
          <w:rFonts w:ascii="Times New Roman" w:hAnsi="Times New Roman" w:cs="Times New Roman"/>
          <w:b/>
          <w:color w:val="auto"/>
        </w:rPr>
        <w:t>/HĐ</w:t>
      </w:r>
    </w:p>
    <w:p w:rsidR="001E37D9" w:rsidRPr="00AF5719" w:rsidRDefault="001E37D9" w:rsidP="003F09ED">
      <w:pPr>
        <w:spacing w:before="120"/>
        <w:jc w:val="both"/>
        <w:rPr>
          <w:rFonts w:ascii="Times New Roman" w:hAnsi="Times New Roman" w:cs="Times New Roman"/>
          <w:i/>
          <w:color w:val="auto"/>
        </w:rPr>
      </w:pPr>
      <w:r w:rsidRPr="00AF5719">
        <w:rPr>
          <w:rFonts w:ascii="Times New Roman" w:hAnsi="Times New Roman" w:cs="Times New Roman"/>
          <w:i/>
          <w:color w:val="auto"/>
        </w:rPr>
        <w:t>Căn cứ Bộ Luật Dân sự;</w:t>
      </w:r>
    </w:p>
    <w:p w:rsidR="001E37D9" w:rsidRPr="00AF5719" w:rsidRDefault="001E37D9" w:rsidP="003F09ED">
      <w:pPr>
        <w:spacing w:before="120"/>
        <w:jc w:val="both"/>
        <w:rPr>
          <w:rFonts w:ascii="Times New Roman" w:hAnsi="Times New Roman" w:cs="Times New Roman"/>
          <w:i/>
          <w:color w:val="auto"/>
        </w:rPr>
      </w:pPr>
      <w:r w:rsidRPr="00AF5719">
        <w:rPr>
          <w:rFonts w:ascii="Times New Roman" w:hAnsi="Times New Roman" w:cs="Times New Roman"/>
          <w:i/>
          <w:color w:val="auto"/>
        </w:rPr>
        <w:t>Căn cứ Luật Nhà ở ngày 25 tháng 11 năm 2014;</w:t>
      </w:r>
    </w:p>
    <w:p w:rsidR="001E37D9" w:rsidRPr="00AF5719" w:rsidRDefault="001E37D9" w:rsidP="003F09ED">
      <w:pPr>
        <w:spacing w:before="120"/>
        <w:jc w:val="both"/>
        <w:rPr>
          <w:rFonts w:ascii="Times New Roman" w:hAnsi="Times New Roman" w:cs="Times New Roman"/>
          <w:i/>
          <w:color w:val="auto"/>
        </w:rPr>
      </w:pPr>
      <w:r w:rsidRPr="00AF5719">
        <w:rPr>
          <w:rFonts w:ascii="Times New Roman" w:hAnsi="Times New Roman" w:cs="Times New Roman"/>
          <w:i/>
          <w:color w:val="auto"/>
        </w:rPr>
        <w:t>Căn cứ Nghị định số 100/2015/NĐ-CP ngày 20 tháng 10 năm 2015 của Chính phủ về phát tr</w:t>
      </w:r>
      <w:r w:rsidRPr="00AF5719">
        <w:rPr>
          <w:rFonts w:ascii="Times New Roman" w:hAnsi="Times New Roman" w:cs="Times New Roman"/>
          <w:i/>
          <w:color w:val="auto"/>
          <w:lang w:val="en-US"/>
        </w:rPr>
        <w:t>iể</w:t>
      </w:r>
      <w:r w:rsidRPr="00AF5719">
        <w:rPr>
          <w:rFonts w:ascii="Times New Roman" w:hAnsi="Times New Roman" w:cs="Times New Roman"/>
          <w:i/>
          <w:color w:val="auto"/>
        </w:rPr>
        <w:t>n và quản lý nhà ở xã hội;</w:t>
      </w:r>
    </w:p>
    <w:p w:rsidR="003F09ED" w:rsidRPr="00AF5719" w:rsidRDefault="003F09ED" w:rsidP="003F09ED">
      <w:pPr>
        <w:spacing w:before="120"/>
        <w:jc w:val="both"/>
        <w:rPr>
          <w:rFonts w:ascii="Times New Roman" w:hAnsi="Times New Roman" w:cs="Times New Roman"/>
          <w:i/>
          <w:color w:val="auto"/>
          <w:lang w:val="en-US"/>
        </w:rPr>
      </w:pPr>
      <w:r w:rsidRPr="00AF5719">
        <w:rPr>
          <w:rFonts w:ascii="Times New Roman" w:hAnsi="Times New Roman" w:cs="Times New Roman"/>
          <w:i/>
          <w:color w:val="auto"/>
          <w:lang w:val="en-US"/>
        </w:rPr>
        <w:t>Căn cứ Nghị định số 49/2021/NĐ-CP ngày 01/4/2021 của Chính phủ sửa đổi, bổ sung một số điều của Nghị định số 100/2015/NĐ-CP ngày 20 tháng 10 năm 2015 của Chính phủ về phát triển và quản lý nhà ở xã hội;</w:t>
      </w:r>
    </w:p>
    <w:p w:rsidR="001E37D9" w:rsidRPr="00AF5719" w:rsidRDefault="001E37D9" w:rsidP="003F09ED">
      <w:pPr>
        <w:spacing w:before="120"/>
        <w:jc w:val="both"/>
        <w:rPr>
          <w:rFonts w:ascii="Times New Roman" w:hAnsi="Times New Roman" w:cs="Times New Roman"/>
          <w:i/>
          <w:color w:val="auto"/>
        </w:rPr>
      </w:pPr>
      <w:r w:rsidRPr="00AF5719">
        <w:rPr>
          <w:rFonts w:ascii="Times New Roman" w:hAnsi="Times New Roman" w:cs="Times New Roman"/>
          <w:i/>
          <w:color w:val="auto"/>
        </w:rPr>
        <w:t>Căn cứ Thông tư s</w:t>
      </w:r>
      <w:r w:rsidRPr="00AF5719">
        <w:rPr>
          <w:rFonts w:ascii="Times New Roman" w:hAnsi="Times New Roman" w:cs="Times New Roman"/>
          <w:i/>
          <w:color w:val="auto"/>
          <w:lang w:val="en-US"/>
        </w:rPr>
        <w:t>ố</w:t>
      </w:r>
      <w:r w:rsidRPr="00AF5719">
        <w:rPr>
          <w:rFonts w:ascii="Times New Roman" w:hAnsi="Times New Roman" w:cs="Times New Roman"/>
          <w:i/>
          <w:color w:val="auto"/>
        </w:rPr>
        <w:t xml:space="preserve"> 20/2016/TT-BXD ngày 30 tháng 6 năm 201</w:t>
      </w:r>
      <w:r w:rsidRPr="00AF5719">
        <w:rPr>
          <w:rFonts w:ascii="Times New Roman" w:hAnsi="Times New Roman" w:cs="Times New Roman"/>
          <w:i/>
          <w:color w:val="auto"/>
          <w:lang w:val="en-US"/>
        </w:rPr>
        <w:t>6</w:t>
      </w:r>
      <w:r w:rsidRPr="00AF5719">
        <w:rPr>
          <w:rFonts w:ascii="Times New Roman" w:hAnsi="Times New Roman" w:cs="Times New Roman"/>
          <w:i/>
          <w:color w:val="auto"/>
        </w:rPr>
        <w:t xml:space="preserve"> của Bộ Xây dựng hư</w:t>
      </w:r>
      <w:r w:rsidRPr="00AF5719">
        <w:rPr>
          <w:rFonts w:ascii="Times New Roman" w:hAnsi="Times New Roman" w:cs="Times New Roman"/>
          <w:i/>
          <w:color w:val="auto"/>
          <w:lang w:val="en-US"/>
        </w:rPr>
        <w:t>ớ</w:t>
      </w:r>
      <w:r w:rsidRPr="00AF5719">
        <w:rPr>
          <w:rFonts w:ascii="Times New Roman" w:hAnsi="Times New Roman" w:cs="Times New Roman"/>
          <w:i/>
          <w:color w:val="auto"/>
        </w:rPr>
        <w:t>ng dẫn thực hiện một số nội dung của Nghị định s</w:t>
      </w:r>
      <w:r w:rsidRPr="00AF5719">
        <w:rPr>
          <w:rFonts w:ascii="Times New Roman" w:hAnsi="Times New Roman" w:cs="Times New Roman"/>
          <w:i/>
          <w:color w:val="auto"/>
          <w:lang w:val="en-US"/>
        </w:rPr>
        <w:t>ố</w:t>
      </w:r>
      <w:r w:rsidRPr="00AF5719">
        <w:rPr>
          <w:rFonts w:ascii="Times New Roman" w:hAnsi="Times New Roman" w:cs="Times New Roman"/>
          <w:i/>
          <w:color w:val="auto"/>
        </w:rPr>
        <w:t xml:space="preserve"> 100/2015/NĐ-CP ngày 20 tháng 10 năm 2015 của Chính phủ về phát triển và quản lý nhà ở xã hội;</w:t>
      </w:r>
    </w:p>
    <w:p w:rsidR="003F09ED" w:rsidRPr="00AF5719" w:rsidRDefault="003F09ED" w:rsidP="003F09ED">
      <w:pPr>
        <w:spacing w:before="120"/>
        <w:jc w:val="both"/>
        <w:rPr>
          <w:rFonts w:ascii="Times New Roman" w:hAnsi="Times New Roman" w:cs="Times New Roman"/>
          <w:i/>
          <w:color w:val="auto"/>
          <w:lang w:val="en-US"/>
        </w:rPr>
      </w:pPr>
      <w:r w:rsidRPr="00AF5719">
        <w:rPr>
          <w:rFonts w:ascii="Times New Roman" w:hAnsi="Times New Roman" w:cs="Times New Roman"/>
          <w:i/>
          <w:color w:val="auto"/>
          <w:lang w:val="en-US"/>
        </w:rPr>
        <w:t xml:space="preserve">Căn cứ </w:t>
      </w:r>
      <w:r w:rsidRPr="00AF5719">
        <w:rPr>
          <w:rFonts w:ascii="Times New Roman" w:hAnsi="Times New Roman" w:cs="Times New Roman"/>
          <w:i/>
          <w:color w:val="auto"/>
          <w:spacing w:val="-4"/>
        </w:rPr>
        <w:t xml:space="preserve">Thông tư </w:t>
      </w:r>
      <w:r w:rsidRPr="00AF5719">
        <w:rPr>
          <w:rFonts w:ascii="Times New Roman" w:hAnsi="Times New Roman" w:cs="Times New Roman"/>
          <w:i/>
          <w:color w:val="auto"/>
          <w:spacing w:val="-4"/>
          <w:lang w:val="en-US"/>
        </w:rPr>
        <w:t xml:space="preserve">số        /2021/TT-BXD ngày      /     /2021 của Bộ Xây dựng thay thế Thông tư </w:t>
      </w:r>
      <w:r w:rsidRPr="00AF5719">
        <w:rPr>
          <w:rFonts w:ascii="Times New Roman" w:hAnsi="Times New Roman" w:cs="Times New Roman"/>
          <w:i/>
          <w:color w:val="auto"/>
          <w:spacing w:val="-4"/>
        </w:rPr>
        <w:t>số 20/2016/TT-BXD ngày 30/6/2016 của Bộ Xây dựng</w:t>
      </w:r>
      <w:r w:rsidRPr="00AF5719">
        <w:rPr>
          <w:rFonts w:ascii="Times New Roman" w:hAnsi="Times New Roman" w:cs="Times New Roman"/>
          <w:i/>
          <w:color w:val="auto"/>
          <w:spacing w:val="-4"/>
          <w:lang w:val="en-US"/>
        </w:rPr>
        <w:t>;</w:t>
      </w:r>
    </w:p>
    <w:p w:rsidR="001E37D9" w:rsidRPr="00AF5719" w:rsidRDefault="001E37D9" w:rsidP="003F09ED">
      <w:pPr>
        <w:spacing w:before="120"/>
        <w:jc w:val="both"/>
        <w:rPr>
          <w:rFonts w:ascii="Times New Roman" w:hAnsi="Times New Roman" w:cs="Times New Roman"/>
          <w:i/>
          <w:color w:val="auto"/>
          <w:lang w:val="en-US"/>
        </w:rPr>
      </w:pPr>
      <w:r w:rsidRPr="00AF5719">
        <w:rPr>
          <w:rFonts w:ascii="Times New Roman" w:hAnsi="Times New Roman" w:cs="Times New Roman"/>
          <w:i/>
          <w:color w:val="auto"/>
        </w:rPr>
        <w:t>Căn cứ đơn đề nghị mua nhà ở xã hội của ông (bà)</w:t>
      </w:r>
      <w:r w:rsidRPr="00AF5719">
        <w:rPr>
          <w:rFonts w:ascii="Times New Roman" w:hAnsi="Times New Roman" w:cs="Times New Roman"/>
          <w:i/>
          <w:color w:val="auto"/>
          <w:lang w:val="en-US"/>
        </w:rPr>
        <w:t xml:space="preserve"> ………………………………………………. </w:t>
      </w:r>
      <w:r w:rsidRPr="00AF5719">
        <w:rPr>
          <w:rFonts w:ascii="Times New Roman" w:hAnsi="Times New Roman" w:cs="Times New Roman"/>
          <w:i/>
          <w:color w:val="auto"/>
        </w:rPr>
        <w:t xml:space="preserve">ngày </w:t>
      </w:r>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 xml:space="preserve">tháng </w:t>
      </w:r>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 xml:space="preserve">năm </w:t>
      </w:r>
      <w:r w:rsidRPr="00AF5719">
        <w:rPr>
          <w:rFonts w:ascii="Times New Roman" w:hAnsi="Times New Roman" w:cs="Times New Roman"/>
          <w:i/>
          <w:color w:val="auto"/>
          <w:lang w:val="en-US"/>
        </w:rPr>
        <w:t>…………………</w:t>
      </w:r>
    </w:p>
    <w:p w:rsidR="001E37D9" w:rsidRPr="00AF5719" w:rsidRDefault="001E37D9" w:rsidP="005E30BA">
      <w:pPr>
        <w:spacing w:before="120"/>
        <w:jc w:val="both"/>
        <w:rPr>
          <w:rFonts w:ascii="Times New Roman" w:hAnsi="Times New Roman" w:cs="Times New Roman"/>
          <w:color w:val="auto"/>
          <w:lang w:val="en-US"/>
        </w:rPr>
      </w:pPr>
      <w:r w:rsidRPr="00AF5719">
        <w:rPr>
          <w:rFonts w:ascii="Times New Roman" w:hAnsi="Times New Roman" w:cs="Times New Roman"/>
          <w:i/>
          <w:color w:val="auto"/>
        </w:rPr>
        <w:t>Căn c</w:t>
      </w:r>
      <w:r w:rsidR="00343FD1" w:rsidRPr="00AF5719">
        <w:rPr>
          <w:rFonts w:ascii="Times New Roman" w:hAnsi="Times New Roman" w:cs="Times New Roman"/>
          <w:i/>
          <w:color w:val="auto"/>
          <w:lang w:val="en-US"/>
        </w:rPr>
        <w:t>ứ</w:t>
      </w:r>
      <w:r w:rsidR="005E30BA" w:rsidRPr="00041D48">
        <w:rPr>
          <w:rStyle w:val="FootnoteReference"/>
          <w:rFonts w:ascii="Times New Roman" w:hAnsi="Times New Roman" w:cs="Times New Roman"/>
          <w:color w:val="auto"/>
          <w:lang w:val="en-US"/>
        </w:rPr>
        <w:footnoteReference w:customMarkFollows="1" w:id="1"/>
        <w:t>57</w:t>
      </w:r>
      <w:r w:rsidR="005E30BA" w:rsidRPr="00AF5719">
        <w:rPr>
          <w:rFonts w:ascii="Times New Roman" w:hAnsi="Times New Roman" w:cs="Times New Roman"/>
          <w:i/>
          <w:color w:val="auto"/>
          <w:lang w:val="en-US"/>
        </w:rPr>
        <w:t>…………………………………………………………………………………………………….</w:t>
      </w:r>
    </w:p>
    <w:p w:rsidR="001E37D9" w:rsidRPr="00AF5719" w:rsidRDefault="001E37D9" w:rsidP="001E37D9">
      <w:pPr>
        <w:spacing w:before="120"/>
        <w:rPr>
          <w:rFonts w:ascii="Times New Roman" w:hAnsi="Times New Roman" w:cs="Times New Roman"/>
          <w:i/>
          <w:color w:val="auto"/>
        </w:rPr>
      </w:pPr>
      <w:r w:rsidRPr="00AF5719">
        <w:rPr>
          <w:rFonts w:ascii="Times New Roman" w:hAnsi="Times New Roman" w:cs="Times New Roman"/>
          <w:i/>
          <w:color w:val="auto"/>
        </w:rPr>
        <w:t>Hai bên chúng tôi gồm:</w:t>
      </w:r>
    </w:p>
    <w:p w:rsidR="001E37D9" w:rsidRPr="00AF5719" w:rsidRDefault="001E37D9" w:rsidP="001E37D9">
      <w:pPr>
        <w:spacing w:before="120"/>
        <w:rPr>
          <w:rFonts w:ascii="Times New Roman" w:hAnsi="Times New Roman" w:cs="Times New Roman"/>
          <w:b/>
          <w:color w:val="auto"/>
        </w:rPr>
      </w:pPr>
      <w:r w:rsidRPr="00AF5719">
        <w:rPr>
          <w:rFonts w:ascii="Times New Roman" w:hAnsi="Times New Roman" w:cs="Times New Roman"/>
          <w:b/>
          <w:color w:val="auto"/>
        </w:rPr>
        <w:t>BÊN BÁN NHÀ Ở (sau đây gọi tắt là Bên bán):</w:t>
      </w:r>
    </w:p>
    <w:p w:rsidR="00415B08" w:rsidRPr="00AF5719" w:rsidRDefault="001E37D9" w:rsidP="00415B08">
      <w:pPr>
        <w:spacing w:before="120" w:after="120"/>
        <w:jc w:val="both"/>
        <w:rPr>
          <w:rFonts w:ascii="Times New Roman" w:hAnsi="Times New Roman" w:cs="Times New Roman"/>
          <w:color w:val="auto"/>
          <w:lang w:val="en-US"/>
        </w:rPr>
      </w:pPr>
      <w:r w:rsidRPr="00AF5719">
        <w:rPr>
          <w:rFonts w:ascii="Times New Roman" w:hAnsi="Times New Roman" w:cs="Times New Roman"/>
          <w:color w:val="auto"/>
        </w:rPr>
        <w:t>- Tên đơn vị</w:t>
      </w:r>
      <w:r w:rsidR="0098541B" w:rsidRPr="00041D48">
        <w:rPr>
          <w:rStyle w:val="FootnoteReference"/>
          <w:rFonts w:ascii="Times New Roman" w:hAnsi="Times New Roman" w:cs="Times New Roman"/>
          <w:color w:val="auto"/>
        </w:rPr>
        <w:footnoteReference w:id="2"/>
      </w:r>
      <w:r w:rsidRPr="00AF5719">
        <w:rPr>
          <w:rFonts w:ascii="Times New Roman" w:hAnsi="Times New Roman" w:cs="Times New Roman"/>
          <w:color w:val="auto"/>
        </w:rPr>
        <w:t>:</w:t>
      </w:r>
      <w:r w:rsidRPr="00AF5719">
        <w:rPr>
          <w:rFonts w:ascii="Times New Roman" w:hAnsi="Times New Roman" w:cs="Times New Roman"/>
          <w:color w:val="auto"/>
          <w:lang w:val="en-US"/>
        </w:rPr>
        <w:t>………</w:t>
      </w:r>
      <w:bookmarkStart w:id="5" w:name="bookmark9"/>
      <w:r w:rsidR="00415B08"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rPr>
        <w:t>- Họ và tên</w:t>
      </w:r>
      <w:r w:rsidR="00660BF3" w:rsidRPr="00041D48">
        <w:rPr>
          <w:rStyle w:val="FootnoteReference"/>
          <w:rFonts w:ascii="Times New Roman" w:hAnsi="Times New Roman" w:cs="Times New Roman"/>
          <w:color w:val="auto"/>
        </w:rPr>
        <w:footnoteReference w:id="3"/>
      </w:r>
      <w:r w:rsidRPr="00AF5719">
        <w:rPr>
          <w:rFonts w:ascii="Times New Roman" w:hAnsi="Times New Roman" w:cs="Times New Roman"/>
          <w:color w:val="auto"/>
        </w:rPr>
        <w:t>:</w:t>
      </w:r>
      <w:bookmarkEnd w:id="5"/>
      <w:r w:rsidRPr="00AF5719">
        <w:rPr>
          <w:rFonts w:ascii="Times New Roman" w:hAnsi="Times New Roman" w:cs="Times New Roman"/>
          <w:color w:val="auto"/>
          <w:lang w:val="en-US"/>
        </w:rPr>
        <w:t>…………</w:t>
      </w:r>
      <w:r w:rsidR="00415B08"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color w:val="auto"/>
          <w:lang w:val="en-US"/>
        </w:rPr>
      </w:pPr>
      <w:r w:rsidRPr="00AF5719">
        <w:rPr>
          <w:rFonts w:ascii="Times New Roman" w:hAnsi="Times New Roman" w:cs="Times New Roman"/>
          <w:color w:val="auto"/>
        </w:rPr>
        <w:t>- Số CMND</w:t>
      </w:r>
      <w:r w:rsidR="00660BF3" w:rsidRPr="00041D48">
        <w:rPr>
          <w:rStyle w:val="FootnoteReference"/>
          <w:rFonts w:ascii="Times New Roman" w:hAnsi="Times New Roman" w:cs="Times New Roman"/>
          <w:color w:val="auto"/>
        </w:rPr>
        <w:footnoteReference w:id="4"/>
      </w:r>
      <w:r w:rsidRPr="00041D48">
        <w:rPr>
          <w:rFonts w:ascii="Times New Roman" w:hAnsi="Times New Roman" w:cs="Times New Roman"/>
          <w:color w:val="auto"/>
        </w:rPr>
        <w:t xml:space="preserve"> </w:t>
      </w:r>
      <w:r w:rsidRPr="00AF5719">
        <w:rPr>
          <w:rFonts w:ascii="Times New Roman" w:hAnsi="Times New Roman" w:cs="Times New Roman"/>
          <w:color w:val="auto"/>
        </w:rPr>
        <w:t>(hộ chiếu hoặc thẻ quân nhân hoặc thẻ căn cước công dân)</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số</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cấp ngày </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tại</w:t>
      </w:r>
      <w:r w:rsidR="00415B08"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color w:val="auto"/>
        </w:rPr>
      </w:pPr>
      <w:bookmarkStart w:id="6" w:name="bookmark10"/>
      <w:r w:rsidRPr="00AF5719">
        <w:rPr>
          <w:rFonts w:ascii="Times New Roman" w:hAnsi="Times New Roman" w:cs="Times New Roman"/>
          <w:color w:val="auto"/>
        </w:rPr>
        <w:t>- Địa chỉ liên hệ:</w:t>
      </w:r>
      <w:bookmarkEnd w:id="6"/>
      <w:r w:rsidRPr="00AF5719">
        <w:rPr>
          <w:rFonts w:ascii="Times New Roman" w:hAnsi="Times New Roman" w:cs="Times New Roman"/>
          <w:color w:val="auto"/>
          <w:lang w:val="en-US"/>
        </w:rPr>
        <w:t>……</w:t>
      </w:r>
      <w:r w:rsidR="00415B08" w:rsidRPr="00AF5719">
        <w:rPr>
          <w:rFonts w:ascii="Times New Roman" w:hAnsi="Times New Roman" w:cs="Times New Roman"/>
          <w:color w:val="auto"/>
          <w:lang w:val="en-US"/>
        </w:rPr>
        <w:t>……………………………………………………………………………</w:t>
      </w:r>
    </w:p>
    <w:p w:rsidR="00FF5164" w:rsidRPr="00AF5719" w:rsidRDefault="00FF5164" w:rsidP="00FF5164">
      <w:pPr>
        <w:tabs>
          <w:tab w:val="left" w:leader="dot" w:pos="5520"/>
          <w:tab w:val="left" w:leader="dot" w:pos="9120"/>
        </w:tabs>
        <w:spacing w:before="120"/>
        <w:jc w:val="both"/>
        <w:rPr>
          <w:rFonts w:ascii="Times New Roman" w:hAnsi="Times New Roman" w:cs="Times New Roman"/>
          <w:color w:val="auto"/>
          <w:lang w:val="en-US"/>
        </w:rPr>
      </w:pPr>
      <w:r w:rsidRPr="00AF5719">
        <w:rPr>
          <w:rFonts w:ascii="Times New Roman" w:hAnsi="Times New Roman" w:cs="Times New Roman"/>
          <w:color w:val="auto"/>
          <w:lang w:val="en-US"/>
        </w:rPr>
        <w:t>- Đăng ký thường trú</w:t>
      </w:r>
      <w:r w:rsidRPr="00AF5719">
        <w:rPr>
          <w:rFonts w:ascii="Times New Roman" w:hAnsi="Times New Roman" w:cs="Times New Roman"/>
          <w:color w:val="auto"/>
        </w:rPr>
        <w:t xml:space="preserve"> (hoặc</w:t>
      </w:r>
      <w:r w:rsidRPr="00AF5719">
        <w:rPr>
          <w:rFonts w:ascii="Times New Roman" w:hAnsi="Times New Roman" w:cs="Times New Roman"/>
          <w:color w:val="auto"/>
          <w:lang w:val="en-US"/>
        </w:rPr>
        <w:t xml:space="preserve"> đăng ký</w:t>
      </w:r>
      <w:r w:rsidRPr="00AF5719">
        <w:rPr>
          <w:rFonts w:ascii="Times New Roman" w:hAnsi="Times New Roman" w:cs="Times New Roman"/>
          <w:color w:val="auto"/>
        </w:rPr>
        <w:t xml:space="preserve"> tạm trú)</w:t>
      </w:r>
      <w:r w:rsidRPr="00041D48">
        <w:rPr>
          <w:rStyle w:val="FootnoteReference"/>
          <w:rFonts w:ascii="Times New Roman" w:hAnsi="Times New Roman" w:cs="Times New Roman"/>
          <w:color w:val="auto"/>
        </w:rPr>
        <w:footnoteReference w:id="5"/>
      </w:r>
      <w:r w:rsidRPr="00AF5719">
        <w:rPr>
          <w:rFonts w:ascii="Times New Roman" w:hAnsi="Times New Roman" w:cs="Times New Roman"/>
          <w:color w:val="auto"/>
        </w:rPr>
        <w:t xml:space="preserve"> số </w:t>
      </w:r>
      <w:r w:rsidRPr="00AF5719">
        <w:rPr>
          <w:rFonts w:ascii="Times New Roman" w:hAnsi="Times New Roman" w:cs="Times New Roman"/>
          <w:color w:val="auto"/>
        </w:rPr>
        <w:tab/>
        <w:t>tại:......................................................</w:t>
      </w:r>
    </w:p>
    <w:p w:rsidR="001E37D9" w:rsidRPr="00AF5719" w:rsidRDefault="001E37D9" w:rsidP="00415B08">
      <w:pPr>
        <w:spacing w:before="120" w:after="120"/>
        <w:jc w:val="both"/>
        <w:rPr>
          <w:rFonts w:ascii="Times New Roman" w:hAnsi="Times New Roman" w:cs="Times New Roman"/>
          <w:color w:val="auto"/>
          <w:lang w:val="en-US"/>
        </w:rPr>
      </w:pPr>
      <w:r w:rsidRPr="00AF5719">
        <w:rPr>
          <w:rFonts w:ascii="Times New Roman" w:hAnsi="Times New Roman" w:cs="Times New Roman"/>
          <w:color w:val="auto"/>
        </w:rPr>
        <w:t xml:space="preserve">- Điện thoại: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Fax (nếu có):</w:t>
      </w:r>
      <w:r w:rsidR="00415B08"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color w:val="auto"/>
          <w:lang w:val="en-US"/>
        </w:rPr>
      </w:pPr>
      <w:bookmarkStart w:id="7" w:name="bookmark11"/>
      <w:r w:rsidRPr="00AF5719">
        <w:rPr>
          <w:rFonts w:ascii="Times New Roman" w:hAnsi="Times New Roman" w:cs="Times New Roman"/>
          <w:color w:val="auto"/>
        </w:rPr>
        <w:lastRenderedPageBreak/>
        <w:t xml:space="preserve">- </w:t>
      </w:r>
      <w:r w:rsidRPr="00AF5719">
        <w:rPr>
          <w:rFonts w:ascii="Times New Roman" w:hAnsi="Times New Roman" w:cs="Times New Roman"/>
          <w:color w:val="auto"/>
          <w:lang w:val="en-US"/>
        </w:rPr>
        <w:t>S</w:t>
      </w:r>
      <w:r w:rsidRPr="00AF5719">
        <w:rPr>
          <w:rFonts w:ascii="Times New Roman" w:hAnsi="Times New Roman" w:cs="Times New Roman"/>
          <w:color w:val="auto"/>
        </w:rPr>
        <w:t>ố</w:t>
      </w:r>
      <w:r w:rsidR="008F7063">
        <w:rPr>
          <w:rFonts w:ascii="Times New Roman" w:hAnsi="Times New Roman" w:cs="Times New Roman"/>
          <w:color w:val="auto"/>
        </w:rPr>
        <w:t xml:space="preserve"> tài k</w:t>
      </w:r>
      <w:r w:rsidRPr="00AF5719">
        <w:rPr>
          <w:rFonts w:ascii="Times New Roman" w:hAnsi="Times New Roman" w:cs="Times New Roman"/>
          <w:color w:val="auto"/>
        </w:rPr>
        <w:t xml:space="preserve">hoản: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tại Ngân hàng:</w:t>
      </w:r>
      <w:bookmarkEnd w:id="7"/>
      <w:r w:rsidR="00415B08"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color w:val="auto"/>
          <w:lang w:val="en-US"/>
        </w:rPr>
      </w:pPr>
      <w:bookmarkStart w:id="8" w:name="bookmark12"/>
      <w:r w:rsidRPr="00AF5719">
        <w:rPr>
          <w:rFonts w:ascii="Times New Roman" w:hAnsi="Times New Roman" w:cs="Times New Roman"/>
          <w:color w:val="auto"/>
        </w:rPr>
        <w:t>- Mã số thuế:</w:t>
      </w:r>
      <w:bookmarkEnd w:id="8"/>
      <w:r w:rsidRPr="00AF5719">
        <w:rPr>
          <w:rFonts w:ascii="Times New Roman" w:hAnsi="Times New Roman" w:cs="Times New Roman"/>
          <w:color w:val="auto"/>
          <w:lang w:val="en-US"/>
        </w:rPr>
        <w:t>………</w:t>
      </w:r>
      <w:r w:rsidR="00415B08"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b/>
          <w:color w:val="auto"/>
        </w:rPr>
      </w:pPr>
      <w:r w:rsidRPr="00AF5719">
        <w:rPr>
          <w:rFonts w:ascii="Times New Roman" w:hAnsi="Times New Roman" w:cs="Times New Roman"/>
          <w:b/>
          <w:color w:val="auto"/>
        </w:rPr>
        <w:t>BÊN M</w:t>
      </w:r>
      <w:r w:rsidRPr="00AF5719">
        <w:rPr>
          <w:rFonts w:ascii="Times New Roman" w:hAnsi="Times New Roman" w:cs="Times New Roman"/>
          <w:b/>
          <w:color w:val="auto"/>
          <w:lang w:val="en-US"/>
        </w:rPr>
        <w:t>U</w:t>
      </w:r>
      <w:r w:rsidRPr="00AF5719">
        <w:rPr>
          <w:rFonts w:ascii="Times New Roman" w:hAnsi="Times New Roman" w:cs="Times New Roman"/>
          <w:b/>
          <w:color w:val="auto"/>
        </w:rPr>
        <w:t>A NHÀ Ở (sau đây gọi tắt là Bên mua):</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rPr>
        <w:t>-</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Ông (bà)</w:t>
      </w:r>
      <w:r w:rsidR="00660BF3" w:rsidRPr="00041D48">
        <w:rPr>
          <w:rStyle w:val="FootnoteReference"/>
          <w:rFonts w:ascii="Times New Roman" w:hAnsi="Times New Roman" w:cs="Times New Roman"/>
          <w:color w:val="auto"/>
        </w:rPr>
        <w:footnoteReference w:id="6"/>
      </w:r>
      <w:r w:rsidRPr="00AF5719">
        <w:rPr>
          <w:rFonts w:ascii="Times New Roman" w:hAnsi="Times New Roman" w:cs="Times New Roman"/>
          <w:color w:val="auto"/>
        </w:rPr>
        <w:t>:</w:t>
      </w:r>
      <w:r w:rsidRPr="00AF5719">
        <w:rPr>
          <w:rFonts w:ascii="Times New Roman" w:hAnsi="Times New Roman" w:cs="Times New Roman"/>
          <w:color w:val="auto"/>
          <w:lang w:val="en-US"/>
        </w:rPr>
        <w:t>………</w:t>
      </w:r>
      <w:r w:rsidR="00415B08"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rPr>
        <w:t>- Số CMND (hộ chiếu hoặc thẻ quân nhân hoặc thẻ căn cước công dân)</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số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cấp ngày </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tạ</w:t>
      </w:r>
      <w:r w:rsidR="00415B08" w:rsidRPr="00AF5719">
        <w:rPr>
          <w:rFonts w:ascii="Times New Roman" w:hAnsi="Times New Roman" w:cs="Times New Roman"/>
          <w:color w:val="auto"/>
        </w:rPr>
        <w:t>i</w:t>
      </w:r>
      <w:r w:rsidR="00415B08" w:rsidRPr="00AF5719">
        <w:rPr>
          <w:rFonts w:ascii="Times New Roman" w:hAnsi="Times New Roman" w:cs="Times New Roman"/>
          <w:color w:val="auto"/>
          <w:lang w:val="en-US"/>
        </w:rPr>
        <w:t>…………………………………………………</w:t>
      </w:r>
    </w:p>
    <w:p w:rsidR="00FF5164" w:rsidRPr="00AF5719" w:rsidRDefault="00FF5164" w:rsidP="00FF5164">
      <w:pPr>
        <w:tabs>
          <w:tab w:val="left" w:leader="dot" w:pos="5520"/>
          <w:tab w:val="left" w:leader="dot" w:pos="9120"/>
        </w:tabs>
        <w:spacing w:before="120"/>
        <w:jc w:val="both"/>
        <w:rPr>
          <w:rFonts w:ascii="Times New Roman" w:hAnsi="Times New Roman" w:cs="Times New Roman"/>
          <w:color w:val="auto"/>
          <w:lang w:val="en-US"/>
        </w:rPr>
      </w:pPr>
      <w:r w:rsidRPr="00AF5719">
        <w:rPr>
          <w:rFonts w:ascii="Times New Roman" w:hAnsi="Times New Roman" w:cs="Times New Roman"/>
          <w:color w:val="auto"/>
          <w:lang w:val="en-US"/>
        </w:rPr>
        <w:t>- Đăng ký thường trú</w:t>
      </w:r>
      <w:r w:rsidRPr="00AF5719">
        <w:rPr>
          <w:rFonts w:ascii="Times New Roman" w:hAnsi="Times New Roman" w:cs="Times New Roman"/>
          <w:color w:val="auto"/>
        </w:rPr>
        <w:t xml:space="preserve"> (hoặc</w:t>
      </w:r>
      <w:r w:rsidRPr="00AF5719">
        <w:rPr>
          <w:rFonts w:ascii="Times New Roman" w:hAnsi="Times New Roman" w:cs="Times New Roman"/>
          <w:color w:val="auto"/>
          <w:lang w:val="en-US"/>
        </w:rPr>
        <w:t xml:space="preserve"> đăng ký</w:t>
      </w:r>
      <w:r w:rsidRPr="00AF5719">
        <w:rPr>
          <w:rFonts w:ascii="Times New Roman" w:hAnsi="Times New Roman" w:cs="Times New Roman"/>
          <w:color w:val="auto"/>
        </w:rPr>
        <w:t xml:space="preserve"> tạm trú)</w:t>
      </w:r>
      <w:r w:rsidRPr="00041D48">
        <w:rPr>
          <w:rStyle w:val="FootnoteReference"/>
          <w:rFonts w:ascii="Times New Roman" w:hAnsi="Times New Roman" w:cs="Times New Roman"/>
          <w:color w:val="auto"/>
        </w:rPr>
        <w:footnoteReference w:id="7"/>
      </w:r>
      <w:r w:rsidRPr="00AF5719">
        <w:rPr>
          <w:rFonts w:ascii="Times New Roman" w:hAnsi="Times New Roman" w:cs="Times New Roman"/>
          <w:color w:val="auto"/>
        </w:rPr>
        <w:t xml:space="preserve"> số </w:t>
      </w:r>
      <w:r w:rsidRPr="00AF5719">
        <w:rPr>
          <w:rFonts w:ascii="Times New Roman" w:hAnsi="Times New Roman" w:cs="Times New Roman"/>
          <w:color w:val="auto"/>
        </w:rPr>
        <w:tab/>
        <w:t>tại:.....................................................</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rPr>
        <w:t>- Địa chỉ liên hệ</w:t>
      </w:r>
      <w:r w:rsidR="00415B08" w:rsidRPr="00AF5719">
        <w:rPr>
          <w:rFonts w:ascii="Times New Roman" w:hAnsi="Times New Roman" w:cs="Times New Roman"/>
          <w:color w:val="auto"/>
        </w:rPr>
        <w:t>:</w:t>
      </w:r>
      <w:r w:rsidRPr="00AF5719">
        <w:rPr>
          <w:rFonts w:ascii="Times New Roman" w:hAnsi="Times New Roman" w:cs="Times New Roman"/>
          <w:color w:val="auto"/>
          <w:lang w:val="en-US"/>
        </w:rPr>
        <w:t>……</w:t>
      </w:r>
      <w:r w:rsidR="00415B08"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color w:val="auto"/>
          <w:lang w:val="en-US"/>
        </w:rPr>
      </w:pPr>
      <w:r w:rsidRPr="00AF5719">
        <w:rPr>
          <w:rFonts w:ascii="Times New Roman" w:hAnsi="Times New Roman" w:cs="Times New Roman"/>
          <w:color w:val="auto"/>
        </w:rPr>
        <w:t xml:space="preserve">- Điện thoại: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Fax (nế</w:t>
      </w:r>
      <w:r w:rsidR="00415B08" w:rsidRPr="00AF5719">
        <w:rPr>
          <w:rFonts w:ascii="Times New Roman" w:hAnsi="Times New Roman" w:cs="Times New Roman"/>
          <w:color w:val="auto"/>
        </w:rPr>
        <w:t>u có):</w:t>
      </w:r>
      <w:r w:rsidR="00415B08"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color w:val="auto"/>
          <w:lang w:val="en-US"/>
        </w:rPr>
      </w:pPr>
      <w:r w:rsidRPr="00AF5719">
        <w:rPr>
          <w:rFonts w:ascii="Times New Roman" w:hAnsi="Times New Roman" w:cs="Times New Roman"/>
          <w:color w:val="auto"/>
        </w:rPr>
        <w:t xml:space="preserve">- </w:t>
      </w:r>
      <w:r w:rsidRPr="00AF5719">
        <w:rPr>
          <w:rFonts w:ascii="Times New Roman" w:hAnsi="Times New Roman" w:cs="Times New Roman"/>
          <w:color w:val="auto"/>
          <w:lang w:val="en-US"/>
        </w:rPr>
        <w:t>S</w:t>
      </w:r>
      <w:r w:rsidRPr="00AF5719">
        <w:rPr>
          <w:rFonts w:ascii="Times New Roman" w:hAnsi="Times New Roman" w:cs="Times New Roman"/>
          <w:color w:val="auto"/>
        </w:rPr>
        <w:t>ố</w:t>
      </w:r>
      <w:r w:rsidR="008F7063">
        <w:rPr>
          <w:rFonts w:ascii="Times New Roman" w:hAnsi="Times New Roman" w:cs="Times New Roman"/>
          <w:color w:val="auto"/>
        </w:rPr>
        <w:t xml:space="preserve"> tài k</w:t>
      </w:r>
      <w:r w:rsidRPr="00AF5719">
        <w:rPr>
          <w:rFonts w:ascii="Times New Roman" w:hAnsi="Times New Roman" w:cs="Times New Roman"/>
          <w:color w:val="auto"/>
        </w:rPr>
        <w:t xml:space="preserve">hoản: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tạ</w:t>
      </w:r>
      <w:r w:rsidR="00415B08" w:rsidRPr="00AF5719">
        <w:rPr>
          <w:rFonts w:ascii="Times New Roman" w:hAnsi="Times New Roman" w:cs="Times New Roman"/>
          <w:color w:val="auto"/>
        </w:rPr>
        <w:t>i Ngân hàng:</w:t>
      </w:r>
      <w:r w:rsidR="00415B08"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color w:val="auto"/>
          <w:lang w:val="en-US"/>
        </w:rPr>
      </w:pPr>
      <w:r w:rsidRPr="00AF5719">
        <w:rPr>
          <w:rFonts w:ascii="Times New Roman" w:hAnsi="Times New Roman" w:cs="Times New Roman"/>
          <w:color w:val="auto"/>
        </w:rPr>
        <w:t>- Mã số thuế</w:t>
      </w:r>
      <w:r w:rsidR="00415B08" w:rsidRPr="00AF5719">
        <w:rPr>
          <w:rFonts w:ascii="Times New Roman" w:hAnsi="Times New Roman" w:cs="Times New Roman"/>
          <w:color w:val="auto"/>
        </w:rPr>
        <w:t>:</w:t>
      </w:r>
      <w:r w:rsidRPr="00AF5719">
        <w:rPr>
          <w:rFonts w:ascii="Times New Roman" w:hAnsi="Times New Roman" w:cs="Times New Roman"/>
          <w:color w:val="auto"/>
          <w:lang w:val="en-US"/>
        </w:rPr>
        <w:t>………</w:t>
      </w:r>
      <w:r w:rsidR="00415B08"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rPr>
        <w:t>Hai bên chúng tôi thống nhất ký kết hợp đồng mua bán nhà ở xã hội với các nội dung sau đây:</w:t>
      </w:r>
    </w:p>
    <w:p w:rsidR="001E37D9" w:rsidRPr="00AF5719" w:rsidRDefault="001E37D9" w:rsidP="00415B08">
      <w:pPr>
        <w:spacing w:before="120" w:after="120"/>
        <w:jc w:val="both"/>
        <w:rPr>
          <w:rFonts w:ascii="Times New Roman" w:hAnsi="Times New Roman" w:cs="Times New Roman"/>
          <w:b/>
          <w:color w:val="auto"/>
        </w:rPr>
      </w:pPr>
      <w:r w:rsidRPr="00AF5719">
        <w:rPr>
          <w:rFonts w:ascii="Times New Roman" w:hAnsi="Times New Roman" w:cs="Times New Roman"/>
          <w:b/>
          <w:color w:val="auto"/>
        </w:rPr>
        <w:t xml:space="preserve">Điều 1. Các thông tin về nhà </w:t>
      </w:r>
      <w:r w:rsidRPr="00AF5719">
        <w:rPr>
          <w:rFonts w:ascii="Times New Roman" w:hAnsi="Times New Roman" w:cs="Times New Roman"/>
          <w:b/>
          <w:color w:val="auto"/>
          <w:lang w:val="en-US"/>
        </w:rPr>
        <w:t>ở</w:t>
      </w:r>
      <w:r w:rsidRPr="00AF5719">
        <w:rPr>
          <w:rFonts w:ascii="Times New Roman" w:hAnsi="Times New Roman" w:cs="Times New Roman"/>
          <w:b/>
          <w:color w:val="auto"/>
        </w:rPr>
        <w:t xml:space="preserve"> mua bán</w:t>
      </w:r>
    </w:p>
    <w:p w:rsidR="001E37D9" w:rsidRPr="00AF5719" w:rsidRDefault="001E37D9" w:rsidP="00415B08">
      <w:pPr>
        <w:spacing w:before="120" w:after="120"/>
        <w:jc w:val="both"/>
        <w:rPr>
          <w:rFonts w:ascii="Times New Roman" w:hAnsi="Times New Roman" w:cs="Times New Roman"/>
          <w:color w:val="auto"/>
          <w:lang w:val="en-US"/>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Loại nhà ở </w:t>
      </w:r>
      <w:r w:rsidRPr="00AF5719">
        <w:rPr>
          <w:rFonts w:ascii="Times New Roman" w:hAnsi="Times New Roman" w:cs="Times New Roman"/>
          <w:i/>
          <w:color w:val="auto"/>
        </w:rPr>
        <w:t>(căn hộ chung cư hoặc nhà ở riêng lẻ</w:t>
      </w:r>
      <w:proofErr w:type="gramStart"/>
      <w:r w:rsidRPr="00AF5719">
        <w:rPr>
          <w:rFonts w:ascii="Times New Roman" w:hAnsi="Times New Roman" w:cs="Times New Roman"/>
          <w:i/>
          <w:color w:val="auto"/>
        </w:rPr>
        <w:t>)</w:t>
      </w:r>
      <w:r w:rsidR="00415B08" w:rsidRPr="00AF5719">
        <w:rPr>
          <w:rFonts w:ascii="Times New Roman" w:hAnsi="Times New Roman" w:cs="Times New Roman"/>
          <w:color w:val="auto"/>
          <w:lang w:val="en-US"/>
        </w:rPr>
        <w:t>:…</w:t>
      </w:r>
      <w:proofErr w:type="gramEnd"/>
      <w:r w:rsidR="00415B08"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Địa chỉ nhà </w:t>
      </w:r>
      <w:proofErr w:type="gramStart"/>
      <w:r w:rsidRPr="00AF5719">
        <w:rPr>
          <w:rFonts w:ascii="Times New Roman" w:hAnsi="Times New Roman" w:cs="Times New Roman"/>
          <w:color w:val="auto"/>
        </w:rPr>
        <w:t>ở:</w:t>
      </w:r>
      <w:r w:rsidRPr="00AF5719">
        <w:rPr>
          <w:rFonts w:ascii="Times New Roman" w:hAnsi="Times New Roman" w:cs="Times New Roman"/>
          <w:color w:val="auto"/>
          <w:lang w:val="en-US"/>
        </w:rPr>
        <w:t>…</w:t>
      </w:r>
      <w:proofErr w:type="gramEnd"/>
      <w:r w:rsidRPr="00AF5719">
        <w:rPr>
          <w:rFonts w:ascii="Times New Roman" w:hAnsi="Times New Roman" w:cs="Times New Roman"/>
          <w:color w:val="auto"/>
          <w:lang w:val="en-US"/>
        </w:rPr>
        <w:t>………</w:t>
      </w:r>
      <w:r w:rsidR="00415B08"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3.</w:t>
      </w:r>
      <w:r w:rsidRPr="00AF5719">
        <w:rPr>
          <w:rFonts w:ascii="Times New Roman" w:hAnsi="Times New Roman" w:cs="Times New Roman"/>
          <w:color w:val="auto"/>
        </w:rPr>
        <w:t xml:space="preserve"> Diện tích sử dụng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m</w:t>
      </w:r>
      <w:r w:rsidRPr="00AF5719">
        <w:rPr>
          <w:rFonts w:ascii="Times New Roman" w:hAnsi="Times New Roman" w:cs="Times New Roman"/>
          <w:color w:val="auto"/>
          <w:vertAlign w:val="superscript"/>
        </w:rPr>
        <w:t>2</w:t>
      </w:r>
      <w:r w:rsidRPr="00AF5719">
        <w:rPr>
          <w:rFonts w:ascii="Times New Roman" w:hAnsi="Times New Roman" w:cs="Times New Roman"/>
          <w:color w:val="auto"/>
        </w:rPr>
        <w:t xml:space="preserve"> (đối với căn hộ chung cư là diện tích</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thông thủy)</w:t>
      </w:r>
    </w:p>
    <w:p w:rsidR="001E37D9" w:rsidRPr="00AF5719" w:rsidRDefault="001E37D9" w:rsidP="00415B08">
      <w:pPr>
        <w:spacing w:before="120" w:after="120"/>
        <w:jc w:val="both"/>
        <w:rPr>
          <w:rFonts w:ascii="Times New Roman" w:hAnsi="Times New Roman" w:cs="Times New Roman"/>
          <w:color w:val="auto"/>
          <w:lang w:val="en-US"/>
        </w:rPr>
      </w:pPr>
      <w:r w:rsidRPr="00AF5719">
        <w:rPr>
          <w:rFonts w:ascii="Times New Roman" w:hAnsi="Times New Roman" w:cs="Times New Roman"/>
          <w:color w:val="auto"/>
          <w:lang w:val="en-US"/>
        </w:rPr>
        <w:t>4.</w:t>
      </w:r>
      <w:r w:rsidRPr="00AF5719">
        <w:rPr>
          <w:rFonts w:ascii="Times New Roman" w:hAnsi="Times New Roman" w:cs="Times New Roman"/>
          <w:color w:val="auto"/>
        </w:rPr>
        <w:t xml:space="preserve"> Các thông tin về phần sở hữu riêng, phần sở hữu chung, phần sử dụng riêng, phần sử dụng chung (nếu là căn hộ chung cư</w:t>
      </w:r>
      <w:proofErr w:type="gramStart"/>
      <w:r w:rsidRPr="00AF5719">
        <w:rPr>
          <w:rFonts w:ascii="Times New Roman" w:hAnsi="Times New Roman" w:cs="Times New Roman"/>
          <w:color w:val="auto"/>
        </w:rPr>
        <w:t>):</w:t>
      </w:r>
      <w:r w:rsidR="00415B08" w:rsidRPr="00AF5719">
        <w:rPr>
          <w:rFonts w:ascii="Times New Roman" w:hAnsi="Times New Roman" w:cs="Times New Roman"/>
          <w:color w:val="auto"/>
          <w:lang w:val="en-US"/>
        </w:rPr>
        <w:t>…</w:t>
      </w:r>
      <w:proofErr w:type="gramEnd"/>
      <w:r w:rsidR="00415B08"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color w:val="auto"/>
          <w:lang w:val="en-US"/>
        </w:rPr>
      </w:pPr>
      <w:r w:rsidRPr="00AF5719">
        <w:rPr>
          <w:rFonts w:ascii="Times New Roman" w:hAnsi="Times New Roman" w:cs="Times New Roman"/>
          <w:color w:val="auto"/>
          <w:lang w:val="en-US"/>
        </w:rPr>
        <w:t>5.</w:t>
      </w:r>
      <w:r w:rsidRPr="00AF5719">
        <w:rPr>
          <w:rFonts w:ascii="Times New Roman" w:hAnsi="Times New Roman" w:cs="Times New Roman"/>
          <w:color w:val="auto"/>
        </w:rPr>
        <w:t xml:space="preserve"> Các trang thiết bị chủ yếu gắn liền với nhà </w:t>
      </w:r>
      <w:proofErr w:type="gramStart"/>
      <w:r w:rsidRPr="00AF5719">
        <w:rPr>
          <w:rFonts w:ascii="Times New Roman" w:hAnsi="Times New Roman" w:cs="Times New Roman"/>
          <w:color w:val="auto"/>
        </w:rPr>
        <w:t>ở:</w:t>
      </w:r>
      <w:r w:rsidRPr="00AF5719">
        <w:rPr>
          <w:rFonts w:ascii="Times New Roman" w:hAnsi="Times New Roman" w:cs="Times New Roman"/>
          <w:color w:val="auto"/>
          <w:lang w:val="en-US"/>
        </w:rPr>
        <w:t>…</w:t>
      </w:r>
      <w:proofErr w:type="gramEnd"/>
      <w:r w:rsidRPr="00AF5719">
        <w:rPr>
          <w:rFonts w:ascii="Times New Roman" w:hAnsi="Times New Roman" w:cs="Times New Roman"/>
          <w:color w:val="auto"/>
          <w:lang w:val="en-US"/>
        </w:rPr>
        <w:t>…………</w:t>
      </w:r>
      <w:r w:rsidR="00415B08"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6.</w:t>
      </w:r>
      <w:r w:rsidRPr="00AF5719">
        <w:rPr>
          <w:rFonts w:ascii="Times New Roman" w:hAnsi="Times New Roman" w:cs="Times New Roman"/>
          <w:color w:val="auto"/>
        </w:rPr>
        <w:t xml:space="preserve"> Đặ</w:t>
      </w:r>
      <w:r w:rsidR="0027169E">
        <w:rPr>
          <w:rFonts w:ascii="Times New Roman" w:hAnsi="Times New Roman" w:cs="Times New Roman"/>
          <w:color w:val="auto"/>
        </w:rPr>
        <w:t>c đ</w:t>
      </w:r>
      <w:r w:rsidRPr="00AF5719">
        <w:rPr>
          <w:rFonts w:ascii="Times New Roman" w:hAnsi="Times New Roman" w:cs="Times New Roman"/>
          <w:color w:val="auto"/>
        </w:rPr>
        <w:t xml:space="preserve">iểm về đất xây </w:t>
      </w:r>
      <w:proofErr w:type="gramStart"/>
      <w:r w:rsidRPr="00AF5719">
        <w:rPr>
          <w:rFonts w:ascii="Times New Roman" w:hAnsi="Times New Roman" w:cs="Times New Roman"/>
          <w:color w:val="auto"/>
        </w:rPr>
        <w:t>dựng:</w:t>
      </w:r>
      <w:r w:rsidR="00415B08" w:rsidRPr="00AF5719">
        <w:rPr>
          <w:rFonts w:ascii="Times New Roman" w:hAnsi="Times New Roman" w:cs="Times New Roman"/>
          <w:color w:val="auto"/>
          <w:lang w:val="en-US"/>
        </w:rPr>
        <w:t>…</w:t>
      </w:r>
      <w:proofErr w:type="gramEnd"/>
      <w:r w:rsidR="00415B08"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i/>
          <w:color w:val="auto"/>
          <w:lang w:val="en-US"/>
        </w:rPr>
      </w:pPr>
      <w:r w:rsidRPr="00AF5719">
        <w:rPr>
          <w:rFonts w:ascii="Times New Roman" w:hAnsi="Times New Roman" w:cs="Times New Roman"/>
          <w:i/>
          <w:color w:val="auto"/>
        </w:rPr>
        <w:t>(Có bản vẽ sơ đồ vị trí nhà ở, mặt bằng nhà ở đ</w:t>
      </w:r>
      <w:r w:rsidRPr="00AF5719">
        <w:rPr>
          <w:rFonts w:ascii="Times New Roman" w:hAnsi="Times New Roman" w:cs="Times New Roman"/>
          <w:i/>
          <w:color w:val="auto"/>
          <w:lang w:val="en-US"/>
        </w:rPr>
        <w:t>í</w:t>
      </w:r>
      <w:r w:rsidRPr="00AF5719">
        <w:rPr>
          <w:rFonts w:ascii="Times New Roman" w:hAnsi="Times New Roman" w:cs="Times New Roman"/>
          <w:i/>
          <w:color w:val="auto"/>
        </w:rPr>
        <w:t>nh kèm Hợp đồng này)</w:t>
      </w:r>
    </w:p>
    <w:p w:rsidR="001E37D9" w:rsidRPr="00AF5719" w:rsidRDefault="001E37D9" w:rsidP="00415B08">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2. Giá bán, phương thức và thời hạn thanh toán</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Giá bán nhà ở là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đồng</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rPr>
        <w:t>(</w:t>
      </w:r>
      <w:r w:rsidRPr="00AF5719">
        <w:rPr>
          <w:rFonts w:ascii="Times New Roman" w:hAnsi="Times New Roman" w:cs="Times New Roman"/>
          <w:i/>
          <w:color w:val="auto"/>
        </w:rPr>
        <w:t>Bằ</w:t>
      </w:r>
      <w:r w:rsidR="00415B08" w:rsidRPr="00AF5719">
        <w:rPr>
          <w:rFonts w:ascii="Times New Roman" w:hAnsi="Times New Roman" w:cs="Times New Roman"/>
          <w:i/>
          <w:color w:val="auto"/>
        </w:rPr>
        <w:t xml:space="preserve">ng </w:t>
      </w:r>
      <w:r w:rsidRPr="00AF5719">
        <w:rPr>
          <w:rFonts w:ascii="Times New Roman" w:hAnsi="Times New Roman" w:cs="Times New Roman"/>
          <w:i/>
          <w:color w:val="auto"/>
        </w:rPr>
        <w:t>chữ:</w:t>
      </w:r>
      <w:r w:rsidRPr="00AF5719">
        <w:rPr>
          <w:rFonts w:ascii="Times New Roman" w:hAnsi="Times New Roman" w:cs="Times New Roman"/>
          <w:color w:val="auto"/>
          <w:lang w:val="en-US"/>
        </w:rPr>
        <w:t>………………</w:t>
      </w:r>
      <w:r w:rsidR="00415B08" w:rsidRPr="00AF5719">
        <w:rPr>
          <w:rFonts w:ascii="Times New Roman" w:hAnsi="Times New Roman" w:cs="Times New Roman"/>
          <w:color w:val="auto"/>
          <w:lang w:val="en-US"/>
        </w:rPr>
        <w:t>………………………………………………………………</w:t>
      </w:r>
      <w:r w:rsidRPr="00AF5719">
        <w:rPr>
          <w:rFonts w:ascii="Times New Roman" w:hAnsi="Times New Roman" w:cs="Times New Roman"/>
          <w:color w:val="auto"/>
          <w:lang w:val="en-US"/>
        </w:rPr>
        <w:t>……</w:t>
      </w:r>
      <w:r w:rsidRPr="00AF5719">
        <w:rPr>
          <w:rFonts w:ascii="Times New Roman" w:hAnsi="Times New Roman" w:cs="Times New Roman"/>
          <w:color w:val="auto"/>
        </w:rPr>
        <w:t>).</w:t>
      </w:r>
    </w:p>
    <w:p w:rsidR="001E37D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rPr>
        <w:t>Giá bán này đã bao gồm thuế giá trị gia tăng (GTGT).</w:t>
      </w:r>
    </w:p>
    <w:p w:rsidR="006A2609" w:rsidRPr="00291D36" w:rsidRDefault="006A2609" w:rsidP="00415B08">
      <w:pPr>
        <w:spacing w:before="120" w:after="120"/>
        <w:jc w:val="both"/>
        <w:rPr>
          <w:rFonts w:ascii="Times New Roman" w:hAnsi="Times New Roman" w:cs="Times New Roman"/>
          <w:color w:val="FF0000"/>
          <w:lang w:val="en-US"/>
        </w:rPr>
      </w:pPr>
      <w:r w:rsidRPr="00291D36">
        <w:rPr>
          <w:rFonts w:ascii="Times New Roman" w:hAnsi="Times New Roman" w:cs="Times New Roman"/>
          <w:color w:val="FF0000"/>
          <w:lang w:val="en-US"/>
        </w:rPr>
        <w:t>(Trường hợp giá bán chưa được cơ quan quản lý nhà nước có thẩm quyền thẩm định thì giá bán này là tạm tính và được xác định cụ thể theo giá bán được cơ quan quản lý nhà nước thẩm định. Trường hợp văn bản thông báo kết quả thẩm định mà giá thẩm định cao hơn giá do chủ đầu tư đã ký hợp đồng thì chủ đầu tư không được thu thêm; trường hợp thấp hơn thì chủ đầu tư phải ký lại hợp đồng hoặc điều chỉnh bổ sung phụ lục hợp đồng và phải hoàn trả lại phần chênh lệch cho người mua, thuê, thuê mua nhà ở)</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Kinh phí bảo trì 2% giá bán căn hộ</w:t>
      </w:r>
      <w:r w:rsidR="009B59DF" w:rsidRPr="00041D48">
        <w:rPr>
          <w:rStyle w:val="FootnoteReference"/>
          <w:rFonts w:ascii="Times New Roman" w:hAnsi="Times New Roman" w:cs="Times New Roman"/>
          <w:color w:val="auto"/>
        </w:rPr>
        <w:footnoteReference w:id="8"/>
      </w:r>
      <w:r w:rsidRPr="00AF5719">
        <w:rPr>
          <w:rFonts w:ascii="Times New Roman" w:hAnsi="Times New Roman" w:cs="Times New Roman"/>
          <w:color w:val="auto"/>
        </w:rPr>
        <w:t xml:space="preserve"> là </w:t>
      </w:r>
      <w:r w:rsidRPr="00AF5719">
        <w:rPr>
          <w:rFonts w:ascii="Times New Roman" w:hAnsi="Times New Roman" w:cs="Times New Roman"/>
          <w:color w:val="auto"/>
          <w:lang w:val="en-US"/>
        </w:rPr>
        <w:t>…………………………….</w:t>
      </w:r>
      <w:r w:rsidRPr="00AF5719">
        <w:rPr>
          <w:rFonts w:ascii="Times New Roman" w:hAnsi="Times New Roman" w:cs="Times New Roman"/>
          <w:color w:val="auto"/>
        </w:rPr>
        <w:t>đồng.</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rPr>
        <w:t>(</w:t>
      </w:r>
      <w:r w:rsidRPr="00AF5719">
        <w:rPr>
          <w:rFonts w:ascii="Times New Roman" w:hAnsi="Times New Roman" w:cs="Times New Roman"/>
          <w:i/>
          <w:color w:val="auto"/>
        </w:rPr>
        <w:t>Bằng chữ:</w:t>
      </w:r>
      <w:r w:rsidR="00415B08" w:rsidRPr="00AF5719">
        <w:rPr>
          <w:rFonts w:ascii="Times New Roman" w:hAnsi="Times New Roman" w:cs="Times New Roman"/>
          <w:color w:val="auto"/>
          <w:lang w:val="en-US"/>
        </w:rPr>
        <w:t>…………</w:t>
      </w:r>
      <w:r w:rsidRPr="00AF5719">
        <w:rPr>
          <w:rFonts w:ascii="Times New Roman" w:hAnsi="Times New Roman" w:cs="Times New Roman"/>
          <w:color w:val="auto"/>
          <w:lang w:val="en-US"/>
        </w:rPr>
        <w:t>…………………………………………………………………………</w:t>
      </w:r>
      <w:r w:rsidRPr="00AF5719">
        <w:rPr>
          <w:rFonts w:ascii="Times New Roman" w:hAnsi="Times New Roman" w:cs="Times New Roman"/>
          <w:color w:val="auto"/>
        </w:rPr>
        <w:t>).</w:t>
      </w:r>
    </w:p>
    <w:p w:rsidR="001E37D9" w:rsidRPr="00AF5719" w:rsidRDefault="001E37D9" w:rsidP="00415B08">
      <w:pPr>
        <w:spacing w:before="120" w:after="120"/>
        <w:jc w:val="both"/>
        <w:rPr>
          <w:rFonts w:ascii="Times New Roman" w:hAnsi="Times New Roman" w:cs="Times New Roman"/>
          <w:color w:val="auto"/>
          <w:lang w:val="en-US"/>
        </w:rPr>
      </w:pPr>
      <w:r w:rsidRPr="00AF5719">
        <w:rPr>
          <w:rFonts w:ascii="Times New Roman" w:hAnsi="Times New Roman" w:cs="Times New Roman"/>
          <w:color w:val="auto"/>
          <w:lang w:val="en-US"/>
        </w:rPr>
        <w:t>3.</w:t>
      </w:r>
      <w:r w:rsidRPr="00AF5719">
        <w:rPr>
          <w:rFonts w:ascii="Times New Roman" w:hAnsi="Times New Roman" w:cs="Times New Roman"/>
          <w:color w:val="auto"/>
        </w:rPr>
        <w:t xml:space="preserve"> Tổng giá trị hợp đồng </w:t>
      </w:r>
      <w:r w:rsidRPr="00AF5719">
        <w:rPr>
          <w:rFonts w:ascii="Times New Roman" w:hAnsi="Times New Roman" w:cs="Times New Roman"/>
          <w:color w:val="auto"/>
          <w:lang w:val="en-US"/>
        </w:rPr>
        <w:t>…………………………</w:t>
      </w:r>
      <w:proofErr w:type="gramStart"/>
      <w:r w:rsidRPr="00AF5719">
        <w:rPr>
          <w:rFonts w:ascii="Times New Roman" w:hAnsi="Times New Roman" w:cs="Times New Roman"/>
          <w:color w:val="auto"/>
          <w:lang w:val="en-US"/>
        </w:rPr>
        <w:t>…..</w:t>
      </w:r>
      <w:proofErr w:type="gramEnd"/>
      <w:r w:rsidRPr="00AF5719">
        <w:rPr>
          <w:rFonts w:ascii="Times New Roman" w:hAnsi="Times New Roman" w:cs="Times New Roman"/>
          <w:color w:val="auto"/>
          <w:lang w:val="en-US"/>
        </w:rPr>
        <w:t xml:space="preserve"> </w:t>
      </w:r>
      <w:r w:rsidRPr="00AF5719">
        <w:rPr>
          <w:rFonts w:ascii="Times New Roman" w:hAnsi="Times New Roman" w:cs="Times New Roman"/>
          <w:color w:val="auto"/>
        </w:rPr>
        <w:t>đồng</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rPr>
        <w:t>(</w:t>
      </w:r>
      <w:r w:rsidRPr="00AF5719">
        <w:rPr>
          <w:rFonts w:ascii="Times New Roman" w:hAnsi="Times New Roman" w:cs="Times New Roman"/>
          <w:i/>
          <w:color w:val="auto"/>
        </w:rPr>
        <w:t>Bằng chữ:</w:t>
      </w:r>
      <w:r w:rsidRPr="00AF5719">
        <w:rPr>
          <w:rFonts w:ascii="Times New Roman" w:hAnsi="Times New Roman" w:cs="Times New Roman"/>
          <w:color w:val="auto"/>
          <w:lang w:val="en-US"/>
        </w:rPr>
        <w:t>………………………</w:t>
      </w:r>
      <w:r w:rsidR="00415B08" w:rsidRPr="00AF5719">
        <w:rPr>
          <w:rFonts w:ascii="Times New Roman" w:hAnsi="Times New Roman" w:cs="Times New Roman"/>
          <w:color w:val="auto"/>
          <w:lang w:val="en-US"/>
        </w:rPr>
        <w:t>……</w:t>
      </w:r>
      <w:r w:rsidRPr="00AF5719">
        <w:rPr>
          <w:rFonts w:ascii="Times New Roman" w:hAnsi="Times New Roman" w:cs="Times New Roman"/>
          <w:color w:val="auto"/>
          <w:lang w:val="en-US"/>
        </w:rPr>
        <w:t>………………………………………………………</w:t>
      </w:r>
      <w:r w:rsidRPr="00AF5719">
        <w:rPr>
          <w:rFonts w:ascii="Times New Roman" w:hAnsi="Times New Roman" w:cs="Times New Roman"/>
          <w:color w:val="auto"/>
        </w:rPr>
        <w:t>).</w:t>
      </w:r>
    </w:p>
    <w:p w:rsidR="001E37D9" w:rsidRPr="00AF5719" w:rsidRDefault="001E37D9" w:rsidP="00415B08">
      <w:pPr>
        <w:spacing w:before="120" w:after="120"/>
        <w:jc w:val="both"/>
        <w:rPr>
          <w:rFonts w:ascii="Times New Roman" w:hAnsi="Times New Roman" w:cs="Times New Roman"/>
          <w:i/>
          <w:color w:val="auto"/>
          <w:lang w:val="en-US"/>
        </w:rPr>
      </w:pPr>
      <w:r w:rsidRPr="00AF5719">
        <w:rPr>
          <w:rFonts w:ascii="Times New Roman" w:hAnsi="Times New Roman" w:cs="Times New Roman"/>
          <w:color w:val="auto"/>
          <w:lang w:val="en-US"/>
        </w:rPr>
        <w:lastRenderedPageBreak/>
        <w:t xml:space="preserve">4. </w:t>
      </w:r>
      <w:r w:rsidRPr="00AF5719">
        <w:rPr>
          <w:rFonts w:ascii="Times New Roman" w:hAnsi="Times New Roman" w:cs="Times New Roman"/>
          <w:color w:val="auto"/>
        </w:rPr>
        <w:t xml:space="preserve">Phương thức thanh toán: thanh toán bằng tiền Việt Nam thông qua hình thức </w:t>
      </w:r>
      <w:r w:rsidRPr="00AF5719">
        <w:rPr>
          <w:rFonts w:ascii="Times New Roman" w:hAnsi="Times New Roman" w:cs="Times New Roman"/>
          <w:i/>
          <w:color w:val="auto"/>
          <w:lang w:val="en-US"/>
        </w:rPr>
        <w:t>(</w:t>
      </w:r>
      <w:r w:rsidRPr="00AF5719">
        <w:rPr>
          <w:rFonts w:ascii="Times New Roman" w:hAnsi="Times New Roman" w:cs="Times New Roman"/>
          <w:i/>
          <w:color w:val="auto"/>
        </w:rPr>
        <w:t>trả bằng tiền mặt hoặc chuy</w:t>
      </w:r>
      <w:r w:rsidRPr="00AF5719">
        <w:rPr>
          <w:rFonts w:ascii="Times New Roman" w:hAnsi="Times New Roman" w:cs="Times New Roman"/>
          <w:i/>
          <w:color w:val="auto"/>
          <w:lang w:val="en-US"/>
        </w:rPr>
        <w:t>ể</w:t>
      </w:r>
      <w:r w:rsidRPr="00AF5719">
        <w:rPr>
          <w:rFonts w:ascii="Times New Roman" w:hAnsi="Times New Roman" w:cs="Times New Roman"/>
          <w:i/>
          <w:color w:val="auto"/>
        </w:rPr>
        <w:t xml:space="preserve">n </w:t>
      </w:r>
      <w:r w:rsidR="00C71441">
        <w:rPr>
          <w:rFonts w:ascii="Times New Roman" w:hAnsi="Times New Roman" w:cs="Times New Roman"/>
          <w:i/>
          <w:color w:val="auto"/>
        </w:rPr>
        <w:t>k</w:t>
      </w:r>
      <w:r w:rsidRPr="00AF5719">
        <w:rPr>
          <w:rFonts w:ascii="Times New Roman" w:hAnsi="Times New Roman" w:cs="Times New Roman"/>
          <w:i/>
          <w:color w:val="auto"/>
        </w:rPr>
        <w:t xml:space="preserve">hoản qua ngân </w:t>
      </w:r>
      <w:proofErr w:type="gramStart"/>
      <w:r w:rsidRPr="00AF5719">
        <w:rPr>
          <w:rFonts w:ascii="Times New Roman" w:hAnsi="Times New Roman" w:cs="Times New Roman"/>
          <w:i/>
          <w:color w:val="auto"/>
        </w:rPr>
        <w:t>hàng)</w:t>
      </w:r>
      <w:r w:rsidRPr="00AF5719">
        <w:rPr>
          <w:rFonts w:ascii="Times New Roman" w:hAnsi="Times New Roman" w:cs="Times New Roman"/>
          <w:color w:val="auto"/>
          <w:lang w:val="en-US"/>
        </w:rPr>
        <w:t>…</w:t>
      </w:r>
      <w:proofErr w:type="gramEnd"/>
      <w:r w:rsidRPr="00AF5719">
        <w:rPr>
          <w:rFonts w:ascii="Times New Roman" w:hAnsi="Times New Roman" w:cs="Times New Roman"/>
          <w:color w:val="auto"/>
          <w:lang w:val="en-US"/>
        </w:rPr>
        <w:t>………………………</w:t>
      </w:r>
      <w:r w:rsidR="00415B08"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5.</w:t>
      </w:r>
      <w:r w:rsidRPr="00AF5719">
        <w:rPr>
          <w:rFonts w:ascii="Times New Roman" w:hAnsi="Times New Roman" w:cs="Times New Roman"/>
          <w:color w:val="auto"/>
        </w:rPr>
        <w:t xml:space="preserve"> Thời hạn thực hiện thanh toán:</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a)</w:t>
      </w:r>
      <w:r w:rsidRPr="00AF5719">
        <w:rPr>
          <w:rFonts w:ascii="Times New Roman" w:hAnsi="Times New Roman" w:cs="Times New Roman"/>
          <w:color w:val="auto"/>
        </w:rPr>
        <w:t xml:space="preserve"> Thanh toán một lần vào ngày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tháng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năm </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(hoặc trong</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thời hạn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ngày, kể từ sau ngày kí kết hợp đồng này).</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b)</w:t>
      </w:r>
      <w:r w:rsidRPr="00AF5719">
        <w:rPr>
          <w:rFonts w:ascii="Times New Roman" w:hAnsi="Times New Roman" w:cs="Times New Roman"/>
          <w:color w:val="auto"/>
        </w:rPr>
        <w:t xml:space="preserve"> Trường hợp mua nhà ở theo phương thức trả chậm, trả dần thì thực hiện thanh toán vào các đợt như sau:</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rPr>
        <w:t xml:space="preserve">- Đợt 1 là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đồng vào ngày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tháng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năm </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(hoặc sau</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ngày kể từ ngày k</w:t>
      </w:r>
      <w:r w:rsidRPr="00AF5719">
        <w:rPr>
          <w:rFonts w:ascii="Times New Roman" w:hAnsi="Times New Roman" w:cs="Times New Roman"/>
          <w:color w:val="auto"/>
          <w:lang w:val="en-US"/>
        </w:rPr>
        <w:t>ý</w:t>
      </w:r>
      <w:r w:rsidRPr="00AF5719">
        <w:rPr>
          <w:rFonts w:ascii="Times New Roman" w:hAnsi="Times New Roman" w:cs="Times New Roman"/>
          <w:color w:val="auto"/>
        </w:rPr>
        <w:t xml:space="preserve"> kết hợp đồng này).</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rPr>
        <w:t xml:space="preserve">- Đợt 2 là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đồng vào ngày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tháng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năm </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(hoặc sau</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ngày kể từ khi thanh toán xong đợt 1).</w:t>
      </w:r>
    </w:p>
    <w:p w:rsidR="001E37D9" w:rsidRPr="00AF5719" w:rsidRDefault="001E37D9" w:rsidP="00415B08">
      <w:pPr>
        <w:spacing w:before="120" w:after="120"/>
        <w:jc w:val="both"/>
        <w:rPr>
          <w:rFonts w:ascii="Times New Roman" w:hAnsi="Times New Roman" w:cs="Times New Roman"/>
          <w:color w:val="auto"/>
          <w:lang w:val="en-US"/>
        </w:rPr>
      </w:pPr>
      <w:r w:rsidRPr="00AF5719">
        <w:rPr>
          <w:rFonts w:ascii="Times New Roman" w:hAnsi="Times New Roman" w:cs="Times New Roman"/>
          <w:color w:val="auto"/>
        </w:rPr>
        <w:t xml:space="preserve">- Đợt tiếp theo </w:t>
      </w:r>
      <w:r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rPr>
        <w:t xml:space="preserve">Trước mỗi đợt thanh toán theo thỏa thuận tại Khoản này, Bên bán có trách nhiệm thông báo bằng văn bản </w:t>
      </w:r>
      <w:r w:rsidRPr="00AF5719">
        <w:rPr>
          <w:rFonts w:ascii="Times New Roman" w:hAnsi="Times New Roman" w:cs="Times New Roman"/>
          <w:i/>
          <w:color w:val="auto"/>
        </w:rPr>
        <w:t>(thông qua hình thức như fax, chuy</w:t>
      </w:r>
      <w:r w:rsidRPr="00AF5719">
        <w:rPr>
          <w:rFonts w:ascii="Times New Roman" w:hAnsi="Times New Roman" w:cs="Times New Roman"/>
          <w:i/>
          <w:color w:val="auto"/>
          <w:lang w:val="en-US"/>
        </w:rPr>
        <w:t>ể</w:t>
      </w:r>
      <w:r w:rsidRPr="00AF5719">
        <w:rPr>
          <w:rFonts w:ascii="Times New Roman" w:hAnsi="Times New Roman" w:cs="Times New Roman"/>
          <w:i/>
          <w:color w:val="auto"/>
        </w:rPr>
        <w:t>n bưu điện....)</w:t>
      </w:r>
      <w:r w:rsidRPr="00AF5719">
        <w:rPr>
          <w:rFonts w:ascii="Times New Roman" w:hAnsi="Times New Roman" w:cs="Times New Roman"/>
          <w:color w:val="auto"/>
        </w:rPr>
        <w:t xml:space="preserve"> cho Bên mua biết rõ số tiền phải thanh toán và thời hạn phải thanh toán kể từ ngày nhận được thông báo này.</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rPr>
        <w:t>Trong mọi trường hợp khi bên mua chưa được cấp Giấy chứng nhận quyền sử dụng đất, quyền sở hữu nhà ở và tài sản gắn liền với đất (gọi tắt là Giấy chứng nhận) thì bên bán kh</w:t>
      </w:r>
      <w:r w:rsidRPr="00AF5719">
        <w:rPr>
          <w:rFonts w:ascii="Times New Roman" w:hAnsi="Times New Roman" w:cs="Times New Roman"/>
          <w:color w:val="auto"/>
          <w:lang w:val="en-US"/>
        </w:rPr>
        <w:t>ô</w:t>
      </w:r>
      <w:r w:rsidRPr="00AF5719">
        <w:rPr>
          <w:rFonts w:ascii="Times New Roman" w:hAnsi="Times New Roman" w:cs="Times New Roman"/>
          <w:color w:val="auto"/>
        </w:rPr>
        <w:t>ng được thu quá 95% giá trị hợp đồng, giá trị còn lại của hợp đồng được thanh toán khi cơ quan nhà nước có thẩm quyền đã cấp Giấy chứng nhận cho bên mua.</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6.</w:t>
      </w:r>
      <w:r w:rsidRPr="00AF5719">
        <w:rPr>
          <w:rFonts w:ascii="Times New Roman" w:hAnsi="Times New Roman" w:cs="Times New Roman"/>
          <w:color w:val="auto"/>
        </w:rPr>
        <w:t xml:space="preserve"> Mức phí và nguyên tắc Điều chỉnh mức phí quản lý vận hành nhà chung cư trong thời gian chưa thành lập Ban Quản trị nhà chung cư</w:t>
      </w:r>
      <w:r w:rsidR="00694EA4" w:rsidRPr="000D7189">
        <w:rPr>
          <w:rStyle w:val="FootnoteReference"/>
          <w:rFonts w:ascii="Times New Roman" w:hAnsi="Times New Roman" w:cs="Times New Roman"/>
          <w:color w:val="auto"/>
          <w:lang w:val="en-US"/>
        </w:rPr>
        <w:footnoteReference w:id="9"/>
      </w:r>
    </w:p>
    <w:p w:rsidR="001E37D9" w:rsidRPr="00AF5719" w:rsidRDefault="001E37D9" w:rsidP="00415B08">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3. Thời hạn giao nhận nhà ở</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Bên bán có trách nhiệm bàn giao nhà ở kèm theo các trang thiết bị gắn với nhà ở đó và giấy tờ pháp lý về nhà ở nêu tại Điều 1 của hợp đồng này cho</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Bên mua trong thời hạn là </w:t>
      </w:r>
      <w:r w:rsidRPr="00AF5719">
        <w:rPr>
          <w:rFonts w:ascii="Times New Roman" w:hAnsi="Times New Roman" w:cs="Times New Roman"/>
          <w:color w:val="auto"/>
          <w:lang w:val="en-US"/>
        </w:rPr>
        <w:t>……</w:t>
      </w:r>
      <w:proofErr w:type="gramStart"/>
      <w:r w:rsidRPr="00AF5719">
        <w:rPr>
          <w:rFonts w:ascii="Times New Roman" w:hAnsi="Times New Roman" w:cs="Times New Roman"/>
          <w:color w:val="auto"/>
          <w:lang w:val="en-US"/>
        </w:rPr>
        <w:t>….</w:t>
      </w:r>
      <w:r w:rsidRPr="00AF5719">
        <w:rPr>
          <w:rFonts w:ascii="Times New Roman" w:hAnsi="Times New Roman" w:cs="Times New Roman"/>
          <w:color w:val="auto"/>
        </w:rPr>
        <w:t>ngày</w:t>
      </w:r>
      <w:proofErr w:type="gramEnd"/>
      <w:r w:rsidRPr="00AF5719">
        <w:rPr>
          <w:rFonts w:ascii="Times New Roman" w:hAnsi="Times New Roman" w:cs="Times New Roman"/>
          <w:color w:val="auto"/>
        </w:rPr>
        <w:t>, kể từ ngày Bên mua thanh toán đủ số</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tiền mua nhà ở theo quy định của pháp luật (trừ trường hợp các bên có thỏa thuận khác). Việc bàn giao nhà ở phải lập thành biên bản có chữ ký xác nhận của hai bên.</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Các thỏa thuận khác.</w:t>
      </w:r>
    </w:p>
    <w:p w:rsidR="001E37D9" w:rsidRPr="00AF5719" w:rsidRDefault="001E37D9" w:rsidP="00415B08">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4. Bảo hành nhà ở</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Bên bán có trách nhiệm bảo hành nhà ở theo đúng quy định của Luật</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Nhà ở.</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 xml:space="preserve">2. </w:t>
      </w:r>
      <w:r w:rsidRPr="00AF5719">
        <w:rPr>
          <w:rFonts w:ascii="Times New Roman" w:hAnsi="Times New Roman" w:cs="Times New Roman"/>
          <w:color w:val="auto"/>
        </w:rPr>
        <w:t>Bên mua phải kịp thời thông báo bằng văn bản cho Bên bán khi nhà ở</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có các hư hỏng thuộc diện được bảo hành. Trong thời hạn ngày, kể từ</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3.</w:t>
      </w:r>
      <w:r w:rsidRPr="00AF5719">
        <w:rPr>
          <w:rFonts w:ascii="Times New Roman" w:hAnsi="Times New Roman" w:cs="Times New Roman"/>
          <w:color w:val="auto"/>
        </w:rPr>
        <w:t xml:space="preserve"> Không thực hiện việc bảo hành trong các trường hợp nhà ở bị hư hỏng do thiên tai, địch họa hoặc do lỗi của người sử dụng gây ra.</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4.</w:t>
      </w:r>
      <w:r w:rsidRPr="00AF5719">
        <w:rPr>
          <w:rFonts w:ascii="Times New Roman" w:hAnsi="Times New Roman" w:cs="Times New Roman"/>
          <w:color w:val="auto"/>
        </w:rPr>
        <w:t xml:space="preserve"> Sau thời hạn bảo hành theo quy định của Luật Nhà ở, việc sửa chữa những hư hỏng thuộc trách nhiệm của Bên mua.</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5.</w:t>
      </w:r>
      <w:r w:rsidRPr="00AF5719">
        <w:rPr>
          <w:rFonts w:ascii="Times New Roman" w:hAnsi="Times New Roman" w:cs="Times New Roman"/>
          <w:color w:val="auto"/>
        </w:rPr>
        <w:t xml:space="preserve"> Các thỏa thuận khác.</w:t>
      </w:r>
    </w:p>
    <w:p w:rsidR="001E37D9" w:rsidRPr="00AF5719" w:rsidRDefault="001E37D9" w:rsidP="00415B08">
      <w:pPr>
        <w:spacing w:before="120" w:after="120"/>
        <w:jc w:val="both"/>
        <w:rPr>
          <w:rFonts w:ascii="Times New Roman" w:hAnsi="Times New Roman" w:cs="Times New Roman"/>
          <w:b/>
          <w:color w:val="auto"/>
        </w:rPr>
      </w:pPr>
      <w:r w:rsidRPr="00AF5719">
        <w:rPr>
          <w:rFonts w:ascii="Times New Roman" w:hAnsi="Times New Roman" w:cs="Times New Roman"/>
          <w:b/>
          <w:color w:val="auto"/>
        </w:rPr>
        <w:t xml:space="preserve">Điều 5. Quyền và nghĩa </w:t>
      </w:r>
      <w:r w:rsidRPr="00AF5719">
        <w:rPr>
          <w:rFonts w:ascii="Times New Roman" w:hAnsi="Times New Roman" w:cs="Times New Roman"/>
          <w:b/>
          <w:color w:val="auto"/>
          <w:lang w:val="en-US"/>
        </w:rPr>
        <w:t>v</w:t>
      </w:r>
      <w:r w:rsidRPr="00AF5719">
        <w:rPr>
          <w:rFonts w:ascii="Times New Roman" w:hAnsi="Times New Roman" w:cs="Times New Roman"/>
          <w:b/>
          <w:color w:val="auto"/>
        </w:rPr>
        <w:t>ụ của Bên bán</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Quyền của Bên bán:</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lastRenderedPageBreak/>
        <w:t>a)</w:t>
      </w:r>
      <w:r w:rsidRPr="00AF5719">
        <w:rPr>
          <w:rFonts w:ascii="Times New Roman" w:hAnsi="Times New Roman" w:cs="Times New Roman"/>
          <w:color w:val="auto"/>
        </w:rPr>
        <w:t xml:space="preserve"> Yêu cầu Bên mua trả đủ tiền mua nhà theo đúng thỏa thuận nêu tại Điều 2 của Hợp đồng này;</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b)</w:t>
      </w:r>
      <w:r w:rsidRPr="00AF5719">
        <w:rPr>
          <w:rFonts w:ascii="Times New Roman" w:hAnsi="Times New Roman" w:cs="Times New Roman"/>
          <w:color w:val="auto"/>
        </w:rPr>
        <w:t xml:space="preserve"> Yêu cầu Bên mua nhận bàn giao nhà ở theo đúng thỏa thuận nêu tại Điều 3 của Hợp đồng này;</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c)</w:t>
      </w:r>
      <w:r w:rsidRPr="00AF5719">
        <w:rPr>
          <w:rFonts w:ascii="Times New Roman" w:hAnsi="Times New Roman" w:cs="Times New Roman"/>
          <w:color w:val="auto"/>
        </w:rPr>
        <w:t xml:space="preserve"> Yêu cầu Bên mua nộp đầy đủ các nghĩa vụ tài chính liên quan đến việc mua bán nhà ở theo quy định của, pháp luật;</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d)</w:t>
      </w:r>
      <w:r w:rsidRPr="00AF5719">
        <w:rPr>
          <w:rFonts w:ascii="Times New Roman" w:hAnsi="Times New Roman" w:cs="Times New Roman"/>
          <w:color w:val="auto"/>
        </w:rPr>
        <w:t xml:space="preserve"> Các quyền khác (nhưng không trái quy định của pháp luật).</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Nghĩa vụ của Bên bán:</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a)</w:t>
      </w:r>
      <w:r w:rsidRPr="00AF5719">
        <w:rPr>
          <w:rFonts w:ascii="Times New Roman" w:hAnsi="Times New Roman" w:cs="Times New Roman"/>
          <w:color w:val="auto"/>
        </w:rPr>
        <w:t xml:space="preserve"> Bàn giao nhà ở kèm theo hồ sơ cho Bên mua theo đúng thỏa thuận tại Điều 3 của Hợp đồng này;</w:t>
      </w:r>
    </w:p>
    <w:p w:rsidR="001E37D9" w:rsidRPr="00AF5719" w:rsidRDefault="001E37D9" w:rsidP="00415B08">
      <w:pPr>
        <w:spacing w:before="120" w:after="120"/>
        <w:jc w:val="both"/>
        <w:rPr>
          <w:rFonts w:ascii="Times New Roman" w:hAnsi="Times New Roman" w:cs="Times New Roman"/>
          <w:i/>
          <w:color w:val="auto"/>
        </w:rPr>
      </w:pPr>
      <w:r w:rsidRPr="00AF5719">
        <w:rPr>
          <w:rFonts w:ascii="Times New Roman" w:hAnsi="Times New Roman" w:cs="Times New Roman"/>
          <w:i/>
          <w:color w:val="auto"/>
        </w:rPr>
        <w:t>(Đối với trường hợp mua b</w:t>
      </w:r>
      <w:r w:rsidRPr="00AF5719">
        <w:rPr>
          <w:rFonts w:ascii="Times New Roman" w:hAnsi="Times New Roman" w:cs="Times New Roman"/>
          <w:i/>
          <w:color w:val="auto"/>
          <w:lang w:val="en-US"/>
        </w:rPr>
        <w:t>á</w:t>
      </w:r>
      <w:r w:rsidRPr="00AF5719">
        <w:rPr>
          <w:rFonts w:ascii="Times New Roman" w:hAnsi="Times New Roman" w:cs="Times New Roman"/>
          <w:i/>
          <w:color w:val="auto"/>
        </w:rPr>
        <w:t>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 xây dựng theo đúng tiến độ đã thỏa thuận; tạo Điều kiện để Bên mua k</w:t>
      </w:r>
      <w:r w:rsidRPr="00AF5719">
        <w:rPr>
          <w:rFonts w:ascii="Times New Roman" w:hAnsi="Times New Roman" w:cs="Times New Roman"/>
          <w:i/>
          <w:color w:val="auto"/>
          <w:lang w:val="en-US"/>
        </w:rPr>
        <w:t>i</w:t>
      </w:r>
      <w:r w:rsidRPr="00AF5719">
        <w:rPr>
          <w:rFonts w:ascii="Times New Roman" w:hAnsi="Times New Roman" w:cs="Times New Roman"/>
          <w:i/>
          <w:color w:val="auto"/>
        </w:rPr>
        <w:t>ểm tra việc xây dựng nhà ở nếu có yêu cầu).</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b)</w:t>
      </w:r>
      <w:r w:rsidRPr="00AF5719">
        <w:rPr>
          <w:rFonts w:ascii="Times New Roman" w:hAnsi="Times New Roman" w:cs="Times New Roman"/>
          <w:color w:val="auto"/>
        </w:rPr>
        <w:t xml:space="preserve"> Thực hiện bảo hành nhà ở cho Bên mua theo quy định tại Điều 4 của Hợp đồng này;</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c)</w:t>
      </w:r>
      <w:r w:rsidRPr="00AF5719">
        <w:rPr>
          <w:rFonts w:ascii="Times New Roman" w:hAnsi="Times New Roman" w:cs="Times New Roman"/>
          <w:color w:val="auto"/>
        </w:rPr>
        <w:t xml:space="preserve"> Bảo quản nhà ở và trang thiết bị gắn liền với nhà ở trong thời gian chưa bàn giao nhà cho Bên mua;</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d)</w:t>
      </w:r>
      <w:r w:rsidRPr="00AF5719">
        <w:rPr>
          <w:rFonts w:ascii="Times New Roman" w:hAnsi="Times New Roman" w:cs="Times New Roman"/>
          <w:color w:val="auto"/>
        </w:rPr>
        <w:t xml:space="preserve"> Nộp tiền sử dụng đất và các Khoản phí, lệ phí khác liên quan đến mua bán nhà ở theo quy định của pháp luật;</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rPr>
        <w:t>đ) Có trách nhiệm làm thủ tục đề nghị cấp Giấy chứng nhận quyền sử dụng đất, quyền sở hữu nhà và tài sản gắn liền với đất (gọi tắt là Giấy chứng nhận) cho Bên mua (trừ trường hợp các bên có thỏa thuận Bên mua đi làm thủ tục);</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e)</w:t>
      </w:r>
      <w:r w:rsidRPr="00AF5719">
        <w:rPr>
          <w:rFonts w:ascii="Times New Roman" w:hAnsi="Times New Roman" w:cs="Times New Roman"/>
          <w:color w:val="auto"/>
        </w:rPr>
        <w:t xml:space="preserve"> Bồi thường thiệt hại do lỗi của mình gây ra;</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g)</w:t>
      </w:r>
      <w:r w:rsidRPr="00AF5719">
        <w:rPr>
          <w:rFonts w:ascii="Times New Roman" w:hAnsi="Times New Roman" w:cs="Times New Roman"/>
          <w:color w:val="auto"/>
        </w:rPr>
        <w:t xml:space="preserve"> Các nghĩa vụ khác (nhưng không trái với quy định của pháp luật).</w:t>
      </w:r>
    </w:p>
    <w:p w:rsidR="001E37D9" w:rsidRPr="00AF5719" w:rsidRDefault="001E37D9" w:rsidP="00415B08">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6. Quyền và nghĩa vụ của Bên mua</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Quyền của Bên mua:</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a)</w:t>
      </w:r>
      <w:r w:rsidRPr="00AF5719">
        <w:rPr>
          <w:rFonts w:ascii="Times New Roman" w:hAnsi="Times New Roman" w:cs="Times New Roman"/>
          <w:color w:val="auto"/>
        </w:rPr>
        <w:t xml:space="preserve"> Yêu cầu Bên bán bàn giao nhà kèm theo giấy tờ về nhà ở theo đúng thỏa thuận tại Điều 3 của Hợp đồng này.</w:t>
      </w:r>
    </w:p>
    <w:p w:rsidR="001E37D9" w:rsidRPr="00AF5719" w:rsidRDefault="001E37D9" w:rsidP="00415B08">
      <w:pPr>
        <w:spacing w:before="120" w:after="120"/>
        <w:jc w:val="both"/>
        <w:rPr>
          <w:rFonts w:ascii="Times New Roman" w:hAnsi="Times New Roman" w:cs="Times New Roman"/>
          <w:i/>
          <w:color w:val="auto"/>
        </w:rPr>
      </w:pPr>
      <w:r w:rsidRPr="00AF5719">
        <w:rPr>
          <w:rFonts w:ascii="Times New Roman" w:hAnsi="Times New Roman" w:cs="Times New Roman"/>
          <w:i/>
          <w:color w:val="auto"/>
        </w:rPr>
        <w:t xml:space="preserve">(Đối với trường hợp mua nhà ở hình thành trong tương </w:t>
      </w:r>
      <w:r w:rsidRPr="00AF5719">
        <w:rPr>
          <w:rFonts w:ascii="Times New Roman" w:hAnsi="Times New Roman" w:cs="Times New Roman"/>
          <w:i/>
          <w:color w:val="auto"/>
          <w:lang w:val="en-US"/>
        </w:rPr>
        <w:t>l</w:t>
      </w:r>
      <w:r w:rsidRPr="00AF5719">
        <w:rPr>
          <w:rFonts w:ascii="Times New Roman" w:hAnsi="Times New Roman" w:cs="Times New Roman"/>
          <w:i/>
          <w:color w:val="auto"/>
        </w:rPr>
        <w:t>a</w:t>
      </w:r>
      <w:r w:rsidRPr="00AF5719">
        <w:rPr>
          <w:rFonts w:ascii="Times New Roman" w:hAnsi="Times New Roman" w:cs="Times New Roman"/>
          <w:i/>
          <w:color w:val="auto"/>
          <w:lang w:val="en-US"/>
        </w:rPr>
        <w:t>i</w:t>
      </w:r>
      <w:r w:rsidRPr="00AF5719">
        <w:rPr>
          <w:rFonts w:ascii="Times New Roman" w:hAnsi="Times New Roman" w:cs="Times New Roman"/>
          <w:i/>
          <w:color w:val="auto"/>
        </w:rPr>
        <w:t xml:space="preserve"> thì Bên mua c</w:t>
      </w:r>
      <w:r w:rsidRPr="00AF5719">
        <w:rPr>
          <w:rFonts w:ascii="Times New Roman" w:hAnsi="Times New Roman" w:cs="Times New Roman"/>
          <w:i/>
          <w:color w:val="auto"/>
          <w:lang w:val="en-US"/>
        </w:rPr>
        <w:t>ó</w:t>
      </w:r>
      <w:r w:rsidRPr="00AF5719">
        <w:rPr>
          <w:rFonts w:ascii="Times New Roman" w:hAnsi="Times New Roman" w:cs="Times New Roman"/>
          <w:i/>
          <w:color w:val="auto"/>
        </w:rPr>
        <w:t xml:space="preserve"> quy</w:t>
      </w:r>
      <w:r w:rsidRPr="00AF5719">
        <w:rPr>
          <w:rFonts w:ascii="Times New Roman" w:hAnsi="Times New Roman" w:cs="Times New Roman"/>
          <w:i/>
          <w:color w:val="auto"/>
          <w:lang w:val="en-US"/>
        </w:rPr>
        <w:t>ề</w:t>
      </w:r>
      <w:r w:rsidRPr="00AF5719">
        <w:rPr>
          <w:rFonts w:ascii="Times New Roman" w:hAnsi="Times New Roman" w:cs="Times New Roman"/>
          <w:i/>
          <w:color w:val="auto"/>
        </w:rPr>
        <w:t>n yêu cầu Bên bán xây dựng nhà ở theo đúng thiết kế, tiến độ và sử dụng đúng các vật l</w:t>
      </w:r>
      <w:r w:rsidRPr="00AF5719">
        <w:rPr>
          <w:rFonts w:ascii="Times New Roman" w:hAnsi="Times New Roman" w:cs="Times New Roman"/>
          <w:i/>
          <w:color w:val="auto"/>
          <w:lang w:val="en-US"/>
        </w:rPr>
        <w:t>i</w:t>
      </w:r>
      <w:r w:rsidRPr="00AF5719">
        <w:rPr>
          <w:rFonts w:ascii="Times New Roman" w:hAnsi="Times New Roman" w:cs="Times New Roman"/>
          <w:i/>
          <w:color w:val="auto"/>
        </w:rPr>
        <w:t>ệu về nhà ở mà hai bên đã thỏa thuận);</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b)</w:t>
      </w:r>
      <w:r w:rsidRPr="00AF5719">
        <w:rPr>
          <w:rFonts w:ascii="Times New Roman" w:hAnsi="Times New Roman" w:cs="Times New Roman"/>
          <w:color w:val="auto"/>
        </w:rPr>
        <w:t xml:space="preserve"> Yêu cầu Bên bán phối hợp, cung cấp các giấy tờ có liên quan để làm</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thủ tục đề nghị cấp Giấy chứng nhận (nếu Bên mua đi làm thủ tục này);</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c)</w:t>
      </w:r>
      <w:r w:rsidRPr="00AF5719">
        <w:rPr>
          <w:rFonts w:ascii="Times New Roman" w:hAnsi="Times New Roman" w:cs="Times New Roman"/>
          <w:color w:val="auto"/>
        </w:rPr>
        <w:t xml:space="preserve"> Yêu cầu bên Bán bảo hành nhà ở theo quy định tại Điều 4 của Hợp đồng này; bồi thường thiệt hại do việc giao nhà ở không đúng thời hạn, chất lượng và cam kết khác trong hợp đồng;</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d)</w:t>
      </w:r>
      <w:r w:rsidRPr="00AF5719">
        <w:rPr>
          <w:rFonts w:ascii="Times New Roman" w:hAnsi="Times New Roman" w:cs="Times New Roman"/>
          <w:color w:val="auto"/>
        </w:rPr>
        <w:t xml:space="preserve"> Các quyền khác (nhưng không trái quy định của pháp luật).</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Nghĩa vụ của Bên mua:</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a)</w:t>
      </w:r>
      <w:r w:rsidRPr="00AF5719">
        <w:rPr>
          <w:rFonts w:ascii="Times New Roman" w:hAnsi="Times New Roman" w:cs="Times New Roman"/>
          <w:color w:val="auto"/>
        </w:rPr>
        <w:t xml:space="preserve"> Trả đầy đủ tiền mua nhà theo đúng thỏa thuận tại Điều 2 của Hợp đồng này;</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b)</w:t>
      </w:r>
      <w:r w:rsidRPr="00AF5719">
        <w:rPr>
          <w:rFonts w:ascii="Times New Roman" w:hAnsi="Times New Roman" w:cs="Times New Roman"/>
          <w:color w:val="auto"/>
        </w:rPr>
        <w:t xml:space="preserve"> Nhận bàn giao nhà ở kèm theo giấy tờ về nhà ở theo đúng thỏa thuận của Hợp đồng này;</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c)</w:t>
      </w:r>
      <w:r w:rsidRPr="00AF5719">
        <w:rPr>
          <w:rFonts w:ascii="Times New Roman" w:hAnsi="Times New Roman" w:cs="Times New Roman"/>
          <w:color w:val="auto"/>
        </w:rPr>
        <w:t xml:space="preserve"> Nộp đầy đủ các Khoản thuế, phí, lệ phí liên quan đến mua bán nhà ở</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cho Nhà nước theo quy định của pháp luật;</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lastRenderedPageBreak/>
        <w:t>d)</w:t>
      </w:r>
      <w:r w:rsidRPr="00AF5719">
        <w:rPr>
          <w:rFonts w:ascii="Times New Roman" w:hAnsi="Times New Roman" w:cs="Times New Roman"/>
          <w:color w:val="auto"/>
        </w:rPr>
        <w:t xml:space="preserve"> Các nghĩa vụ khác (nhưng không trái với quy định của pháp luật).</w:t>
      </w:r>
    </w:p>
    <w:p w:rsidR="001E37D9" w:rsidRPr="00AF5719" w:rsidRDefault="001E37D9" w:rsidP="00415B08">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7. Trách nhiệm của các bên do vi phạm hợp đồng</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rPr>
        <w:t>Hai bên thỏa thuận cụ thể các trách nhiệm (như phạt; tính lãi, mức lãi suất; phương thức thực hiện trách nhiệm....) do vi phạm hợp đồng trong các trường hợp Bên mua chậm thanh toán tiền mua nhà hoặc chậm nhận bàn giao nhà ở, Bên bán chậm bàn giao nhà ở.</w:t>
      </w:r>
    </w:p>
    <w:p w:rsidR="001E37D9" w:rsidRPr="00AF5719" w:rsidRDefault="001E37D9" w:rsidP="00415B08">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8. Chuyển giao quyền và nghĩa vụ</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Bên mua có quyền thực hiện các giao dịch như chuyển nhượng, thế chấp, cho thuê để ở, tặng cho và các giao dịch khác theo quy định của pháp luật về nhà ở sau khi được cấp Giấy chứng nhận đối với căn hộ đó.</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Trong trường hợp chưa đủ 05 năm, kể từ ngày bên mua thanh toán hết tiền nếu có nhu cầu bán lại nhà ở nhưng không bán cho chủ đầu tư mà bán trực tiếp cho đối tượng được mua, thuê, thuê mua nhà ở xã hội quy định tại Điều 49 Luật nhà ở thì phải được Sở Xây dựng địa phương xác nhận bằng văn bản về việc đúng đối tượng và để chủ đầu tư ký lại hợp đồng cho người được mua lại nhà ở đó.</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3.</w:t>
      </w:r>
      <w:r w:rsidRPr="00AF5719">
        <w:rPr>
          <w:rFonts w:ascii="Times New Roman" w:hAnsi="Times New Roman" w:cs="Times New Roman"/>
          <w:color w:val="auto"/>
        </w:rPr>
        <w:t xml:space="preserve"> Trong cả hai trường hợp nêu tại Khoản 1 và 2 của Điều này, người</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mua nhà ở đều được hưởng quyền lợi và phải thực hiện các nghĩa vụ của Bên mua quy định trong hợp đồng này.</w:t>
      </w:r>
    </w:p>
    <w:p w:rsidR="001E37D9" w:rsidRPr="00AF5719" w:rsidRDefault="001E37D9" w:rsidP="00415B08">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9. Cam kết của các Bên và giải quyết tranh chấp</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Hai Bên cùng cam kết thực hiện đúng các nội dung hợp đồng đã ký. Trường hợp hai Bên có tranh chấp về nội dung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Các cam kết khác.</w:t>
      </w:r>
    </w:p>
    <w:p w:rsidR="001E37D9" w:rsidRPr="00AF5719" w:rsidRDefault="001E37D9" w:rsidP="00415B08">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10. Chấm dứt hợp đồng</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rPr>
        <w:t>Hợp đồng này sẽ chấm dứt trong các trường hợp sau:</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Hai bên đồng ý chấm dứt hợp đồng bằng văn bản. Trong trường hợp này, hai bên sẽ thỏa thuận các Điều kiện và thời hạn chấm dứt.</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Bên mua chậm trễ thanh toán tiền mua nhà quá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ngày (hoặc tháng)</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theo thỏa thuận tại Điều 2 của hợp đồng này.</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3.</w:t>
      </w:r>
      <w:r w:rsidRPr="00AF5719">
        <w:rPr>
          <w:rFonts w:ascii="Times New Roman" w:hAnsi="Times New Roman" w:cs="Times New Roman"/>
          <w:color w:val="auto"/>
        </w:rPr>
        <w:t xml:space="preserve"> Bên bán chậm trễ bàn giao nhà ở quá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ngày (hoặc tháng) theo thời</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hạn đã thỏa thuận tại Điều 3 của hợp đồng này.</w:t>
      </w:r>
    </w:p>
    <w:p w:rsidR="001E37D9" w:rsidRPr="00AF5719" w:rsidRDefault="001E37D9" w:rsidP="00415B08">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4.</w:t>
      </w:r>
      <w:r w:rsidRPr="00AF5719">
        <w:rPr>
          <w:rFonts w:ascii="Times New Roman" w:hAnsi="Times New Roman" w:cs="Times New Roman"/>
          <w:color w:val="auto"/>
        </w:rPr>
        <w:t xml:space="preserve"> Các thỏa thuận khác.</w:t>
      </w:r>
    </w:p>
    <w:p w:rsidR="001E37D9" w:rsidRPr="00AF5719" w:rsidRDefault="001E37D9" w:rsidP="00415B08">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11. Các thỏa thuận khác</w:t>
      </w:r>
    </w:p>
    <w:p w:rsidR="001E37D9" w:rsidRPr="00AF5719" w:rsidRDefault="001E37D9" w:rsidP="00415B08">
      <w:pPr>
        <w:spacing w:before="120" w:after="120"/>
        <w:jc w:val="both"/>
        <w:rPr>
          <w:rFonts w:ascii="Times New Roman" w:hAnsi="Times New Roman" w:cs="Times New Roman"/>
          <w:i/>
          <w:color w:val="auto"/>
        </w:rPr>
      </w:pPr>
      <w:r w:rsidRPr="00AF5719">
        <w:rPr>
          <w:rFonts w:ascii="Times New Roman" w:hAnsi="Times New Roman" w:cs="Times New Roman"/>
          <w:i/>
          <w:color w:val="auto"/>
        </w:rPr>
        <w:t xml:space="preserve">(Các thỏa thuận </w:t>
      </w:r>
      <w:r w:rsidRPr="00AF5719">
        <w:rPr>
          <w:rFonts w:ascii="Times New Roman" w:hAnsi="Times New Roman" w:cs="Times New Roman"/>
          <w:i/>
          <w:color w:val="auto"/>
          <w:lang w:val="en-US"/>
        </w:rPr>
        <w:t>tr</w:t>
      </w:r>
      <w:r w:rsidRPr="00AF5719">
        <w:rPr>
          <w:rFonts w:ascii="Times New Roman" w:hAnsi="Times New Roman" w:cs="Times New Roman"/>
          <w:i/>
          <w:color w:val="auto"/>
        </w:rPr>
        <w:t>ong hợp đồng này phải phù hợp với quy định của pháp</w:t>
      </w:r>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luật).</w:t>
      </w:r>
    </w:p>
    <w:p w:rsidR="001E37D9" w:rsidRPr="00AF5719" w:rsidRDefault="001E37D9" w:rsidP="00415B08">
      <w:pPr>
        <w:spacing w:before="120" w:after="120"/>
        <w:jc w:val="both"/>
        <w:rPr>
          <w:rFonts w:ascii="Times New Roman" w:hAnsi="Times New Roman" w:cs="Times New Roman"/>
          <w:color w:val="auto"/>
          <w:lang w:val="en-US"/>
        </w:rPr>
      </w:pPr>
      <w:bookmarkStart w:id="9" w:name="bookmark13"/>
      <w:r w:rsidRPr="00AF5719">
        <w:rPr>
          <w:rFonts w:ascii="Times New Roman" w:hAnsi="Times New Roman" w:cs="Times New Roman"/>
          <w:color w:val="auto"/>
        </w:rPr>
        <w:t xml:space="preserve">1 </w:t>
      </w:r>
      <w:bookmarkEnd w:id="9"/>
      <w:r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b/>
          <w:color w:val="auto"/>
        </w:rPr>
      </w:pPr>
      <w:r w:rsidRPr="00AF5719">
        <w:rPr>
          <w:rFonts w:ascii="Times New Roman" w:hAnsi="Times New Roman" w:cs="Times New Roman"/>
          <w:color w:val="auto"/>
        </w:rPr>
        <w:t xml:space="preserve">2 </w:t>
      </w:r>
      <w:r w:rsidRPr="00AF5719">
        <w:rPr>
          <w:rFonts w:ascii="Times New Roman" w:hAnsi="Times New Roman" w:cs="Times New Roman"/>
          <w:color w:val="auto"/>
          <w:lang w:val="en-US"/>
        </w:rPr>
        <w:t>………………………………</w:t>
      </w:r>
    </w:p>
    <w:p w:rsidR="001E37D9" w:rsidRPr="00AF5719" w:rsidRDefault="001E37D9" w:rsidP="00415B08">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12. Hiệu lực của hợp đồng</w:t>
      </w:r>
    </w:p>
    <w:p w:rsidR="001E37D9" w:rsidRPr="00AF5719" w:rsidRDefault="001E37D9" w:rsidP="00415B08">
      <w:pPr>
        <w:spacing w:before="120" w:after="120"/>
        <w:jc w:val="both"/>
        <w:rPr>
          <w:rFonts w:ascii="Times New Roman" w:hAnsi="Times New Roman" w:cs="Times New Roman"/>
          <w:color w:val="auto"/>
          <w:lang w:val="en-US"/>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Hợp đồng này có hiệu lực kể từ ngày </w:t>
      </w:r>
      <w:r w:rsidRPr="00AF5719">
        <w:rPr>
          <w:rFonts w:ascii="Times New Roman" w:hAnsi="Times New Roman" w:cs="Times New Roman"/>
          <w:color w:val="auto"/>
          <w:lang w:val="en-US"/>
        </w:rPr>
        <w:t>………………………</w:t>
      </w:r>
      <w:proofErr w:type="gramStart"/>
      <w:r w:rsidRPr="00AF5719">
        <w:rPr>
          <w:rFonts w:ascii="Times New Roman" w:hAnsi="Times New Roman" w:cs="Times New Roman"/>
          <w:color w:val="auto"/>
          <w:lang w:val="en-US"/>
        </w:rPr>
        <w:t>…..</w:t>
      </w:r>
      <w:proofErr w:type="gramEnd"/>
    </w:p>
    <w:p w:rsidR="001E37D9" w:rsidRPr="00AF5719" w:rsidRDefault="001E37D9" w:rsidP="00415B08">
      <w:pPr>
        <w:spacing w:before="120" w:after="120"/>
        <w:jc w:val="both"/>
        <w:rPr>
          <w:rFonts w:ascii="Times New Roman" w:hAnsi="Times New Roman" w:cs="Times New Roman"/>
          <w:color w:val="auto"/>
          <w:lang w:val="en-US"/>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Hợp đồng này được lập thành </w:t>
      </w:r>
      <w:proofErr w:type="gramStart"/>
      <w:r w:rsidRPr="00AF5719">
        <w:rPr>
          <w:rFonts w:ascii="Times New Roman" w:hAnsi="Times New Roman" w:cs="Times New Roman"/>
          <w:color w:val="auto"/>
          <w:lang w:val="en-US"/>
        </w:rPr>
        <w:t>…..</w:t>
      </w:r>
      <w:proofErr w:type="gramEnd"/>
      <w:r w:rsidRPr="00AF5719">
        <w:rPr>
          <w:rFonts w:ascii="Times New Roman" w:hAnsi="Times New Roman" w:cs="Times New Roman"/>
          <w:color w:val="auto"/>
          <w:lang w:val="en-US"/>
        </w:rPr>
        <w:t xml:space="preserve"> </w:t>
      </w:r>
      <w:r w:rsidRPr="00AF5719">
        <w:rPr>
          <w:rFonts w:ascii="Times New Roman" w:hAnsi="Times New Roman" w:cs="Times New Roman"/>
          <w:color w:val="auto"/>
        </w:rPr>
        <w:t>bản và có giá trị pháp lý như nhau,</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mỗi bên giữ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bản, .... bản lưu tại cơ quan thuế, .... bản lưu tại cơ quan công</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chứng hoặc chứng thực (nếu có) và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bản lưu tại cơ quan có thẩm quyền cấp</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Giấy chứng nhận.</w:t>
      </w:r>
    </w:p>
    <w:p w:rsidR="001E37D9" w:rsidRPr="00AF5719" w:rsidRDefault="001E37D9" w:rsidP="001E37D9">
      <w:pPr>
        <w:spacing w:before="120"/>
        <w:jc w:val="center"/>
        <w:rPr>
          <w:rFonts w:ascii="Times New Roman" w:hAnsi="Times New Roman" w:cs="Times New Roman"/>
          <w:color w:val="auto"/>
          <w:lang w:val="en-US"/>
        </w:rPr>
      </w:pPr>
    </w:p>
    <w:tbl>
      <w:tblPr>
        <w:tblW w:w="0" w:type="auto"/>
        <w:tblLook w:val="01E0" w:firstRow="1" w:lastRow="1" w:firstColumn="1" w:lastColumn="1" w:noHBand="0" w:noVBand="0"/>
      </w:tblPr>
      <w:tblGrid>
        <w:gridCol w:w="4428"/>
        <w:gridCol w:w="4428"/>
      </w:tblGrid>
      <w:tr w:rsidR="001E37D9" w:rsidRPr="00AF5719" w:rsidTr="00176A33">
        <w:tc>
          <w:tcPr>
            <w:tcW w:w="4428" w:type="dxa"/>
          </w:tcPr>
          <w:p w:rsidR="001E37D9" w:rsidRPr="00AF5719" w:rsidRDefault="001E37D9" w:rsidP="00176A33">
            <w:pPr>
              <w:spacing w:before="120"/>
              <w:jc w:val="center"/>
              <w:rPr>
                <w:rFonts w:ascii="Times New Roman" w:eastAsia="Times New Roman" w:hAnsi="Times New Roman" w:cs="Times New Roman"/>
                <w:color w:val="auto"/>
                <w:lang w:val="en-US"/>
              </w:rPr>
            </w:pPr>
            <w:r w:rsidRPr="00AF5719">
              <w:rPr>
                <w:rFonts w:ascii="Times New Roman" w:eastAsia="Times New Roman" w:hAnsi="Times New Roman" w:cs="Times New Roman"/>
                <w:b/>
                <w:color w:val="auto"/>
              </w:rPr>
              <w:t>BÊN MUA</w:t>
            </w:r>
            <w:r w:rsidRPr="00AF5719">
              <w:rPr>
                <w:rFonts w:ascii="Times New Roman" w:eastAsia="Times New Roman" w:hAnsi="Times New Roman" w:cs="Times New Roman"/>
                <w:b/>
                <w:color w:val="auto"/>
                <w:lang w:val="en-US"/>
              </w:rPr>
              <w:br/>
            </w:r>
            <w:r w:rsidRPr="00AF5719">
              <w:rPr>
                <w:rFonts w:ascii="Times New Roman" w:eastAsia="Times New Roman" w:hAnsi="Times New Roman" w:cs="Times New Roman"/>
                <w:i/>
                <w:color w:val="auto"/>
              </w:rPr>
              <w:lastRenderedPageBreak/>
              <w:t>(Ký và ghi rõ họ tên, nếu là tổ chức thì đóng dấu và ghi chức vụ người ký)</w:t>
            </w:r>
          </w:p>
        </w:tc>
        <w:tc>
          <w:tcPr>
            <w:tcW w:w="4428" w:type="dxa"/>
          </w:tcPr>
          <w:p w:rsidR="001E37D9" w:rsidRPr="00AF5719" w:rsidRDefault="001E37D9" w:rsidP="00176A33">
            <w:pPr>
              <w:spacing w:before="120"/>
              <w:jc w:val="center"/>
              <w:rPr>
                <w:rFonts w:ascii="Times New Roman" w:eastAsia="Times New Roman" w:hAnsi="Times New Roman" w:cs="Times New Roman"/>
                <w:color w:val="auto"/>
                <w:lang w:val="en-US"/>
              </w:rPr>
            </w:pPr>
            <w:r w:rsidRPr="00AF5719">
              <w:rPr>
                <w:rFonts w:ascii="Times New Roman" w:eastAsia="Times New Roman" w:hAnsi="Times New Roman" w:cs="Times New Roman"/>
                <w:b/>
                <w:color w:val="auto"/>
              </w:rPr>
              <w:lastRenderedPageBreak/>
              <w:t>BÊN BÁN</w:t>
            </w:r>
            <w:r w:rsidRPr="00AF5719">
              <w:rPr>
                <w:rFonts w:ascii="Times New Roman" w:eastAsia="Times New Roman" w:hAnsi="Times New Roman" w:cs="Times New Roman"/>
                <w:b/>
                <w:color w:val="auto"/>
                <w:lang w:val="en-US"/>
              </w:rPr>
              <w:br/>
            </w:r>
            <w:r w:rsidRPr="00AF5719">
              <w:rPr>
                <w:rFonts w:ascii="Times New Roman" w:eastAsia="Times New Roman" w:hAnsi="Times New Roman" w:cs="Times New Roman"/>
                <w:i/>
                <w:color w:val="auto"/>
              </w:rPr>
              <w:lastRenderedPageBreak/>
              <w:t>(Ký và gh</w:t>
            </w:r>
            <w:r w:rsidRPr="00AF5719">
              <w:rPr>
                <w:rFonts w:ascii="Times New Roman" w:eastAsia="Times New Roman" w:hAnsi="Times New Roman" w:cs="Times New Roman"/>
                <w:i/>
                <w:color w:val="auto"/>
                <w:lang w:val="en-US"/>
              </w:rPr>
              <w:t>i</w:t>
            </w:r>
            <w:r w:rsidRPr="00AF5719">
              <w:rPr>
                <w:rFonts w:ascii="Times New Roman" w:eastAsia="Times New Roman" w:hAnsi="Times New Roman" w:cs="Times New Roman"/>
                <w:i/>
                <w:color w:val="auto"/>
              </w:rPr>
              <w:t xml:space="preserve"> rõ họ tên, nếu là t</w:t>
            </w:r>
            <w:r w:rsidRPr="00AF5719">
              <w:rPr>
                <w:rFonts w:ascii="Times New Roman" w:eastAsia="Times New Roman" w:hAnsi="Times New Roman" w:cs="Times New Roman"/>
                <w:i/>
                <w:color w:val="auto"/>
                <w:lang w:val="en-US"/>
              </w:rPr>
              <w:t>ổ</w:t>
            </w:r>
            <w:r w:rsidRPr="00AF5719">
              <w:rPr>
                <w:rFonts w:ascii="Times New Roman" w:eastAsia="Times New Roman" w:hAnsi="Times New Roman" w:cs="Times New Roman"/>
                <w:i/>
                <w:color w:val="auto"/>
              </w:rPr>
              <w:t xml:space="preserve"> chức thì đóng dấu và ghi chức vụ người ký)</w:t>
            </w:r>
          </w:p>
        </w:tc>
      </w:tr>
    </w:tbl>
    <w:p w:rsidR="001E37D9" w:rsidRPr="00AF5719" w:rsidRDefault="001E37D9" w:rsidP="001E37D9">
      <w:pPr>
        <w:spacing w:before="120"/>
        <w:jc w:val="center"/>
        <w:rPr>
          <w:rFonts w:ascii="Times New Roman" w:hAnsi="Times New Roman" w:cs="Times New Roman"/>
          <w:color w:val="auto"/>
          <w:lang w:val="en-US"/>
        </w:rPr>
      </w:pPr>
    </w:p>
    <w:p w:rsidR="00E84408" w:rsidRPr="00AF5719" w:rsidRDefault="00E84408">
      <w:pPr>
        <w:widowControl/>
        <w:spacing w:after="160" w:line="259" w:lineRule="auto"/>
        <w:rPr>
          <w:rFonts w:ascii="Times New Roman" w:hAnsi="Times New Roman" w:cs="Times New Roman"/>
          <w:b/>
          <w:color w:val="auto"/>
        </w:rPr>
      </w:pPr>
      <w:bookmarkStart w:id="10" w:name="loai_11"/>
      <w:r w:rsidRPr="00AF5719">
        <w:rPr>
          <w:rFonts w:ascii="Times New Roman" w:hAnsi="Times New Roman" w:cs="Times New Roman"/>
          <w:b/>
          <w:color w:val="auto"/>
        </w:rPr>
        <w:br w:type="page"/>
      </w:r>
    </w:p>
    <w:p w:rsidR="0084057C" w:rsidRPr="00AF5719" w:rsidRDefault="001E37D9" w:rsidP="001E37D9">
      <w:pPr>
        <w:spacing w:before="120"/>
        <w:jc w:val="center"/>
        <w:rPr>
          <w:rFonts w:ascii="Times New Roman" w:hAnsi="Times New Roman" w:cs="Times New Roman"/>
          <w:color w:val="auto"/>
        </w:rPr>
      </w:pPr>
      <w:r w:rsidRPr="00AF5719">
        <w:rPr>
          <w:rFonts w:ascii="Times New Roman" w:hAnsi="Times New Roman" w:cs="Times New Roman"/>
          <w:b/>
          <w:color w:val="auto"/>
        </w:rPr>
        <w:lastRenderedPageBreak/>
        <w:t>Mẫu số</w:t>
      </w:r>
      <w:r w:rsidR="00E84408" w:rsidRPr="00AF5719">
        <w:rPr>
          <w:rFonts w:ascii="Times New Roman" w:hAnsi="Times New Roman" w:cs="Times New Roman"/>
          <w:b/>
          <w:color w:val="auto"/>
        </w:rPr>
        <w:t xml:space="preserve"> 1</w:t>
      </w:r>
      <w:r w:rsidR="002E5DD3" w:rsidRPr="00AF5719">
        <w:rPr>
          <w:rFonts w:ascii="Times New Roman" w:hAnsi="Times New Roman" w:cs="Times New Roman"/>
          <w:b/>
          <w:color w:val="auto"/>
          <w:lang w:val="en-US"/>
        </w:rPr>
        <w:t>2</w:t>
      </w:r>
      <w:r w:rsidRPr="00AF5719">
        <w:rPr>
          <w:rFonts w:ascii="Times New Roman" w:hAnsi="Times New Roman" w:cs="Times New Roman"/>
          <w:b/>
          <w:color w:val="auto"/>
        </w:rPr>
        <w:t>.</w:t>
      </w:r>
      <w:bookmarkEnd w:id="10"/>
      <w:r w:rsidRPr="00AF5719">
        <w:rPr>
          <w:rFonts w:ascii="Times New Roman" w:hAnsi="Times New Roman" w:cs="Times New Roman"/>
          <w:color w:val="auto"/>
        </w:rPr>
        <w:t xml:space="preserve"> M</w:t>
      </w:r>
      <w:r w:rsidRPr="00AF5719">
        <w:rPr>
          <w:rFonts w:ascii="Times New Roman" w:hAnsi="Times New Roman" w:cs="Times New Roman"/>
          <w:color w:val="auto"/>
          <w:lang w:val="en-US"/>
        </w:rPr>
        <w:t>ẫ</w:t>
      </w:r>
      <w:r w:rsidRPr="00AF5719">
        <w:rPr>
          <w:rFonts w:ascii="Times New Roman" w:hAnsi="Times New Roman" w:cs="Times New Roman"/>
          <w:color w:val="auto"/>
        </w:rPr>
        <w:t xml:space="preserve">u Hợp đồng thuê nhà ở xã hội do các thành phần kinh tế tham gia đầu tư </w:t>
      </w:r>
    </w:p>
    <w:p w:rsidR="0084057C" w:rsidRPr="00AF5719" w:rsidRDefault="0084057C" w:rsidP="0084057C">
      <w:pPr>
        <w:jc w:val="center"/>
        <w:rPr>
          <w:rFonts w:ascii="Times New Roman" w:hAnsi="Times New Roman" w:cs="Times New Roman"/>
          <w:i/>
          <w:color w:val="auto"/>
          <w:spacing w:val="-4"/>
        </w:rPr>
      </w:pPr>
      <w:r w:rsidRPr="00AF5719">
        <w:rPr>
          <w:rFonts w:ascii="Times New Roman" w:hAnsi="Times New Roman" w:cs="Times New Roman"/>
          <w:i/>
          <w:color w:val="auto"/>
          <w:spacing w:val="-4"/>
        </w:rPr>
        <w:t xml:space="preserve">(Ban hành kèm theo Thông tư </w:t>
      </w:r>
      <w:r w:rsidRPr="00AF5719">
        <w:rPr>
          <w:rFonts w:ascii="Times New Roman" w:hAnsi="Times New Roman" w:cs="Times New Roman"/>
          <w:i/>
          <w:color w:val="auto"/>
          <w:spacing w:val="-4"/>
          <w:lang w:val="en-US"/>
        </w:rPr>
        <w:t>số        /2021/TT-BXD ngày      /     /2021 của Bộ Xây dựng</w:t>
      </w:r>
      <w:r w:rsidRPr="00AF5719">
        <w:rPr>
          <w:rFonts w:ascii="Times New Roman" w:hAnsi="Times New Roman" w:cs="Times New Roman"/>
          <w:i/>
          <w:color w:val="auto"/>
          <w:spacing w:val="-4"/>
        </w:rPr>
        <w:t>)</w:t>
      </w:r>
    </w:p>
    <w:p w:rsidR="001E37D9" w:rsidRPr="00AF5719" w:rsidRDefault="001E37D9" w:rsidP="001E37D9">
      <w:pPr>
        <w:spacing w:before="120"/>
        <w:jc w:val="center"/>
        <w:rPr>
          <w:rFonts w:ascii="Times New Roman" w:hAnsi="Times New Roman" w:cs="Times New Roman"/>
          <w:color w:val="auto"/>
          <w:lang w:val="en-US"/>
        </w:rPr>
      </w:pPr>
      <w:r w:rsidRPr="00AF5719">
        <w:rPr>
          <w:rFonts w:ascii="Times New Roman" w:hAnsi="Times New Roman" w:cs="Times New Roman"/>
          <w:b/>
          <w:color w:val="auto"/>
        </w:rPr>
        <w:t>CỘNG H</w:t>
      </w:r>
      <w:r w:rsidRPr="00AF5719">
        <w:rPr>
          <w:rFonts w:ascii="Times New Roman" w:hAnsi="Times New Roman" w:cs="Times New Roman"/>
          <w:b/>
          <w:color w:val="auto"/>
          <w:lang w:val="en-US"/>
        </w:rPr>
        <w:t>ÒA</w:t>
      </w:r>
      <w:r w:rsidRPr="00AF5719">
        <w:rPr>
          <w:rFonts w:ascii="Times New Roman" w:hAnsi="Times New Roman" w:cs="Times New Roman"/>
          <w:b/>
          <w:color w:val="auto"/>
        </w:rPr>
        <w:t xml:space="preserve"> XÃ HỘI CHỦ NGHĨA VIỆT NAM </w:t>
      </w:r>
      <w:r w:rsidRPr="00AF5719">
        <w:rPr>
          <w:rFonts w:ascii="Times New Roman" w:hAnsi="Times New Roman" w:cs="Times New Roman"/>
          <w:b/>
          <w:color w:val="auto"/>
          <w:lang w:val="en-US"/>
        </w:rPr>
        <w:br/>
      </w:r>
      <w:r w:rsidRPr="00AF5719">
        <w:rPr>
          <w:rFonts w:ascii="Times New Roman" w:hAnsi="Times New Roman" w:cs="Times New Roman"/>
          <w:b/>
          <w:color w:val="auto"/>
        </w:rPr>
        <w:t>Độc lập - Tự do - Hạnh phúc</w:t>
      </w:r>
      <w:r w:rsidRPr="00AF5719">
        <w:rPr>
          <w:rFonts w:ascii="Times New Roman" w:hAnsi="Times New Roman" w:cs="Times New Roman"/>
          <w:b/>
          <w:color w:val="auto"/>
          <w:lang w:val="en-US"/>
        </w:rPr>
        <w:br/>
        <w:t>---------------</w:t>
      </w:r>
    </w:p>
    <w:p w:rsidR="001E37D9" w:rsidRPr="00AF5719" w:rsidRDefault="001E37D9" w:rsidP="001E37D9">
      <w:pPr>
        <w:spacing w:before="120"/>
        <w:jc w:val="center"/>
        <w:rPr>
          <w:rFonts w:ascii="Times New Roman" w:hAnsi="Times New Roman" w:cs="Times New Roman"/>
          <w:i/>
          <w:color w:val="auto"/>
          <w:lang w:val="en-US"/>
        </w:rPr>
      </w:pPr>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 xml:space="preserve">ngày </w:t>
      </w:r>
      <w:r w:rsidRPr="00AF5719">
        <w:rPr>
          <w:rFonts w:ascii="Times New Roman" w:hAnsi="Times New Roman" w:cs="Times New Roman"/>
          <w:i/>
          <w:color w:val="auto"/>
          <w:lang w:val="en-US"/>
        </w:rPr>
        <w:t>…</w:t>
      </w:r>
      <w:proofErr w:type="gramStart"/>
      <w:r w:rsidRPr="00AF5719">
        <w:rPr>
          <w:rFonts w:ascii="Times New Roman" w:hAnsi="Times New Roman" w:cs="Times New Roman"/>
          <w:i/>
          <w:color w:val="auto"/>
          <w:lang w:val="en-US"/>
        </w:rPr>
        <w:t>…..</w:t>
      </w:r>
      <w:proofErr w:type="gramEnd"/>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 xml:space="preserve">tháng </w:t>
      </w:r>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năm</w:t>
      </w:r>
      <w:r w:rsidRPr="00AF5719">
        <w:rPr>
          <w:rFonts w:ascii="Times New Roman" w:hAnsi="Times New Roman" w:cs="Times New Roman"/>
          <w:i/>
          <w:color w:val="auto"/>
          <w:lang w:val="en-US"/>
        </w:rPr>
        <w:t xml:space="preserve"> ………..</w:t>
      </w:r>
    </w:p>
    <w:p w:rsidR="001E37D9" w:rsidRPr="00AF5719" w:rsidRDefault="001E37D9" w:rsidP="001E37D9">
      <w:pPr>
        <w:spacing w:before="120"/>
        <w:jc w:val="center"/>
        <w:rPr>
          <w:rFonts w:ascii="Times New Roman" w:hAnsi="Times New Roman" w:cs="Times New Roman"/>
          <w:b/>
          <w:color w:val="auto"/>
          <w:lang w:val="en-US"/>
        </w:rPr>
      </w:pPr>
      <w:bookmarkStart w:id="11" w:name="loai_11_name"/>
      <w:r w:rsidRPr="00AF5719">
        <w:rPr>
          <w:rFonts w:ascii="Times New Roman" w:hAnsi="Times New Roman" w:cs="Times New Roman"/>
          <w:b/>
          <w:color w:val="auto"/>
        </w:rPr>
        <w:t>MẪU HỢP ĐỒNG THUÊ NHÀ Ở XÃ HỘI</w:t>
      </w:r>
      <w:bookmarkEnd w:id="11"/>
    </w:p>
    <w:p w:rsidR="001E37D9" w:rsidRPr="00AF5719" w:rsidRDefault="001E37D9" w:rsidP="001E37D9">
      <w:pPr>
        <w:spacing w:before="120"/>
        <w:jc w:val="center"/>
        <w:rPr>
          <w:rFonts w:ascii="Times New Roman" w:hAnsi="Times New Roman" w:cs="Times New Roman"/>
          <w:b/>
          <w:color w:val="auto"/>
        </w:rPr>
      </w:pPr>
      <w:r w:rsidRPr="00AF5719">
        <w:rPr>
          <w:rFonts w:ascii="Times New Roman" w:hAnsi="Times New Roman" w:cs="Times New Roman"/>
          <w:b/>
          <w:color w:val="auto"/>
        </w:rPr>
        <w:t>S</w:t>
      </w:r>
      <w:r w:rsidRPr="00AF5719">
        <w:rPr>
          <w:rFonts w:ascii="Times New Roman" w:hAnsi="Times New Roman" w:cs="Times New Roman"/>
          <w:b/>
          <w:color w:val="auto"/>
          <w:lang w:val="en-US"/>
        </w:rPr>
        <w:t>ố</w:t>
      </w:r>
      <w:r w:rsidRPr="00AF5719">
        <w:rPr>
          <w:rFonts w:ascii="Times New Roman" w:hAnsi="Times New Roman" w:cs="Times New Roman"/>
          <w:b/>
          <w:color w:val="auto"/>
        </w:rPr>
        <w:t xml:space="preserve"> </w:t>
      </w:r>
      <w:r w:rsidRPr="00AF5719">
        <w:rPr>
          <w:rFonts w:ascii="Times New Roman" w:hAnsi="Times New Roman" w:cs="Times New Roman"/>
          <w:b/>
          <w:color w:val="auto"/>
          <w:lang w:val="en-US"/>
        </w:rPr>
        <w:t xml:space="preserve">……….. </w:t>
      </w:r>
      <w:r w:rsidRPr="00AF5719">
        <w:rPr>
          <w:rFonts w:ascii="Times New Roman" w:hAnsi="Times New Roman" w:cs="Times New Roman"/>
          <w:b/>
          <w:color w:val="auto"/>
        </w:rPr>
        <w:t>/HĐ</w:t>
      </w:r>
    </w:p>
    <w:p w:rsidR="001E37D9" w:rsidRPr="00AF5719" w:rsidRDefault="001E37D9" w:rsidP="001E37D9">
      <w:pPr>
        <w:spacing w:before="120"/>
        <w:rPr>
          <w:rFonts w:ascii="Times New Roman" w:hAnsi="Times New Roman" w:cs="Times New Roman"/>
          <w:i/>
          <w:color w:val="auto"/>
        </w:rPr>
      </w:pPr>
      <w:r w:rsidRPr="00AF5719">
        <w:rPr>
          <w:rFonts w:ascii="Times New Roman" w:hAnsi="Times New Roman" w:cs="Times New Roman"/>
          <w:i/>
          <w:color w:val="auto"/>
        </w:rPr>
        <w:t>Căn cứ Bộ Luật Dân sự;</w:t>
      </w:r>
    </w:p>
    <w:p w:rsidR="001E37D9" w:rsidRPr="00AF5719" w:rsidRDefault="001E37D9" w:rsidP="001E37D9">
      <w:pPr>
        <w:spacing w:before="120"/>
        <w:rPr>
          <w:rFonts w:ascii="Times New Roman" w:hAnsi="Times New Roman" w:cs="Times New Roman"/>
          <w:i/>
          <w:color w:val="auto"/>
        </w:rPr>
      </w:pPr>
      <w:r w:rsidRPr="00AF5719">
        <w:rPr>
          <w:rFonts w:ascii="Times New Roman" w:hAnsi="Times New Roman" w:cs="Times New Roman"/>
          <w:i/>
          <w:color w:val="auto"/>
        </w:rPr>
        <w:t>Căn cứ Luật Nhà ở ngày 25 tháng 11 năm 2014;</w:t>
      </w:r>
    </w:p>
    <w:p w:rsidR="001E37D9" w:rsidRPr="00AF5719" w:rsidRDefault="001E37D9" w:rsidP="001E37D9">
      <w:pPr>
        <w:spacing w:before="120"/>
        <w:rPr>
          <w:rFonts w:ascii="Times New Roman" w:hAnsi="Times New Roman" w:cs="Times New Roman"/>
          <w:i/>
          <w:color w:val="auto"/>
        </w:rPr>
      </w:pPr>
      <w:r w:rsidRPr="00AF5719">
        <w:rPr>
          <w:rFonts w:ascii="Times New Roman" w:hAnsi="Times New Roman" w:cs="Times New Roman"/>
          <w:i/>
          <w:color w:val="auto"/>
        </w:rPr>
        <w:t>Căn cứ Nghị định số 100/2015/NĐ-CP ngày 20 tháng 10 năm 2015 của Chính phủ về phát tr</w:t>
      </w:r>
      <w:r w:rsidRPr="00AF5719">
        <w:rPr>
          <w:rFonts w:ascii="Times New Roman" w:hAnsi="Times New Roman" w:cs="Times New Roman"/>
          <w:i/>
          <w:color w:val="auto"/>
          <w:lang w:val="en-US"/>
        </w:rPr>
        <w:t>iể</w:t>
      </w:r>
      <w:r w:rsidRPr="00AF5719">
        <w:rPr>
          <w:rFonts w:ascii="Times New Roman" w:hAnsi="Times New Roman" w:cs="Times New Roman"/>
          <w:i/>
          <w:color w:val="auto"/>
        </w:rPr>
        <w:t>n và quản lý nhà ở xã hội;</w:t>
      </w:r>
    </w:p>
    <w:p w:rsidR="001E37D9" w:rsidRPr="00AF5719" w:rsidRDefault="001E37D9" w:rsidP="001E37D9">
      <w:pPr>
        <w:spacing w:before="120"/>
        <w:rPr>
          <w:rFonts w:ascii="Times New Roman" w:hAnsi="Times New Roman" w:cs="Times New Roman"/>
          <w:i/>
          <w:color w:val="auto"/>
        </w:rPr>
      </w:pPr>
      <w:r w:rsidRPr="00AF5719">
        <w:rPr>
          <w:rFonts w:ascii="Times New Roman" w:hAnsi="Times New Roman" w:cs="Times New Roman"/>
          <w:i/>
          <w:color w:val="auto"/>
        </w:rPr>
        <w:t>Căn cứ Thông tư s</w:t>
      </w:r>
      <w:r w:rsidRPr="00AF5719">
        <w:rPr>
          <w:rFonts w:ascii="Times New Roman" w:hAnsi="Times New Roman" w:cs="Times New Roman"/>
          <w:i/>
          <w:color w:val="auto"/>
          <w:lang w:val="en-US"/>
        </w:rPr>
        <w:t>ố</w:t>
      </w:r>
      <w:r w:rsidRPr="00AF5719">
        <w:rPr>
          <w:rFonts w:ascii="Times New Roman" w:hAnsi="Times New Roman" w:cs="Times New Roman"/>
          <w:i/>
          <w:color w:val="auto"/>
        </w:rPr>
        <w:t xml:space="preserve"> 20/2016/TT-BXD ngày 30 tháng 6 năm 201</w:t>
      </w:r>
      <w:r w:rsidRPr="00AF5719">
        <w:rPr>
          <w:rFonts w:ascii="Times New Roman" w:hAnsi="Times New Roman" w:cs="Times New Roman"/>
          <w:i/>
          <w:color w:val="auto"/>
          <w:lang w:val="en-US"/>
        </w:rPr>
        <w:t>6</w:t>
      </w:r>
      <w:r w:rsidRPr="00AF5719">
        <w:rPr>
          <w:rFonts w:ascii="Times New Roman" w:hAnsi="Times New Roman" w:cs="Times New Roman"/>
          <w:i/>
          <w:color w:val="auto"/>
        </w:rPr>
        <w:t xml:space="preserve"> của Bộ Xây dựng hư</w:t>
      </w:r>
      <w:r w:rsidRPr="00AF5719">
        <w:rPr>
          <w:rFonts w:ascii="Times New Roman" w:hAnsi="Times New Roman" w:cs="Times New Roman"/>
          <w:i/>
          <w:color w:val="auto"/>
          <w:lang w:val="en-US"/>
        </w:rPr>
        <w:t>ớ</w:t>
      </w:r>
      <w:r w:rsidRPr="00AF5719">
        <w:rPr>
          <w:rFonts w:ascii="Times New Roman" w:hAnsi="Times New Roman" w:cs="Times New Roman"/>
          <w:i/>
          <w:color w:val="auto"/>
        </w:rPr>
        <w:t>ng dẫn thực hiện một số nội dung của Nghị định s</w:t>
      </w:r>
      <w:r w:rsidRPr="00AF5719">
        <w:rPr>
          <w:rFonts w:ascii="Times New Roman" w:hAnsi="Times New Roman" w:cs="Times New Roman"/>
          <w:i/>
          <w:color w:val="auto"/>
          <w:lang w:val="en-US"/>
        </w:rPr>
        <w:t>ố</w:t>
      </w:r>
      <w:r w:rsidRPr="00AF5719">
        <w:rPr>
          <w:rFonts w:ascii="Times New Roman" w:hAnsi="Times New Roman" w:cs="Times New Roman"/>
          <w:i/>
          <w:color w:val="auto"/>
        </w:rPr>
        <w:t xml:space="preserve"> 100/2015/NĐ-CP ngày 20 tháng 10 năm 2015 của Chính phủ về phát triển và quản lý nhà ở xã hội;</w:t>
      </w:r>
    </w:p>
    <w:p w:rsidR="001E37D9" w:rsidRPr="00AF5719" w:rsidRDefault="001E37D9" w:rsidP="001E37D9">
      <w:pPr>
        <w:spacing w:before="120"/>
        <w:rPr>
          <w:rFonts w:ascii="Times New Roman" w:hAnsi="Times New Roman" w:cs="Times New Roman"/>
          <w:i/>
          <w:color w:val="auto"/>
          <w:lang w:val="en-US"/>
        </w:rPr>
      </w:pPr>
      <w:r w:rsidRPr="00AF5719">
        <w:rPr>
          <w:rFonts w:ascii="Times New Roman" w:hAnsi="Times New Roman" w:cs="Times New Roman"/>
          <w:i/>
          <w:color w:val="auto"/>
        </w:rPr>
        <w:t xml:space="preserve">Căn cứ đơn đề nghị </w:t>
      </w:r>
      <w:r w:rsidRPr="00AF5719">
        <w:rPr>
          <w:rFonts w:ascii="Times New Roman" w:hAnsi="Times New Roman" w:cs="Times New Roman"/>
          <w:i/>
          <w:color w:val="auto"/>
          <w:lang w:val="en-US"/>
        </w:rPr>
        <w:t>thuê</w:t>
      </w:r>
      <w:r w:rsidRPr="00AF5719">
        <w:rPr>
          <w:rFonts w:ascii="Times New Roman" w:hAnsi="Times New Roman" w:cs="Times New Roman"/>
          <w:i/>
          <w:color w:val="auto"/>
        </w:rPr>
        <w:t xml:space="preserve"> nhà ở xã hội của ông (bà)</w:t>
      </w:r>
      <w:r w:rsidRPr="00AF5719">
        <w:rPr>
          <w:rFonts w:ascii="Times New Roman" w:hAnsi="Times New Roman" w:cs="Times New Roman"/>
          <w:i/>
          <w:color w:val="auto"/>
          <w:lang w:val="en-US"/>
        </w:rPr>
        <w:t xml:space="preserve"> ………………………………………………. </w:t>
      </w:r>
      <w:r w:rsidRPr="00AF5719">
        <w:rPr>
          <w:rFonts w:ascii="Times New Roman" w:hAnsi="Times New Roman" w:cs="Times New Roman"/>
          <w:i/>
          <w:color w:val="auto"/>
        </w:rPr>
        <w:t xml:space="preserve">ngày </w:t>
      </w:r>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 xml:space="preserve">tháng </w:t>
      </w:r>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 xml:space="preserve">năm </w:t>
      </w:r>
      <w:r w:rsidRPr="00AF5719">
        <w:rPr>
          <w:rFonts w:ascii="Times New Roman" w:hAnsi="Times New Roman" w:cs="Times New Roman"/>
          <w:i/>
          <w:color w:val="auto"/>
          <w:lang w:val="en-US"/>
        </w:rPr>
        <w:t>…………………</w:t>
      </w:r>
    </w:p>
    <w:p w:rsidR="001E37D9" w:rsidRPr="00AF5719" w:rsidRDefault="001E37D9" w:rsidP="001E37D9">
      <w:pPr>
        <w:spacing w:before="120"/>
        <w:rPr>
          <w:rFonts w:ascii="Times New Roman" w:hAnsi="Times New Roman" w:cs="Times New Roman"/>
          <w:color w:val="auto"/>
          <w:lang w:val="en-US"/>
        </w:rPr>
      </w:pPr>
      <w:r w:rsidRPr="00AF5719">
        <w:rPr>
          <w:rFonts w:ascii="Times New Roman" w:hAnsi="Times New Roman" w:cs="Times New Roman"/>
          <w:i/>
          <w:color w:val="auto"/>
        </w:rPr>
        <w:t>Căn cứ</w:t>
      </w:r>
      <w:r w:rsidR="00622601" w:rsidRPr="00241531">
        <w:rPr>
          <w:rStyle w:val="FootnoteReference"/>
          <w:rFonts w:ascii="Times New Roman" w:hAnsi="Times New Roman" w:cs="Times New Roman"/>
          <w:color w:val="auto"/>
        </w:rPr>
        <w:footnoteReference w:id="10"/>
      </w:r>
      <w:r w:rsidRPr="00AF5719">
        <w:rPr>
          <w:rFonts w:ascii="Times New Roman" w:hAnsi="Times New Roman" w:cs="Times New Roman"/>
          <w:color w:val="auto"/>
          <w:lang w:val="en-US"/>
        </w:rPr>
        <w:t>……………</w:t>
      </w:r>
      <w:r w:rsidR="00622601" w:rsidRPr="00AF5719">
        <w:rPr>
          <w:rFonts w:ascii="Times New Roman" w:hAnsi="Times New Roman" w:cs="Times New Roman"/>
          <w:color w:val="auto"/>
          <w:lang w:val="en-US"/>
        </w:rPr>
        <w:t>…………………………………………………………………………</w:t>
      </w:r>
    </w:p>
    <w:p w:rsidR="001E37D9" w:rsidRPr="00AF5719" w:rsidRDefault="001E37D9" w:rsidP="001E37D9">
      <w:pPr>
        <w:spacing w:before="120"/>
        <w:rPr>
          <w:rFonts w:ascii="Times New Roman" w:hAnsi="Times New Roman" w:cs="Times New Roman"/>
          <w:i/>
          <w:color w:val="auto"/>
        </w:rPr>
      </w:pPr>
      <w:r w:rsidRPr="00AF5719">
        <w:rPr>
          <w:rFonts w:ascii="Times New Roman" w:hAnsi="Times New Roman" w:cs="Times New Roman"/>
          <w:i/>
          <w:color w:val="auto"/>
        </w:rPr>
        <w:t>Hai bên chúng tôi gồm:</w:t>
      </w:r>
    </w:p>
    <w:p w:rsidR="001E37D9" w:rsidRPr="00AF5719" w:rsidRDefault="001E37D9" w:rsidP="000147AD">
      <w:pPr>
        <w:spacing w:before="120" w:after="120"/>
        <w:jc w:val="both"/>
        <w:rPr>
          <w:rFonts w:ascii="Times New Roman" w:hAnsi="Times New Roman" w:cs="Times New Roman"/>
          <w:b/>
          <w:color w:val="auto"/>
        </w:rPr>
      </w:pPr>
      <w:r w:rsidRPr="00AF5719">
        <w:rPr>
          <w:rFonts w:ascii="Times New Roman" w:hAnsi="Times New Roman" w:cs="Times New Roman"/>
          <w:b/>
          <w:color w:val="auto"/>
        </w:rPr>
        <w:t xml:space="preserve">BÊN CHO THUÊ NHÀ Ở (sau đây gọi tắt là Bên </w:t>
      </w:r>
      <w:r w:rsidRPr="00AF5719">
        <w:rPr>
          <w:rFonts w:ascii="Times New Roman" w:hAnsi="Times New Roman" w:cs="Times New Roman"/>
          <w:b/>
          <w:color w:val="auto"/>
          <w:lang w:val="en-US"/>
        </w:rPr>
        <w:t>cho thuê</w:t>
      </w:r>
      <w:r w:rsidRPr="00AF5719">
        <w:rPr>
          <w:rFonts w:ascii="Times New Roman" w:hAnsi="Times New Roman" w:cs="Times New Roman"/>
          <w:b/>
          <w:color w:val="auto"/>
        </w:rPr>
        <w:t>):</w:t>
      </w:r>
    </w:p>
    <w:p w:rsidR="001E37D9" w:rsidRPr="00AF5719" w:rsidRDefault="001E37D9" w:rsidP="000147AD">
      <w:pPr>
        <w:spacing w:before="120" w:after="120"/>
        <w:jc w:val="both"/>
        <w:rPr>
          <w:rFonts w:ascii="Times New Roman" w:hAnsi="Times New Roman" w:cs="Times New Roman"/>
          <w:color w:val="auto"/>
          <w:lang w:val="en-US"/>
        </w:rPr>
      </w:pPr>
      <w:r w:rsidRPr="00AF5719">
        <w:rPr>
          <w:rFonts w:ascii="Times New Roman" w:hAnsi="Times New Roman" w:cs="Times New Roman"/>
          <w:color w:val="auto"/>
        </w:rPr>
        <w:t>- Tên đơn vị</w:t>
      </w:r>
      <w:r w:rsidR="00622601" w:rsidRPr="00041D48">
        <w:rPr>
          <w:rStyle w:val="FootnoteReference"/>
          <w:rFonts w:ascii="Times New Roman" w:hAnsi="Times New Roman" w:cs="Times New Roman"/>
          <w:color w:val="auto"/>
        </w:rPr>
        <w:footnoteReference w:id="11"/>
      </w:r>
      <w:r w:rsidR="00BF21D1" w:rsidRPr="00AF5719">
        <w:rPr>
          <w:rFonts w:ascii="Times New Roman" w:hAnsi="Times New Roman" w:cs="Times New Roman"/>
          <w:color w:val="auto"/>
        </w:rPr>
        <w:t>:</w:t>
      </w:r>
      <w:r w:rsidRPr="00AF5719">
        <w:rPr>
          <w:rFonts w:ascii="Times New Roman" w:hAnsi="Times New Roman" w:cs="Times New Roman"/>
          <w:color w:val="auto"/>
          <w:lang w:val="en-US"/>
        </w:rPr>
        <w:t>………</w:t>
      </w:r>
      <w:r w:rsidR="000147AD"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rPr>
        <w:t>- Họ và tên</w:t>
      </w:r>
      <w:r w:rsidR="00622601" w:rsidRPr="00041D48">
        <w:rPr>
          <w:rStyle w:val="FootnoteReference"/>
          <w:rFonts w:ascii="Times New Roman" w:hAnsi="Times New Roman" w:cs="Times New Roman"/>
          <w:color w:val="auto"/>
        </w:rPr>
        <w:footnoteReference w:id="12"/>
      </w:r>
      <w:r w:rsidR="00BF21D1" w:rsidRPr="00AF5719">
        <w:rPr>
          <w:rFonts w:ascii="Times New Roman" w:hAnsi="Times New Roman" w:cs="Times New Roman"/>
          <w:color w:val="auto"/>
        </w:rPr>
        <w:t>:</w:t>
      </w:r>
      <w:r w:rsidRPr="00AF5719">
        <w:rPr>
          <w:rFonts w:ascii="Times New Roman" w:hAnsi="Times New Roman" w:cs="Times New Roman"/>
          <w:color w:val="auto"/>
          <w:lang w:val="en-US"/>
        </w:rPr>
        <w:t>…………</w:t>
      </w:r>
      <w:r w:rsidR="000147AD"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lang w:val="en-US"/>
        </w:rPr>
      </w:pPr>
      <w:r w:rsidRPr="00AF5719">
        <w:rPr>
          <w:rFonts w:ascii="Times New Roman" w:hAnsi="Times New Roman" w:cs="Times New Roman"/>
          <w:color w:val="auto"/>
        </w:rPr>
        <w:t>- Số CMND</w:t>
      </w:r>
      <w:r w:rsidR="00622601" w:rsidRPr="00041D48">
        <w:rPr>
          <w:rStyle w:val="FootnoteReference"/>
          <w:rFonts w:ascii="Times New Roman" w:hAnsi="Times New Roman" w:cs="Times New Roman"/>
          <w:color w:val="auto"/>
        </w:rPr>
        <w:footnoteReference w:id="13"/>
      </w:r>
      <w:r w:rsidRPr="00AF5719">
        <w:rPr>
          <w:rFonts w:ascii="Times New Roman" w:hAnsi="Times New Roman" w:cs="Times New Roman"/>
          <w:color w:val="auto"/>
        </w:rPr>
        <w:t xml:space="preserve"> (hộ chiếu hoặc thẻ quân nhân hoặc thẻ căn cước công dân)</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số</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cấp ngày </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tạ</w:t>
      </w:r>
      <w:r w:rsidR="00BF21D1" w:rsidRPr="00AF5719">
        <w:rPr>
          <w:rFonts w:ascii="Times New Roman" w:hAnsi="Times New Roman" w:cs="Times New Roman"/>
          <w:color w:val="auto"/>
        </w:rPr>
        <w:t>i</w:t>
      </w:r>
      <w:r w:rsidR="000147AD"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rPr>
        <w:t>- Địa chỉ liên hệ</w:t>
      </w:r>
      <w:r w:rsidR="00BF21D1" w:rsidRPr="00AF5719">
        <w:rPr>
          <w:rFonts w:ascii="Times New Roman" w:hAnsi="Times New Roman" w:cs="Times New Roman"/>
          <w:color w:val="auto"/>
        </w:rPr>
        <w:t>:</w:t>
      </w:r>
      <w:r w:rsidRPr="00AF5719">
        <w:rPr>
          <w:rFonts w:ascii="Times New Roman" w:hAnsi="Times New Roman" w:cs="Times New Roman"/>
          <w:color w:val="auto"/>
          <w:lang w:val="en-US"/>
        </w:rPr>
        <w:t>……</w:t>
      </w:r>
      <w:r w:rsidR="000147AD" w:rsidRPr="00AF5719">
        <w:rPr>
          <w:rFonts w:ascii="Times New Roman" w:hAnsi="Times New Roman" w:cs="Times New Roman"/>
          <w:color w:val="auto"/>
          <w:lang w:val="en-US"/>
        </w:rPr>
        <w:t>……………………………………………………………………………</w:t>
      </w:r>
    </w:p>
    <w:p w:rsidR="00972BD0" w:rsidRPr="00AF5719" w:rsidRDefault="00972BD0" w:rsidP="00972BD0">
      <w:pPr>
        <w:tabs>
          <w:tab w:val="left" w:leader="dot" w:pos="5520"/>
          <w:tab w:val="left" w:leader="dot" w:pos="9120"/>
        </w:tabs>
        <w:spacing w:before="120"/>
        <w:jc w:val="both"/>
        <w:rPr>
          <w:rFonts w:ascii="Times New Roman" w:hAnsi="Times New Roman" w:cs="Times New Roman"/>
          <w:color w:val="auto"/>
          <w:lang w:val="en-US"/>
        </w:rPr>
      </w:pPr>
      <w:r w:rsidRPr="00AF5719">
        <w:rPr>
          <w:rFonts w:ascii="Times New Roman" w:hAnsi="Times New Roman" w:cs="Times New Roman"/>
          <w:color w:val="auto"/>
          <w:lang w:val="en-US"/>
        </w:rPr>
        <w:t>- Đăng ký thường trú</w:t>
      </w:r>
      <w:r w:rsidRPr="00AF5719">
        <w:rPr>
          <w:rFonts w:ascii="Times New Roman" w:hAnsi="Times New Roman" w:cs="Times New Roman"/>
          <w:color w:val="auto"/>
        </w:rPr>
        <w:t xml:space="preserve"> (hoặc</w:t>
      </w:r>
      <w:r w:rsidRPr="00AF5719">
        <w:rPr>
          <w:rFonts w:ascii="Times New Roman" w:hAnsi="Times New Roman" w:cs="Times New Roman"/>
          <w:color w:val="auto"/>
          <w:lang w:val="en-US"/>
        </w:rPr>
        <w:t xml:space="preserve"> đăng ký</w:t>
      </w:r>
      <w:r w:rsidRPr="00AF5719">
        <w:rPr>
          <w:rFonts w:ascii="Times New Roman" w:hAnsi="Times New Roman" w:cs="Times New Roman"/>
          <w:color w:val="auto"/>
        </w:rPr>
        <w:t xml:space="preserve"> tạm trú)</w:t>
      </w:r>
      <w:r w:rsidRPr="00241531">
        <w:rPr>
          <w:rStyle w:val="FootnoteReference"/>
          <w:rFonts w:ascii="Times New Roman" w:hAnsi="Times New Roman" w:cs="Times New Roman"/>
          <w:color w:val="auto"/>
        </w:rPr>
        <w:footnoteReference w:id="14"/>
      </w:r>
      <w:r w:rsidRPr="00041D48">
        <w:rPr>
          <w:rFonts w:ascii="Times New Roman" w:hAnsi="Times New Roman" w:cs="Times New Roman"/>
          <w:color w:val="auto"/>
        </w:rPr>
        <w:t xml:space="preserve"> </w:t>
      </w:r>
      <w:r w:rsidRPr="00AF5719">
        <w:rPr>
          <w:rFonts w:ascii="Times New Roman" w:hAnsi="Times New Roman" w:cs="Times New Roman"/>
          <w:color w:val="auto"/>
        </w:rPr>
        <w:t xml:space="preserve">số </w:t>
      </w:r>
      <w:r w:rsidRPr="00AF5719">
        <w:rPr>
          <w:rFonts w:ascii="Times New Roman" w:hAnsi="Times New Roman" w:cs="Times New Roman"/>
          <w:color w:val="auto"/>
        </w:rPr>
        <w:tab/>
        <w:t>tại:.....................................................</w:t>
      </w:r>
    </w:p>
    <w:p w:rsidR="00BF21D1" w:rsidRPr="00AF5719" w:rsidRDefault="001E37D9" w:rsidP="000147AD">
      <w:pPr>
        <w:spacing w:before="120" w:after="120"/>
        <w:jc w:val="both"/>
        <w:rPr>
          <w:rFonts w:ascii="Times New Roman" w:hAnsi="Times New Roman" w:cs="Times New Roman"/>
          <w:color w:val="auto"/>
          <w:lang w:val="en-US"/>
        </w:rPr>
      </w:pPr>
      <w:r w:rsidRPr="00AF5719">
        <w:rPr>
          <w:rFonts w:ascii="Times New Roman" w:hAnsi="Times New Roman" w:cs="Times New Roman"/>
          <w:color w:val="auto"/>
        </w:rPr>
        <w:t xml:space="preserve">- Điện thoại: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Fax (nế</w:t>
      </w:r>
      <w:r w:rsidR="00BF21D1" w:rsidRPr="00AF5719">
        <w:rPr>
          <w:rFonts w:ascii="Times New Roman" w:hAnsi="Times New Roman" w:cs="Times New Roman"/>
          <w:color w:val="auto"/>
        </w:rPr>
        <w:t>u có):</w:t>
      </w:r>
      <w:r w:rsidR="00BF21D1" w:rsidRPr="00AF5719">
        <w:rPr>
          <w:rFonts w:ascii="Times New Roman" w:hAnsi="Times New Roman" w:cs="Times New Roman"/>
          <w:color w:val="auto"/>
          <w:lang w:val="en-US"/>
        </w:rPr>
        <w:t>…………</w:t>
      </w:r>
      <w:r w:rsidR="000147AD"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lang w:val="en-US"/>
        </w:rPr>
      </w:pPr>
      <w:r w:rsidRPr="00AF5719">
        <w:rPr>
          <w:rFonts w:ascii="Times New Roman" w:hAnsi="Times New Roman" w:cs="Times New Roman"/>
          <w:color w:val="auto"/>
        </w:rPr>
        <w:t xml:space="preserve">- </w:t>
      </w:r>
      <w:r w:rsidRPr="00AF5719">
        <w:rPr>
          <w:rFonts w:ascii="Times New Roman" w:hAnsi="Times New Roman" w:cs="Times New Roman"/>
          <w:color w:val="auto"/>
          <w:lang w:val="en-US"/>
        </w:rPr>
        <w:t>S</w:t>
      </w:r>
      <w:r w:rsidRPr="00AF5719">
        <w:rPr>
          <w:rFonts w:ascii="Times New Roman" w:hAnsi="Times New Roman" w:cs="Times New Roman"/>
          <w:color w:val="auto"/>
        </w:rPr>
        <w:t xml:space="preserve">ố tài </w:t>
      </w:r>
      <w:r w:rsidR="00AC0DE2">
        <w:rPr>
          <w:rFonts w:ascii="Times New Roman" w:hAnsi="Times New Roman" w:cs="Times New Roman"/>
          <w:color w:val="auto"/>
          <w:lang w:val="en-US"/>
        </w:rPr>
        <w:t>k</w:t>
      </w:r>
      <w:r w:rsidRPr="00AF5719">
        <w:rPr>
          <w:rFonts w:ascii="Times New Roman" w:hAnsi="Times New Roman" w:cs="Times New Roman"/>
          <w:color w:val="auto"/>
        </w:rPr>
        <w:t xml:space="preserve">hoản: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tạ</w:t>
      </w:r>
      <w:r w:rsidR="00BF21D1" w:rsidRPr="00AF5719">
        <w:rPr>
          <w:rFonts w:ascii="Times New Roman" w:hAnsi="Times New Roman" w:cs="Times New Roman"/>
          <w:color w:val="auto"/>
        </w:rPr>
        <w:t>i Ngân hàng:</w:t>
      </w:r>
      <w:r w:rsidR="000147AD"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lang w:val="en-US"/>
        </w:rPr>
      </w:pPr>
      <w:r w:rsidRPr="00AF5719">
        <w:rPr>
          <w:rFonts w:ascii="Times New Roman" w:hAnsi="Times New Roman" w:cs="Times New Roman"/>
          <w:color w:val="auto"/>
        </w:rPr>
        <w:t>- Mã số thuế</w:t>
      </w:r>
      <w:r w:rsidR="00BF21D1" w:rsidRPr="00AF5719">
        <w:rPr>
          <w:rFonts w:ascii="Times New Roman" w:hAnsi="Times New Roman" w:cs="Times New Roman"/>
          <w:color w:val="auto"/>
        </w:rPr>
        <w:t>:</w:t>
      </w:r>
      <w:r w:rsidRPr="00AF5719">
        <w:rPr>
          <w:rFonts w:ascii="Times New Roman" w:hAnsi="Times New Roman" w:cs="Times New Roman"/>
          <w:color w:val="auto"/>
          <w:lang w:val="en-US"/>
        </w:rPr>
        <w:t>………</w:t>
      </w:r>
      <w:r w:rsidR="000147AD"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b/>
          <w:color w:val="auto"/>
        </w:rPr>
      </w:pPr>
      <w:r w:rsidRPr="00AF5719">
        <w:rPr>
          <w:rFonts w:ascii="Times New Roman" w:hAnsi="Times New Roman" w:cs="Times New Roman"/>
          <w:b/>
          <w:color w:val="auto"/>
        </w:rPr>
        <w:t>BÊN THUÊ NHÀ Ở (sau đây gọi tắt là Bên thuê):</w:t>
      </w:r>
    </w:p>
    <w:p w:rsidR="001E37D9" w:rsidRPr="00AF5719" w:rsidRDefault="001E37D9" w:rsidP="000147AD">
      <w:pPr>
        <w:spacing w:before="120" w:after="120"/>
        <w:jc w:val="both"/>
        <w:rPr>
          <w:rFonts w:ascii="Times New Roman" w:hAnsi="Times New Roman" w:cs="Times New Roman"/>
          <w:color w:val="auto"/>
          <w:lang w:val="en-US"/>
        </w:rPr>
      </w:pPr>
      <w:r w:rsidRPr="00AF5719">
        <w:rPr>
          <w:rFonts w:ascii="Times New Roman" w:hAnsi="Times New Roman" w:cs="Times New Roman"/>
          <w:color w:val="auto"/>
        </w:rPr>
        <w:t>- Tên đơn vị</w:t>
      </w:r>
      <w:r w:rsidR="00622601" w:rsidRPr="00241531">
        <w:rPr>
          <w:rStyle w:val="FootnoteReference"/>
          <w:rFonts w:ascii="Times New Roman" w:hAnsi="Times New Roman" w:cs="Times New Roman"/>
          <w:color w:val="auto"/>
        </w:rPr>
        <w:footnoteReference w:id="15"/>
      </w:r>
      <w:r w:rsidRPr="00AF5719">
        <w:rPr>
          <w:rFonts w:ascii="Times New Roman" w:hAnsi="Times New Roman" w:cs="Times New Roman"/>
          <w:color w:val="auto"/>
        </w:rPr>
        <w:t>:</w:t>
      </w:r>
      <w:r w:rsidRPr="00AF5719">
        <w:rPr>
          <w:rFonts w:ascii="Times New Roman" w:hAnsi="Times New Roman" w:cs="Times New Roman"/>
          <w:color w:val="auto"/>
          <w:lang w:val="en-US"/>
        </w:rPr>
        <w:t>……</w:t>
      </w:r>
      <w:r w:rsidR="000147AD" w:rsidRPr="00AF5719">
        <w:rPr>
          <w:rFonts w:ascii="Times New Roman" w:hAnsi="Times New Roman" w:cs="Times New Roman"/>
          <w:color w:val="auto"/>
          <w:lang w:val="en-US"/>
        </w:rPr>
        <w:t>……………………………………………………………………………</w:t>
      </w:r>
      <w:r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rPr>
      </w:pPr>
      <w:bookmarkStart w:id="12" w:name="bookmark15"/>
      <w:r w:rsidRPr="00AF5719">
        <w:rPr>
          <w:rFonts w:ascii="Times New Roman" w:hAnsi="Times New Roman" w:cs="Times New Roman"/>
          <w:color w:val="auto"/>
        </w:rPr>
        <w:t>- Người đại diện theo pháp luật</w:t>
      </w:r>
      <w:r w:rsidR="00622601" w:rsidRPr="00241531">
        <w:rPr>
          <w:rStyle w:val="FootnoteReference"/>
          <w:rFonts w:ascii="Times New Roman" w:hAnsi="Times New Roman" w:cs="Times New Roman"/>
          <w:color w:val="auto"/>
        </w:rPr>
        <w:footnoteReference w:id="16"/>
      </w:r>
      <w:r w:rsidRPr="00AF5719">
        <w:rPr>
          <w:rFonts w:ascii="Times New Roman" w:hAnsi="Times New Roman" w:cs="Times New Roman"/>
          <w:color w:val="auto"/>
        </w:rPr>
        <w:t>:</w:t>
      </w:r>
      <w:bookmarkEnd w:id="12"/>
      <w:r w:rsidR="000147AD"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rPr>
        <w:t>- Ông (bà)</w:t>
      </w:r>
      <w:r w:rsidR="00622601" w:rsidRPr="00241531">
        <w:rPr>
          <w:rStyle w:val="FootnoteReference"/>
          <w:rFonts w:ascii="Times New Roman" w:hAnsi="Times New Roman" w:cs="Times New Roman"/>
          <w:color w:val="auto"/>
        </w:rPr>
        <w:footnoteReference w:id="17"/>
      </w:r>
      <w:r w:rsidRPr="00241531">
        <w:rPr>
          <w:rFonts w:ascii="Times New Roman" w:hAnsi="Times New Roman" w:cs="Times New Roman"/>
          <w:color w:val="auto"/>
        </w:rPr>
        <w:t>:</w:t>
      </w:r>
      <w:r w:rsidRPr="00AF5719">
        <w:rPr>
          <w:rFonts w:ascii="Times New Roman" w:hAnsi="Times New Roman" w:cs="Times New Roman"/>
          <w:color w:val="auto"/>
        </w:rPr>
        <w:t xml:space="preserve"> </w:t>
      </w:r>
      <w:r w:rsidR="000147AD" w:rsidRPr="00AF5719">
        <w:rPr>
          <w:rFonts w:ascii="Times New Roman" w:hAnsi="Times New Roman" w:cs="Times New Roman"/>
          <w:color w:val="auto"/>
          <w:lang w:val="en-US"/>
        </w:rPr>
        <w:t>………………………………………</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là đại diện cho</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 </w:t>
      </w:r>
      <w:r w:rsidRPr="00AF5719">
        <w:rPr>
          <w:rFonts w:ascii="Times New Roman" w:hAnsi="Times New Roman" w:cs="Times New Roman"/>
          <w:color w:val="auto"/>
        </w:rPr>
        <w:lastRenderedPageBreak/>
        <w:t>thuê nhà ở có tên trong phụ lục A đính kèm theo hợp đồng</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này (nếu có).</w:t>
      </w:r>
    </w:p>
    <w:p w:rsidR="001E37D9" w:rsidRPr="00AF5719" w:rsidRDefault="001E37D9" w:rsidP="000147AD">
      <w:pPr>
        <w:spacing w:before="120" w:after="120"/>
        <w:jc w:val="both"/>
        <w:rPr>
          <w:rFonts w:ascii="Times New Roman" w:hAnsi="Times New Roman" w:cs="Times New Roman"/>
          <w:color w:val="auto"/>
          <w:lang w:val="en-US"/>
        </w:rPr>
      </w:pPr>
      <w:r w:rsidRPr="00AF5719">
        <w:rPr>
          <w:rFonts w:ascii="Times New Roman" w:hAnsi="Times New Roman" w:cs="Times New Roman"/>
          <w:color w:val="auto"/>
        </w:rPr>
        <w:t>- Số CMND</w:t>
      </w:r>
      <w:r w:rsidR="00622601" w:rsidRPr="00241531">
        <w:rPr>
          <w:rStyle w:val="FootnoteReference"/>
          <w:rFonts w:ascii="Times New Roman" w:hAnsi="Times New Roman" w:cs="Times New Roman"/>
          <w:color w:val="auto"/>
        </w:rPr>
        <w:footnoteReference w:id="18"/>
      </w:r>
      <w:r w:rsidRPr="00AF5719">
        <w:rPr>
          <w:rFonts w:ascii="Times New Roman" w:hAnsi="Times New Roman" w:cs="Times New Roman"/>
          <w:color w:val="auto"/>
        </w:rPr>
        <w:t xml:space="preserve"> (hộ chiếu hoặc thẻ quân nhân hoặc thẻ căn cước công dân)</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số</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cấp ngày </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tạ</w:t>
      </w:r>
      <w:r w:rsidR="00BF21D1" w:rsidRPr="00AF5719">
        <w:rPr>
          <w:rFonts w:ascii="Times New Roman" w:hAnsi="Times New Roman" w:cs="Times New Roman"/>
          <w:color w:val="auto"/>
        </w:rPr>
        <w:t>i</w:t>
      </w:r>
      <w:r w:rsidR="000147AD"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rPr>
        <w:t>- Địa chỉ liên hệ</w:t>
      </w:r>
      <w:r w:rsidR="00BF21D1" w:rsidRPr="00AF5719">
        <w:rPr>
          <w:rFonts w:ascii="Times New Roman" w:hAnsi="Times New Roman" w:cs="Times New Roman"/>
          <w:color w:val="auto"/>
        </w:rPr>
        <w:t>:</w:t>
      </w:r>
      <w:r w:rsidRPr="00AF5719">
        <w:rPr>
          <w:rFonts w:ascii="Times New Roman" w:hAnsi="Times New Roman" w:cs="Times New Roman"/>
          <w:color w:val="auto"/>
          <w:lang w:val="en-US"/>
        </w:rPr>
        <w:t>……</w:t>
      </w:r>
      <w:r w:rsidR="000147AD" w:rsidRPr="00AF5719">
        <w:rPr>
          <w:rFonts w:ascii="Times New Roman" w:hAnsi="Times New Roman" w:cs="Times New Roman"/>
          <w:color w:val="auto"/>
          <w:lang w:val="en-US"/>
        </w:rPr>
        <w:t>……………………………………………………………………………</w:t>
      </w:r>
    </w:p>
    <w:p w:rsidR="00972BD0" w:rsidRPr="00AF5719" w:rsidRDefault="00972BD0" w:rsidP="00972BD0">
      <w:pPr>
        <w:tabs>
          <w:tab w:val="left" w:leader="dot" w:pos="5520"/>
          <w:tab w:val="left" w:leader="dot" w:pos="9120"/>
        </w:tabs>
        <w:spacing w:before="120"/>
        <w:jc w:val="both"/>
        <w:rPr>
          <w:rFonts w:ascii="Times New Roman" w:hAnsi="Times New Roman" w:cs="Times New Roman"/>
          <w:color w:val="auto"/>
          <w:lang w:val="en-US"/>
        </w:rPr>
      </w:pPr>
      <w:r w:rsidRPr="00AF5719">
        <w:rPr>
          <w:rFonts w:ascii="Times New Roman" w:hAnsi="Times New Roman" w:cs="Times New Roman"/>
          <w:color w:val="auto"/>
          <w:lang w:val="en-US"/>
        </w:rPr>
        <w:t>- Đăng ký thường trú</w:t>
      </w:r>
      <w:r w:rsidRPr="00AF5719">
        <w:rPr>
          <w:rFonts w:ascii="Times New Roman" w:hAnsi="Times New Roman" w:cs="Times New Roman"/>
          <w:color w:val="auto"/>
        </w:rPr>
        <w:t xml:space="preserve"> (hoặc</w:t>
      </w:r>
      <w:r w:rsidRPr="00AF5719">
        <w:rPr>
          <w:rFonts w:ascii="Times New Roman" w:hAnsi="Times New Roman" w:cs="Times New Roman"/>
          <w:color w:val="auto"/>
          <w:lang w:val="en-US"/>
        </w:rPr>
        <w:t xml:space="preserve"> đăng ký</w:t>
      </w:r>
      <w:r w:rsidRPr="00AF5719">
        <w:rPr>
          <w:rFonts w:ascii="Times New Roman" w:hAnsi="Times New Roman" w:cs="Times New Roman"/>
          <w:color w:val="auto"/>
        </w:rPr>
        <w:t xml:space="preserve"> tạm trú)</w:t>
      </w:r>
      <w:r w:rsidRPr="00241531">
        <w:rPr>
          <w:rStyle w:val="FootnoteReference"/>
          <w:rFonts w:ascii="Times New Roman" w:hAnsi="Times New Roman" w:cs="Times New Roman"/>
          <w:color w:val="auto"/>
        </w:rPr>
        <w:footnoteReference w:id="19"/>
      </w:r>
      <w:r w:rsidRPr="00241531">
        <w:rPr>
          <w:rFonts w:ascii="Times New Roman" w:hAnsi="Times New Roman" w:cs="Times New Roman"/>
          <w:color w:val="auto"/>
        </w:rPr>
        <w:t xml:space="preserve"> </w:t>
      </w:r>
      <w:r w:rsidRPr="00AF5719">
        <w:rPr>
          <w:rFonts w:ascii="Times New Roman" w:hAnsi="Times New Roman" w:cs="Times New Roman"/>
          <w:color w:val="auto"/>
        </w:rPr>
        <w:t xml:space="preserve">số </w:t>
      </w:r>
      <w:r w:rsidRPr="00AF5719">
        <w:rPr>
          <w:rFonts w:ascii="Times New Roman" w:hAnsi="Times New Roman" w:cs="Times New Roman"/>
          <w:color w:val="auto"/>
        </w:rPr>
        <w:tab/>
        <w:t>tại:.....................................................</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rPr>
        <w:t>- Điện thoại:</w:t>
      </w:r>
      <w:r w:rsidRPr="00AF5719">
        <w:rPr>
          <w:rFonts w:ascii="Times New Roman" w:hAnsi="Times New Roman" w:cs="Times New Roman"/>
          <w:color w:val="auto"/>
          <w:lang w:val="en-US"/>
        </w:rPr>
        <w:t>………</w:t>
      </w:r>
      <w:r w:rsidR="000147AD" w:rsidRPr="00AF5719">
        <w:rPr>
          <w:rFonts w:ascii="Times New Roman" w:hAnsi="Times New Roman" w:cs="Times New Roman"/>
          <w:color w:val="auto"/>
          <w:lang w:val="en-US"/>
        </w:rPr>
        <w:t>……………………………………………………………………………</w:t>
      </w:r>
      <w:r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rPr>
        <w:t>Hai bên thống nhất ký kết hợp đồng thuê nhà ở xã hội với các nội dung sau đây:</w:t>
      </w:r>
    </w:p>
    <w:p w:rsidR="001E37D9" w:rsidRPr="00AF5719" w:rsidRDefault="001E37D9" w:rsidP="000147AD">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1. Các thông tin về nhà ở cho thuê</w:t>
      </w:r>
    </w:p>
    <w:p w:rsidR="001E37D9" w:rsidRPr="00AF5719" w:rsidRDefault="001E37D9" w:rsidP="000147AD">
      <w:pPr>
        <w:spacing w:before="120" w:after="120"/>
        <w:jc w:val="both"/>
        <w:rPr>
          <w:rFonts w:ascii="Times New Roman" w:hAnsi="Times New Roman" w:cs="Times New Roman"/>
          <w:color w:val="auto"/>
          <w:lang w:val="en-US"/>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Loại nhà ở </w:t>
      </w:r>
      <w:r w:rsidRPr="00AF5719">
        <w:rPr>
          <w:rFonts w:ascii="Times New Roman" w:hAnsi="Times New Roman" w:cs="Times New Roman"/>
          <w:i/>
          <w:color w:val="auto"/>
          <w:lang w:val="en-US"/>
        </w:rPr>
        <w:t>(</w:t>
      </w:r>
      <w:r w:rsidRPr="00AF5719">
        <w:rPr>
          <w:rFonts w:ascii="Times New Roman" w:hAnsi="Times New Roman" w:cs="Times New Roman"/>
          <w:i/>
          <w:color w:val="auto"/>
        </w:rPr>
        <w:t>căn hộ chung cư hoặc nhà ở riêng lẻ</w:t>
      </w:r>
      <w:proofErr w:type="gramStart"/>
      <w:r w:rsidRPr="00AF5719">
        <w:rPr>
          <w:rFonts w:ascii="Times New Roman" w:hAnsi="Times New Roman" w:cs="Times New Roman"/>
          <w:i/>
          <w:color w:val="auto"/>
        </w:rPr>
        <w:t>):</w:t>
      </w:r>
      <w:r w:rsidR="000147AD" w:rsidRPr="00AF5719">
        <w:rPr>
          <w:rFonts w:ascii="Times New Roman" w:hAnsi="Times New Roman" w:cs="Times New Roman"/>
          <w:color w:val="auto"/>
          <w:lang w:val="en-US"/>
        </w:rPr>
        <w:t>…</w:t>
      </w:r>
      <w:proofErr w:type="gramEnd"/>
      <w:r w:rsidR="000147AD" w:rsidRPr="00AF5719">
        <w:rPr>
          <w:rFonts w:ascii="Times New Roman" w:hAnsi="Times New Roman" w:cs="Times New Roman"/>
          <w:color w:val="auto"/>
          <w:lang w:val="en-US"/>
        </w:rPr>
        <w:t>………………………………………</w:t>
      </w:r>
      <w:r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Địa chỉ nhà </w:t>
      </w:r>
      <w:proofErr w:type="gramStart"/>
      <w:r w:rsidRPr="00AF5719">
        <w:rPr>
          <w:rFonts w:ascii="Times New Roman" w:hAnsi="Times New Roman" w:cs="Times New Roman"/>
          <w:color w:val="auto"/>
        </w:rPr>
        <w:t>ở:</w:t>
      </w:r>
      <w:r w:rsidRPr="00AF5719">
        <w:rPr>
          <w:rFonts w:ascii="Times New Roman" w:hAnsi="Times New Roman" w:cs="Times New Roman"/>
          <w:color w:val="auto"/>
          <w:lang w:val="en-US"/>
        </w:rPr>
        <w:t>…</w:t>
      </w:r>
      <w:proofErr w:type="gramEnd"/>
      <w:r w:rsidRPr="00AF5719">
        <w:rPr>
          <w:rFonts w:ascii="Times New Roman" w:hAnsi="Times New Roman" w:cs="Times New Roman"/>
          <w:color w:val="auto"/>
          <w:lang w:val="en-US"/>
        </w:rPr>
        <w:t>…………………………</w:t>
      </w:r>
      <w:r w:rsidR="000147AD" w:rsidRPr="00AF5719">
        <w:rPr>
          <w:rFonts w:ascii="Times New Roman" w:hAnsi="Times New Roman" w:cs="Times New Roman"/>
          <w:color w:val="auto"/>
          <w:lang w:val="en-US"/>
        </w:rPr>
        <w:t>……………</w:t>
      </w:r>
      <w:r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3.</w:t>
      </w:r>
      <w:r w:rsidRPr="00AF5719">
        <w:rPr>
          <w:rFonts w:ascii="Times New Roman" w:hAnsi="Times New Roman" w:cs="Times New Roman"/>
          <w:color w:val="auto"/>
        </w:rPr>
        <w:t xml:space="preserve"> Diện tích sử dụng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m</w:t>
      </w:r>
      <w:r w:rsidRPr="00AF5719">
        <w:rPr>
          <w:rFonts w:ascii="Times New Roman" w:hAnsi="Times New Roman" w:cs="Times New Roman"/>
          <w:color w:val="auto"/>
          <w:vertAlign w:val="superscript"/>
        </w:rPr>
        <w:t>2</w:t>
      </w:r>
      <w:r w:rsidRPr="00AF5719">
        <w:rPr>
          <w:rFonts w:ascii="Times New Roman" w:hAnsi="Times New Roman" w:cs="Times New Roman"/>
          <w:color w:val="auto"/>
        </w:rPr>
        <w:t xml:space="preserve"> (đối với căn hộ chung cư là diện tích</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thông thủy)</w:t>
      </w:r>
    </w:p>
    <w:p w:rsidR="001E37D9" w:rsidRPr="00AF5719" w:rsidRDefault="001E37D9" w:rsidP="000147AD">
      <w:pPr>
        <w:spacing w:before="120" w:after="120"/>
        <w:jc w:val="both"/>
        <w:rPr>
          <w:rFonts w:ascii="Times New Roman" w:hAnsi="Times New Roman" w:cs="Times New Roman"/>
          <w:color w:val="auto"/>
          <w:lang w:val="en-US"/>
        </w:rPr>
      </w:pPr>
      <w:r w:rsidRPr="00AF5719">
        <w:rPr>
          <w:rFonts w:ascii="Times New Roman" w:hAnsi="Times New Roman" w:cs="Times New Roman"/>
          <w:color w:val="auto"/>
          <w:lang w:val="en-US"/>
        </w:rPr>
        <w:t>4.</w:t>
      </w:r>
      <w:r w:rsidRPr="00AF5719">
        <w:rPr>
          <w:rFonts w:ascii="Times New Roman" w:hAnsi="Times New Roman" w:cs="Times New Roman"/>
          <w:color w:val="auto"/>
        </w:rPr>
        <w:t xml:space="preserve"> Các thông tin về phần sở hữu riêng, phần sở hữu chung, phần sử dụng riêng, phần sử dụng chung (nếu là căn hộ chung cư</w:t>
      </w:r>
      <w:proofErr w:type="gramStart"/>
      <w:r w:rsidRPr="00AF5719">
        <w:rPr>
          <w:rFonts w:ascii="Times New Roman" w:hAnsi="Times New Roman" w:cs="Times New Roman"/>
          <w:color w:val="auto"/>
        </w:rPr>
        <w:t>):</w:t>
      </w:r>
      <w:r w:rsidR="000147AD" w:rsidRPr="00AF5719">
        <w:rPr>
          <w:rFonts w:ascii="Times New Roman" w:hAnsi="Times New Roman" w:cs="Times New Roman"/>
          <w:color w:val="auto"/>
          <w:lang w:val="en-US"/>
        </w:rPr>
        <w:t>…</w:t>
      </w:r>
      <w:proofErr w:type="gramEnd"/>
      <w:r w:rsidR="000147AD" w:rsidRPr="00AF5719">
        <w:rPr>
          <w:rFonts w:ascii="Times New Roman" w:hAnsi="Times New Roman" w:cs="Times New Roman"/>
          <w:color w:val="auto"/>
          <w:lang w:val="en-US"/>
        </w:rPr>
        <w:t>……………………………………………</w:t>
      </w:r>
      <w:r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lang w:val="en-US"/>
        </w:rPr>
      </w:pPr>
      <w:r w:rsidRPr="00AF5719">
        <w:rPr>
          <w:rFonts w:ascii="Times New Roman" w:hAnsi="Times New Roman" w:cs="Times New Roman"/>
          <w:color w:val="auto"/>
          <w:lang w:val="en-US"/>
        </w:rPr>
        <w:t>5.</w:t>
      </w:r>
      <w:r w:rsidRPr="00AF5719">
        <w:rPr>
          <w:rFonts w:ascii="Times New Roman" w:hAnsi="Times New Roman" w:cs="Times New Roman"/>
          <w:color w:val="auto"/>
        </w:rPr>
        <w:t xml:space="preserve"> Các trang thiết bị chủ yếu gắn liền với nhà </w:t>
      </w:r>
      <w:proofErr w:type="gramStart"/>
      <w:r w:rsidRPr="00AF5719">
        <w:rPr>
          <w:rFonts w:ascii="Times New Roman" w:hAnsi="Times New Roman" w:cs="Times New Roman"/>
          <w:color w:val="auto"/>
        </w:rPr>
        <w:t>ở:</w:t>
      </w:r>
      <w:r w:rsidR="000147AD" w:rsidRPr="00AF5719">
        <w:rPr>
          <w:rFonts w:ascii="Times New Roman" w:hAnsi="Times New Roman" w:cs="Times New Roman"/>
          <w:color w:val="auto"/>
          <w:lang w:val="en-US"/>
        </w:rPr>
        <w:t>…</w:t>
      </w:r>
      <w:proofErr w:type="gramEnd"/>
      <w:r w:rsidR="000147AD" w:rsidRPr="00AF5719">
        <w:rPr>
          <w:rFonts w:ascii="Times New Roman" w:hAnsi="Times New Roman" w:cs="Times New Roman"/>
          <w:color w:val="auto"/>
          <w:lang w:val="en-US"/>
        </w:rPr>
        <w:t>…………………………………………..</w:t>
      </w:r>
      <w:r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6.</w:t>
      </w:r>
      <w:r w:rsidRPr="00AF5719">
        <w:rPr>
          <w:rFonts w:ascii="Times New Roman" w:hAnsi="Times New Roman" w:cs="Times New Roman"/>
          <w:color w:val="auto"/>
        </w:rPr>
        <w:t xml:space="preserve"> Đặc </w:t>
      </w:r>
      <w:r w:rsidR="00AC0DE2">
        <w:rPr>
          <w:rFonts w:ascii="Times New Roman" w:hAnsi="Times New Roman" w:cs="Times New Roman"/>
          <w:color w:val="auto"/>
          <w:lang w:val="en-US"/>
        </w:rPr>
        <w:t>đ</w:t>
      </w:r>
      <w:r w:rsidRPr="00AF5719">
        <w:rPr>
          <w:rFonts w:ascii="Times New Roman" w:hAnsi="Times New Roman" w:cs="Times New Roman"/>
          <w:color w:val="auto"/>
        </w:rPr>
        <w:t xml:space="preserve">iểm về đất xây </w:t>
      </w:r>
      <w:proofErr w:type="gramStart"/>
      <w:r w:rsidRPr="00AF5719">
        <w:rPr>
          <w:rFonts w:ascii="Times New Roman" w:hAnsi="Times New Roman" w:cs="Times New Roman"/>
          <w:color w:val="auto"/>
        </w:rPr>
        <w:t>dựng:</w:t>
      </w:r>
      <w:r w:rsidR="000147AD" w:rsidRPr="00AF5719">
        <w:rPr>
          <w:rFonts w:ascii="Times New Roman" w:hAnsi="Times New Roman" w:cs="Times New Roman"/>
          <w:color w:val="auto"/>
          <w:lang w:val="en-US"/>
        </w:rPr>
        <w:t>…</w:t>
      </w:r>
      <w:proofErr w:type="gramEnd"/>
      <w:r w:rsidR="000147AD" w:rsidRPr="00AF5719">
        <w:rPr>
          <w:rFonts w:ascii="Times New Roman" w:hAnsi="Times New Roman" w:cs="Times New Roman"/>
          <w:color w:val="auto"/>
          <w:lang w:val="en-US"/>
        </w:rPr>
        <w:t>…………………………………………………</w:t>
      </w:r>
      <w:r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i/>
          <w:color w:val="auto"/>
        </w:rPr>
      </w:pPr>
      <w:r w:rsidRPr="00AF5719">
        <w:rPr>
          <w:rFonts w:ascii="Times New Roman" w:hAnsi="Times New Roman" w:cs="Times New Roman"/>
          <w:i/>
          <w:color w:val="auto"/>
        </w:rPr>
        <w:t>(Có bản vẽ sơ đồ vị trí nhà ở, mặt bằng nhà ở đính kèm Hợp đồng này)</w:t>
      </w:r>
    </w:p>
    <w:p w:rsidR="001E37D9" w:rsidRPr="00AF5719" w:rsidRDefault="001E37D9" w:rsidP="000147AD">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2. Giá thuê nhà ở, phương thức và thời hạn thanh toán</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Giá thuê nhà ở là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đồng/</w:t>
      </w:r>
      <w:r w:rsidRPr="00AF5719">
        <w:rPr>
          <w:rFonts w:ascii="Times New Roman" w:hAnsi="Times New Roman" w:cs="Times New Roman"/>
          <w:color w:val="auto"/>
          <w:lang w:val="en-US"/>
        </w:rPr>
        <w:t>0</w:t>
      </w:r>
      <w:r w:rsidRPr="00AF5719">
        <w:rPr>
          <w:rFonts w:ascii="Times New Roman" w:hAnsi="Times New Roman" w:cs="Times New Roman"/>
          <w:color w:val="auto"/>
        </w:rPr>
        <w:t>1 tháng.</w:t>
      </w:r>
    </w:p>
    <w:p w:rsidR="001E37D9" w:rsidRPr="00AF5719" w:rsidRDefault="001E37D9" w:rsidP="000147AD">
      <w:pPr>
        <w:spacing w:before="120" w:after="120"/>
        <w:jc w:val="both"/>
        <w:rPr>
          <w:rFonts w:ascii="Times New Roman" w:hAnsi="Times New Roman" w:cs="Times New Roman"/>
          <w:i/>
          <w:color w:val="auto"/>
        </w:rPr>
      </w:pPr>
      <w:r w:rsidRPr="00AF5719">
        <w:rPr>
          <w:rFonts w:ascii="Times New Roman" w:hAnsi="Times New Roman" w:cs="Times New Roman"/>
          <w:i/>
          <w:color w:val="auto"/>
        </w:rPr>
        <w:t>(Bằng chữ:</w:t>
      </w:r>
      <w:r w:rsidR="000147AD" w:rsidRPr="00AF5719">
        <w:rPr>
          <w:rFonts w:ascii="Times New Roman" w:hAnsi="Times New Roman" w:cs="Times New Roman"/>
          <w:color w:val="auto"/>
          <w:lang w:val="en-US"/>
        </w:rPr>
        <w:t>…………………………………</w:t>
      </w:r>
      <w:r w:rsidRPr="00AF5719">
        <w:rPr>
          <w:rFonts w:ascii="Times New Roman" w:hAnsi="Times New Roman" w:cs="Times New Roman"/>
          <w:color w:val="auto"/>
          <w:lang w:val="en-US"/>
        </w:rPr>
        <w:t>………………………………………………….</w:t>
      </w:r>
      <w:r w:rsidRPr="00AF5719">
        <w:rPr>
          <w:rFonts w:ascii="Times New Roman" w:hAnsi="Times New Roman" w:cs="Times New Roman"/>
          <w:i/>
          <w:color w:val="auto"/>
        </w:rPr>
        <w:t>).</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rPr>
        <w:t>(Giá thuê này đã bao gồm thuế giá trị gia tăng và kinh phí bảo trì nhà ở).</w:t>
      </w:r>
    </w:p>
    <w:p w:rsidR="001E37D9" w:rsidRPr="00AF5719" w:rsidRDefault="001E37D9" w:rsidP="000147AD">
      <w:pPr>
        <w:spacing w:before="120" w:after="120"/>
        <w:jc w:val="both"/>
        <w:rPr>
          <w:rFonts w:ascii="Times New Roman" w:hAnsi="Times New Roman" w:cs="Times New Roman"/>
          <w:color w:val="auto"/>
          <w:lang w:val="en-US"/>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Phương thức thanh toán: Bên thuê có trách nhiệm trả bằng (ghi rõ là</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trả bằng tiền mặt Việt Nam đồng hoặc chuyển </w:t>
      </w:r>
      <w:r w:rsidR="00AC0DE2">
        <w:rPr>
          <w:rFonts w:ascii="Times New Roman" w:hAnsi="Times New Roman" w:cs="Times New Roman"/>
          <w:color w:val="auto"/>
          <w:lang w:val="en-US"/>
        </w:rPr>
        <w:t>k</w:t>
      </w:r>
      <w:r w:rsidRPr="00AF5719">
        <w:rPr>
          <w:rFonts w:ascii="Times New Roman" w:hAnsi="Times New Roman" w:cs="Times New Roman"/>
          <w:color w:val="auto"/>
        </w:rPr>
        <w:t>hoản)</w:t>
      </w:r>
      <w:r w:rsidR="006129CC" w:rsidRPr="00AF5719">
        <w:rPr>
          <w:rStyle w:val="FootnoteReference"/>
          <w:rFonts w:ascii="Times New Roman" w:hAnsi="Times New Roman" w:cs="Times New Roman"/>
          <w:color w:val="auto"/>
        </w:rPr>
        <w:t xml:space="preserve"> </w:t>
      </w:r>
      <w:r w:rsidR="00622601" w:rsidRPr="00241531">
        <w:rPr>
          <w:rStyle w:val="FootnoteReference"/>
          <w:rFonts w:ascii="Times New Roman" w:hAnsi="Times New Roman" w:cs="Times New Roman"/>
          <w:color w:val="auto"/>
        </w:rPr>
        <w:footnoteReference w:id="20"/>
      </w:r>
      <w:r w:rsidRPr="00241531">
        <w:rPr>
          <w:rFonts w:ascii="Times New Roman" w:hAnsi="Times New Roman" w:cs="Times New Roman"/>
          <w:color w:val="auto"/>
        </w:rPr>
        <w:t>:</w:t>
      </w:r>
      <w:r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3.</w:t>
      </w:r>
      <w:r w:rsidRPr="00AF5719">
        <w:rPr>
          <w:rFonts w:ascii="Times New Roman" w:hAnsi="Times New Roman" w:cs="Times New Roman"/>
          <w:color w:val="auto"/>
        </w:rPr>
        <w:t xml:space="preserve"> Thời hạn thanh toán: Bên thuê trả tiền thuê nhà ở vào ngày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hàng tháng.</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4.</w:t>
      </w:r>
      <w:r w:rsidRPr="00AF5719">
        <w:rPr>
          <w:rFonts w:ascii="Times New Roman" w:hAnsi="Times New Roman" w:cs="Times New Roman"/>
          <w:color w:val="auto"/>
        </w:rPr>
        <w:t xml:space="preserve"> Các chi phí về quản lý vận hành nhà ở, chi phí sử dụng điện, nước, điện thoại và các dịch vụ khác do Bên thuê thanh toán cho bên cung cấp dịch vụ. Các chi phí này không tính vào giá thuê nhà ở quy định tại Khoản 1 Điều này.</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rPr>
        <w:t>Các chi phí quản lý vận hành nhà ở và các chi phí khác Bên thuê thanh toán theo thời hạn thỏa thuận với bên cung cấp dịch vụ.</w:t>
      </w:r>
    </w:p>
    <w:p w:rsidR="001E37D9" w:rsidRPr="00AF5719" w:rsidRDefault="001E37D9" w:rsidP="000147AD">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3. Thời Điểm nhận giao nhà ở và thời hạn cho thuê nhà ở</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Thời </w:t>
      </w:r>
      <w:r w:rsidR="00AC0DE2">
        <w:rPr>
          <w:rFonts w:ascii="Times New Roman" w:hAnsi="Times New Roman" w:cs="Times New Roman"/>
          <w:color w:val="auto"/>
          <w:lang w:val="en-US"/>
        </w:rPr>
        <w:t>đ</w:t>
      </w:r>
      <w:r w:rsidRPr="00AF5719">
        <w:rPr>
          <w:rFonts w:ascii="Times New Roman" w:hAnsi="Times New Roman" w:cs="Times New Roman"/>
          <w:color w:val="auto"/>
        </w:rPr>
        <w:t xml:space="preserve">iểm giao nhận nhà ở: ngày </w:t>
      </w:r>
      <w:r w:rsidRPr="00AF5719">
        <w:rPr>
          <w:rFonts w:ascii="Times New Roman" w:hAnsi="Times New Roman" w:cs="Times New Roman"/>
          <w:color w:val="auto"/>
          <w:lang w:val="en-US"/>
        </w:rPr>
        <w:t>……</w:t>
      </w:r>
      <w:proofErr w:type="gramStart"/>
      <w:r w:rsidRPr="00AF5719">
        <w:rPr>
          <w:rFonts w:ascii="Times New Roman" w:hAnsi="Times New Roman" w:cs="Times New Roman"/>
          <w:color w:val="auto"/>
          <w:lang w:val="en-US"/>
        </w:rPr>
        <w:t>…..</w:t>
      </w:r>
      <w:proofErr w:type="gramEnd"/>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tháng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năm </w:t>
      </w:r>
      <w:r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lang w:val="en-US"/>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Thời hạn cho thuê nhà ở là</w:t>
      </w:r>
      <w:r w:rsidR="00622601" w:rsidRPr="00AF5719">
        <w:rPr>
          <w:rStyle w:val="FootnoteReference"/>
          <w:rFonts w:ascii="Times New Roman" w:hAnsi="Times New Roman" w:cs="Times New Roman"/>
          <w:color w:val="auto"/>
        </w:rPr>
        <w:footnoteReference w:id="21"/>
      </w:r>
      <w:r w:rsidRPr="00AF5719">
        <w:rPr>
          <w:rFonts w:ascii="Times New Roman" w:hAnsi="Times New Roman" w:cs="Times New Roman"/>
          <w:color w:val="auto"/>
        </w:rPr>
        <w:t xml:space="preserve"> .... năm (các bên tự thỏa thuận), kể từ</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ngày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tháng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năm</w:t>
      </w:r>
      <w:r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rPr>
        <w:t xml:space="preserve">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đối tượng, Điều kiện được thuê nhà ở để thông báo cho Bên thuê biết ký gia hạn hợp đồng thuê theo phụ lục B đính kèm </w:t>
      </w:r>
      <w:r w:rsidRPr="00AF5719">
        <w:rPr>
          <w:rFonts w:ascii="Times New Roman" w:hAnsi="Times New Roman" w:cs="Times New Roman"/>
          <w:color w:val="auto"/>
        </w:rPr>
        <w:lastRenderedPageBreak/>
        <w:t xml:space="preserve">theo hợp đồng thuê này; nếu Bên thuê không còn thuộc đối tượng, đủ </w:t>
      </w:r>
      <w:r w:rsidR="00AC0DE2">
        <w:rPr>
          <w:rFonts w:ascii="Times New Roman" w:hAnsi="Times New Roman" w:cs="Times New Roman"/>
          <w:color w:val="auto"/>
          <w:lang w:val="en-US"/>
        </w:rPr>
        <w:t>đ</w:t>
      </w:r>
      <w:r w:rsidRPr="00AF5719">
        <w:rPr>
          <w:rFonts w:ascii="Times New Roman" w:hAnsi="Times New Roman" w:cs="Times New Roman"/>
          <w:color w:val="auto"/>
        </w:rPr>
        <w:t>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đồng này.</w:t>
      </w:r>
    </w:p>
    <w:p w:rsidR="001E37D9" w:rsidRPr="00AF5719" w:rsidRDefault="001E37D9" w:rsidP="000147AD">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4. Quyền và nghĩa vụ của Bên cho thuê</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Quyền của Bên cho thuê:</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a)</w:t>
      </w:r>
      <w:r w:rsidRPr="00AF5719">
        <w:rPr>
          <w:rFonts w:ascii="Times New Roman" w:hAnsi="Times New Roman" w:cs="Times New Roman"/>
          <w:color w:val="auto"/>
        </w:rPr>
        <w:t xml:space="preserve"> Yêu cầu Bên thuê sử dụng nhà ở đúng </w:t>
      </w:r>
      <w:r w:rsidR="00AC0DE2">
        <w:rPr>
          <w:rFonts w:ascii="Times New Roman" w:hAnsi="Times New Roman" w:cs="Times New Roman"/>
          <w:color w:val="auto"/>
          <w:lang w:val="en-US"/>
        </w:rPr>
        <w:t>m</w:t>
      </w:r>
      <w:r w:rsidRPr="00AF5719">
        <w:rPr>
          <w:rFonts w:ascii="Times New Roman" w:hAnsi="Times New Roman" w:cs="Times New Roman"/>
          <w:color w:val="auto"/>
        </w:rPr>
        <w:t>ục đích và thực hiện đúng các quy định về quản lý sử dụng nhà ở cho thuê;</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b)</w:t>
      </w:r>
      <w:r w:rsidRPr="00AF5719">
        <w:rPr>
          <w:rFonts w:ascii="Times New Roman" w:hAnsi="Times New Roman" w:cs="Times New Roman"/>
          <w:color w:val="auto"/>
        </w:rPr>
        <w:t xml:space="preserve"> Yêu cầu Bên thuê trả đủ tiền nhà theo đúng thời hạn đã cam kết và các chi phí khác cho bên cung cấp dịch vụ (nếu có);</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c)</w:t>
      </w:r>
      <w:r w:rsidRPr="00AF5719">
        <w:rPr>
          <w:rFonts w:ascii="Times New Roman" w:hAnsi="Times New Roman" w:cs="Times New Roman"/>
          <w:color w:val="auto"/>
        </w:rPr>
        <w:t xml:space="preserve"> Yêu cầu Bên thuê có trách nhiệm sửa chữa các hư hỏng và bồi thường thiệt hại do lỗi của Bên thuê gây ra;</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d)</w:t>
      </w:r>
      <w:r w:rsidRPr="00AF5719">
        <w:rPr>
          <w:rFonts w:ascii="Times New Roman" w:hAnsi="Times New Roman" w:cs="Times New Roman"/>
          <w:color w:val="auto"/>
        </w:rPr>
        <w:t xml:space="preserve"> Thu hồi nhà ở trong các trường hợp chấm dứt hợp đồng thuê nhà theo quy định tại Điều 6 của Hợp đồng này;</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rPr>
        <w:t>đ) Các quyền khác (nhưng không trái quy định của pháp luật).</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Nghĩa vụ của Bên cho thuê:</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a)</w:t>
      </w:r>
      <w:r w:rsidRPr="00AF5719">
        <w:rPr>
          <w:rFonts w:ascii="Times New Roman" w:hAnsi="Times New Roman" w:cs="Times New Roman"/>
          <w:color w:val="auto"/>
        </w:rPr>
        <w:t xml:space="preserve"> Giao nhà cho Bên thuê đúng thời hạn quy định tại Khoản 1 Điều 3 của hợp đồng này;</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b)</w:t>
      </w:r>
      <w:r w:rsidRPr="00AF5719">
        <w:rPr>
          <w:rFonts w:ascii="Times New Roman" w:hAnsi="Times New Roman" w:cs="Times New Roman"/>
          <w:color w:val="auto"/>
        </w:rPr>
        <w:t xml:space="preserve"> Phổ biến, hướng dẫn cho Bên thuê biết quy định về quản lý sử dụng</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nhà ở;</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c)</w:t>
      </w:r>
      <w:r w:rsidRPr="00AF5719">
        <w:rPr>
          <w:rFonts w:ascii="Times New Roman" w:hAnsi="Times New Roman" w:cs="Times New Roman"/>
          <w:color w:val="auto"/>
        </w:rPr>
        <w:t xml:space="preserve"> Bảo trì, quản lý vận hành nhà ở cho thuê theo quy định của pháp luật về quản lý sử dụng nhà ở;</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d)</w:t>
      </w:r>
      <w:r w:rsidRPr="00AF5719">
        <w:rPr>
          <w:rFonts w:ascii="Times New Roman" w:hAnsi="Times New Roman" w:cs="Times New Roman"/>
          <w:color w:val="auto"/>
        </w:rPr>
        <w:t xml:space="preserve"> Thông báo cho Bên thuê những thay đổi về giá thuê, phí dịch vụ quản lý vận hành trước khi áp dụng ít nhất là 01 tháng;</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rPr>
        <w:t>đ) Làm thủ tục ký gia hạn hợp đồng thuê nếu Bên thuê vẫn đủ Điều kiện được thuê nhà ở và có nhu cầu tiếp tục thuê nhà ở;</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e)</w:t>
      </w:r>
      <w:r w:rsidRPr="00AF5719">
        <w:rPr>
          <w:rFonts w:ascii="Times New Roman" w:hAnsi="Times New Roman" w:cs="Times New Roman"/>
          <w:color w:val="auto"/>
        </w:rPr>
        <w:t xml:space="preserve"> Chấp hành các quyết định của cơ quan có thẩm quyền trong việc quản lý, xử lý nhà ở cho thuê và giải quyết các tranh chấp liên quan đến Hợp đồng này;</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g)</w:t>
      </w:r>
      <w:r w:rsidRPr="00AF5719">
        <w:rPr>
          <w:rFonts w:ascii="Times New Roman" w:hAnsi="Times New Roman" w:cs="Times New Roman"/>
          <w:color w:val="auto"/>
        </w:rPr>
        <w:t xml:space="preserve"> Thông báo cho Bên thuê biết rõ thời gian thực hiện thu hồi nhà ở trong trường hợp nhà ở thuê thuộc diện bị thu hồi;</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h)</w:t>
      </w:r>
      <w:r w:rsidRPr="00AF5719">
        <w:rPr>
          <w:rFonts w:ascii="Times New Roman" w:hAnsi="Times New Roman" w:cs="Times New Roman"/>
          <w:color w:val="auto"/>
        </w:rPr>
        <w:t xml:space="preserve"> Các nghĩa vụ khác (nhưng không trái quy định của pháp luật).</w:t>
      </w:r>
    </w:p>
    <w:p w:rsidR="001E37D9" w:rsidRPr="00AF5719" w:rsidRDefault="001E37D9" w:rsidP="000147AD">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5. Quyền và nghĩa vụ của Bên thuê</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Quyền của Bên thuê:</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a)</w:t>
      </w:r>
      <w:r w:rsidRPr="00AF5719">
        <w:rPr>
          <w:rFonts w:ascii="Times New Roman" w:hAnsi="Times New Roman" w:cs="Times New Roman"/>
          <w:color w:val="auto"/>
        </w:rPr>
        <w:t xml:space="preserve"> Nhận nhà ở theo đúng thỏa thuận nêu tại Khoản 1 Điều 3 của Hợp đồng này;</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b)</w:t>
      </w:r>
      <w:r w:rsidRPr="00AF5719">
        <w:rPr>
          <w:rFonts w:ascii="Times New Roman" w:hAnsi="Times New Roman" w:cs="Times New Roman"/>
          <w:color w:val="auto"/>
        </w:rPr>
        <w:t xml:space="preserve"> Yêu cầu Bên cho thuê sửa chữa kịp thời những hư hỏng của nhà ở mà không phải do lỗi của mình gây ra;</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c)</w:t>
      </w:r>
      <w:r w:rsidRPr="00AF5719">
        <w:rPr>
          <w:rFonts w:ascii="Times New Roman" w:hAnsi="Times New Roman" w:cs="Times New Roman"/>
          <w:color w:val="auto"/>
        </w:rPr>
        <w:t xml:space="preserve"> Được tiếp tục ký gia hạn hợp đồng thuê nếu hết hạn hợp đồng mà vẫn thuộc đối tượng, đủ Điều kiện được thuê nhà ở và có nhu cầu thuê tiếp;</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d)</w:t>
      </w:r>
      <w:r w:rsidRPr="00AF5719">
        <w:rPr>
          <w:rFonts w:ascii="Times New Roman" w:hAnsi="Times New Roman" w:cs="Times New Roman"/>
          <w:color w:val="auto"/>
        </w:rPr>
        <w:t xml:space="preserve"> Các quyền khác (nhưng không trái quy định của pháp luật).</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Nghĩa vụ của Bên thuê:</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a)</w:t>
      </w:r>
      <w:r w:rsidRPr="00AF5719">
        <w:rPr>
          <w:rFonts w:ascii="Times New Roman" w:hAnsi="Times New Roman" w:cs="Times New Roman"/>
          <w:color w:val="auto"/>
        </w:rPr>
        <w:t xml:space="preserve"> Trả đủ tiền thuê nhà theo đúng thời hạn đã cam kết;</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b)</w:t>
      </w:r>
      <w:r w:rsidRPr="00AF5719">
        <w:rPr>
          <w:rFonts w:ascii="Times New Roman" w:hAnsi="Times New Roman" w:cs="Times New Roman"/>
          <w:color w:val="auto"/>
        </w:rPr>
        <w:t xml:space="preserve"> Thanh toán đầy đủ đúng hạn chi phí quản lý vận hành nhà ở và các chi phí khác cho bên cung cấp dịch vụ trong quá trình sử dụng nhà ở cho thuê;</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lastRenderedPageBreak/>
        <w:t>c)</w:t>
      </w:r>
      <w:r w:rsidRPr="00AF5719">
        <w:rPr>
          <w:rFonts w:ascii="Times New Roman" w:hAnsi="Times New Roman" w:cs="Times New Roman"/>
          <w:color w:val="auto"/>
        </w:rPr>
        <w:t xml:space="preserve"> Sử dụng nhà thuê đúng </w:t>
      </w:r>
      <w:r w:rsidR="00AC0DE2">
        <w:rPr>
          <w:rFonts w:ascii="Times New Roman" w:hAnsi="Times New Roman" w:cs="Times New Roman"/>
          <w:color w:val="auto"/>
          <w:lang w:val="en-US"/>
        </w:rPr>
        <w:t>m</w:t>
      </w:r>
      <w:r w:rsidRPr="00AF5719">
        <w:rPr>
          <w:rFonts w:ascii="Times New Roman" w:hAnsi="Times New Roman" w:cs="Times New Roman"/>
          <w:color w:val="auto"/>
        </w:rPr>
        <w:t>ục đích; giữ gìn nhà ở, có trách nhiệm sửa chữa những hư hỏng và bồi thường thiệt hại do lỗi của mình gây ra;</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d)</w:t>
      </w:r>
      <w:r w:rsidRPr="00AF5719">
        <w:rPr>
          <w:rFonts w:ascii="Times New Roman" w:hAnsi="Times New Roman" w:cs="Times New Roman"/>
          <w:color w:val="auto"/>
        </w:rPr>
        <w:t xml:space="preserve"> Không được tự ý sửa chữa, cải tạo, xây dựng lại nhà ở thuê; chấp hành đầ</w:t>
      </w:r>
      <w:r w:rsidRPr="00AF5719">
        <w:rPr>
          <w:rFonts w:ascii="Times New Roman" w:hAnsi="Times New Roman" w:cs="Times New Roman"/>
          <w:color w:val="auto"/>
          <w:lang w:val="en-US"/>
        </w:rPr>
        <w:t>y</w:t>
      </w:r>
      <w:r w:rsidRPr="00AF5719">
        <w:rPr>
          <w:rFonts w:ascii="Times New Roman" w:hAnsi="Times New Roman" w:cs="Times New Roman"/>
          <w:color w:val="auto"/>
        </w:rPr>
        <w:t xml:space="preserve"> đủ các quy định về quản lý sử dụng nhà ở, các quyết định của cơ quan có th</w:t>
      </w:r>
      <w:r w:rsidRPr="00AF5719">
        <w:rPr>
          <w:rFonts w:ascii="Times New Roman" w:hAnsi="Times New Roman" w:cs="Times New Roman"/>
          <w:color w:val="auto"/>
          <w:lang w:val="en-US"/>
        </w:rPr>
        <w:t>ẩ</w:t>
      </w:r>
      <w:r w:rsidRPr="00AF5719">
        <w:rPr>
          <w:rFonts w:ascii="Times New Roman" w:hAnsi="Times New Roman" w:cs="Times New Roman"/>
          <w:color w:val="auto"/>
        </w:rPr>
        <w:t>m quyền về quản lý, xử lý nhà ở và giải quyết tranh ch</w:t>
      </w:r>
      <w:r w:rsidRPr="00AF5719">
        <w:rPr>
          <w:rFonts w:ascii="Times New Roman" w:hAnsi="Times New Roman" w:cs="Times New Roman"/>
          <w:color w:val="auto"/>
          <w:lang w:val="en-US"/>
        </w:rPr>
        <w:t>ấ</w:t>
      </w:r>
      <w:r w:rsidRPr="00AF5719">
        <w:rPr>
          <w:rFonts w:ascii="Times New Roman" w:hAnsi="Times New Roman" w:cs="Times New Roman"/>
          <w:color w:val="auto"/>
        </w:rPr>
        <w:t>p liên quan đ</w:t>
      </w:r>
      <w:r w:rsidRPr="00AF5719">
        <w:rPr>
          <w:rFonts w:ascii="Times New Roman" w:hAnsi="Times New Roman" w:cs="Times New Roman"/>
          <w:color w:val="auto"/>
          <w:lang w:val="en-US"/>
        </w:rPr>
        <w:t>ế</w:t>
      </w:r>
      <w:r w:rsidRPr="00AF5719">
        <w:rPr>
          <w:rFonts w:ascii="Times New Roman" w:hAnsi="Times New Roman" w:cs="Times New Roman"/>
          <w:color w:val="auto"/>
        </w:rPr>
        <w:t>n Hợp đồng này;</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rPr>
        <w:t>đ) Không được chuyển nhượng hợp đồng thuê nhà hoặc cho người khác sử dụng nhà thuê dưới bất kỳ hình thức nào;</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e)</w:t>
      </w:r>
      <w:r w:rsidRPr="00AF5719">
        <w:rPr>
          <w:rFonts w:ascii="Times New Roman" w:hAnsi="Times New Roman" w:cs="Times New Roman"/>
          <w:color w:val="auto"/>
        </w:rPr>
        <w:t xml:space="preserve"> Chấp hành các quy định về giữ gìn vệ sinh môi trường và an ninh trật tự trong khu vực cư trú;</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g)</w:t>
      </w:r>
      <w:r w:rsidRPr="00AF5719">
        <w:rPr>
          <w:rFonts w:ascii="Times New Roman" w:hAnsi="Times New Roman" w:cs="Times New Roman"/>
          <w:color w:val="auto"/>
        </w:rPr>
        <w:t xml:space="preserve"> Giao lại nhà cho Bên cho thuê trong các trường hợp chấm dứt hợp đồng quy định tại Điều 6 của Hợp đồng này hoặc trong trường hợp nhà ở thuê</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thuộc diện bị thu hồi trong thời hạn </w:t>
      </w:r>
      <w:r w:rsidRPr="00AF5719">
        <w:rPr>
          <w:rFonts w:ascii="Times New Roman" w:hAnsi="Times New Roman" w:cs="Times New Roman"/>
          <w:color w:val="auto"/>
          <w:lang w:val="en-US"/>
        </w:rPr>
        <w:t>…………</w:t>
      </w:r>
      <w:proofErr w:type="gramStart"/>
      <w:r w:rsidRPr="00AF5719">
        <w:rPr>
          <w:rFonts w:ascii="Times New Roman" w:hAnsi="Times New Roman" w:cs="Times New Roman"/>
          <w:color w:val="auto"/>
          <w:lang w:val="en-US"/>
        </w:rPr>
        <w:t>…..</w:t>
      </w:r>
      <w:proofErr w:type="gramEnd"/>
      <w:r w:rsidRPr="00AF5719">
        <w:rPr>
          <w:rFonts w:ascii="Times New Roman" w:hAnsi="Times New Roman" w:cs="Times New Roman"/>
          <w:color w:val="auto"/>
          <w:lang w:val="en-US"/>
        </w:rPr>
        <w:t xml:space="preserve"> </w:t>
      </w:r>
      <w:r w:rsidRPr="00AF5719">
        <w:rPr>
          <w:rFonts w:ascii="Times New Roman" w:hAnsi="Times New Roman" w:cs="Times New Roman"/>
          <w:color w:val="auto"/>
        </w:rPr>
        <w:t>ngày, kể từ ngày Bên thuê nhận được</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thông báo của Bên cho thuê;</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h)</w:t>
      </w:r>
      <w:r w:rsidRPr="00AF5719">
        <w:rPr>
          <w:rFonts w:ascii="Times New Roman" w:hAnsi="Times New Roman" w:cs="Times New Roman"/>
          <w:color w:val="auto"/>
        </w:rPr>
        <w:t xml:space="preserve"> Các nghĩa vụ khác (nhưng không trái quy định của pháp luật).</w:t>
      </w:r>
    </w:p>
    <w:p w:rsidR="001E37D9" w:rsidRPr="00AF5719" w:rsidRDefault="001E37D9" w:rsidP="000147AD">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6. Chấm d</w:t>
      </w:r>
      <w:r w:rsidRPr="00AF5719">
        <w:rPr>
          <w:rFonts w:ascii="Times New Roman" w:hAnsi="Times New Roman" w:cs="Times New Roman"/>
          <w:b/>
          <w:color w:val="auto"/>
          <w:lang w:val="en-US"/>
        </w:rPr>
        <w:t>ứ</w:t>
      </w:r>
      <w:r w:rsidRPr="00AF5719">
        <w:rPr>
          <w:rFonts w:ascii="Times New Roman" w:hAnsi="Times New Roman" w:cs="Times New Roman"/>
          <w:b/>
          <w:color w:val="auto"/>
        </w:rPr>
        <w:t>t hợp đồng thuê nhà ở</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rPr>
        <w:t>Việc chấm dứt hợp đồng thuê nhà ở xã hội được thực hiện trong các trường hợp sau:</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Khi hai bên cùng nhất trí chấm dứt hợp đồng thuê nhà ở.</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Khi Bên thuê không còn thuộc đối tượng được tiếp tục thuê nhà ở hoặc không có nhu cầu thuê tiếp.</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3.</w:t>
      </w:r>
      <w:r w:rsidRPr="00AF5719">
        <w:rPr>
          <w:rFonts w:ascii="Times New Roman" w:hAnsi="Times New Roman" w:cs="Times New Roman"/>
          <w:color w:val="auto"/>
        </w:rPr>
        <w:t xml:space="preserve"> Khi Bên thuê nhà chết mà khi chết không có ai trong hộ gia đình đang cùng chung sống.</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4.</w:t>
      </w:r>
      <w:r w:rsidRPr="00AF5719">
        <w:rPr>
          <w:rFonts w:ascii="Times New Roman" w:hAnsi="Times New Roman" w:cs="Times New Roman"/>
          <w:color w:val="auto"/>
        </w:rPr>
        <w:t xml:space="preserve"> Khi Bên thuê không trả tiền thuê nhà liên tục trong ba tháng mà không có lý do chính đáng.</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5.</w:t>
      </w:r>
      <w:r w:rsidRPr="00AF5719">
        <w:rPr>
          <w:rFonts w:ascii="Times New Roman" w:hAnsi="Times New Roman" w:cs="Times New Roman"/>
          <w:color w:val="auto"/>
        </w:rPr>
        <w:t xml:space="preserve"> Khi Bên thuê tự ý sửa chữa, đục phá kết cấu, cải tạo hoặc cơi nới nhà ở thuê.</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6.</w:t>
      </w:r>
      <w:r w:rsidRPr="00AF5719">
        <w:rPr>
          <w:rFonts w:ascii="Times New Roman" w:hAnsi="Times New Roman" w:cs="Times New Roman"/>
          <w:color w:val="auto"/>
        </w:rPr>
        <w:t xml:space="preserve"> Khi Bên thuê tự ý chuyển quyền thuê cho người khác hoặc cho người khác sử dụng nhà ở thuê.</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7.</w:t>
      </w:r>
      <w:r w:rsidRPr="00AF5719">
        <w:rPr>
          <w:rFonts w:ascii="Times New Roman" w:hAnsi="Times New Roman" w:cs="Times New Roman"/>
          <w:color w:val="auto"/>
        </w:rPr>
        <w:t xml:space="preserve"> Khi nhà ở thuê bị hư hỏng nặng có nguy cơ sập đổ và Bên thuê phải di chuyển ra khỏi chỗ ở theo quyết định của cơ quan có thẩm quyền hoặc nhà ở thuê nằm trong khu vực đã có quyết định thu hồi đất, giải phóng</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mặt bằng hoặc có quyết định phá dỡ của cơ quan nhà nước có thẩm quyền.</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8.</w:t>
      </w:r>
      <w:r w:rsidRPr="00AF5719">
        <w:rPr>
          <w:rFonts w:ascii="Times New Roman" w:hAnsi="Times New Roman" w:cs="Times New Roman"/>
          <w:color w:val="auto"/>
        </w:rPr>
        <w:t xml:space="preserve"> Khi một trong các bên đơn phương chấm dứt hợp đồng theo thỏa</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thuận của hợp đồng này (nếu có) hoặc theo quy định pháp luật.</w:t>
      </w:r>
    </w:p>
    <w:p w:rsidR="001E37D9" w:rsidRPr="00AF5719" w:rsidRDefault="001E37D9" w:rsidP="000147AD">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7. Trách nhiệm của các bên do vi phạm hợp đồng</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rPr>
        <w:t>Hai Bên thỏa thuận cụ thể về các trường h</w:t>
      </w:r>
      <w:r w:rsidRPr="00AF5719">
        <w:rPr>
          <w:rFonts w:ascii="Times New Roman" w:hAnsi="Times New Roman" w:cs="Times New Roman"/>
          <w:color w:val="auto"/>
          <w:lang w:val="en-US"/>
        </w:rPr>
        <w:t>ợ</w:t>
      </w:r>
      <w:r w:rsidRPr="00AF5719">
        <w:rPr>
          <w:rFonts w:ascii="Times New Roman" w:hAnsi="Times New Roman" w:cs="Times New Roman"/>
          <w:color w:val="auto"/>
        </w:rPr>
        <w:t>p vi phạm hợp đồng và trách</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nhiệm của mỗi Bên trong trường hợp vi phạm.</w:t>
      </w:r>
    </w:p>
    <w:p w:rsidR="001E37D9" w:rsidRPr="00AF5719" w:rsidRDefault="001E37D9" w:rsidP="000147AD">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8. Cam kết của các bên và giải quyết tranh chấp</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Hai Bên cùng cam kết thực hiện đúng các nội dung đã thỏa thuận trong Hợp đồng này. Trong quá trình thực hiện nếu phát sinh những vấn đề mới thì hai bên thỏa thuận lập phụ lục hợp đồng, phụ lục của Hợp đồng này có giá trị pháp lý như hợp đồng chính.</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 xml:space="preserve">2. </w:t>
      </w:r>
      <w:r w:rsidRPr="00AF5719">
        <w:rPr>
          <w:rFonts w:ascii="Times New Roman" w:hAnsi="Times New Roman" w:cs="Times New Roman"/>
          <w:color w:val="auto"/>
        </w:rPr>
        <w:t>Trường hợp khi chưa hết hạn hợp đồng mà Bên thuê có nhu cầu chấm dứt hợp đồng trước thời hạn thì hai Bên thống nhất cùng lập Biên bản chấm dứt hợp đồng trước thời hạn. Khi chấm dứt hợp đồng, các bên nhất trí hoàn tất các nghĩa vụ của mỗi bên theo thỏa thuận trong Hợp đồng này; Bên thuê có trách</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nhiệm bàn giao lại nhà ở cho Bên cho thuê trong thời hạn </w:t>
      </w:r>
      <w:r w:rsidRPr="00AF5719">
        <w:rPr>
          <w:rFonts w:ascii="Times New Roman" w:hAnsi="Times New Roman" w:cs="Times New Roman"/>
          <w:color w:val="auto"/>
          <w:lang w:val="en-US"/>
        </w:rPr>
        <w:t>……</w:t>
      </w:r>
      <w:r w:rsidRPr="00AF5719">
        <w:rPr>
          <w:rFonts w:ascii="Times New Roman" w:hAnsi="Times New Roman" w:cs="Times New Roman"/>
          <w:color w:val="auto"/>
        </w:rPr>
        <w:t>ngày, kể từ ngày</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ký Biên bản chấm dứt hợp đồng thuê.</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4.</w:t>
      </w:r>
      <w:r w:rsidRPr="00AF5719">
        <w:rPr>
          <w:rFonts w:ascii="Times New Roman" w:hAnsi="Times New Roman" w:cs="Times New Roman"/>
          <w:color w:val="auto"/>
        </w:rPr>
        <w:t xml:space="preserve"> Trường hợp các bên có tranh chấp về các nội dung của hợp đồng này thì hai bên cùng bàn bạc giải quyết thông qua thương lượng. Trong trường hợp các bên không thương lượng được </w:t>
      </w:r>
      <w:r w:rsidRPr="00AF5719">
        <w:rPr>
          <w:rFonts w:ascii="Times New Roman" w:hAnsi="Times New Roman" w:cs="Times New Roman"/>
          <w:color w:val="auto"/>
        </w:rPr>
        <w:lastRenderedPageBreak/>
        <w:t>thì có quyền yêu cầu Tòa án nhân dân giải quyết theo quy định của pháp luật.</w:t>
      </w:r>
    </w:p>
    <w:p w:rsidR="001E37D9" w:rsidRPr="00AF5719" w:rsidRDefault="001E37D9" w:rsidP="000147AD">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5.</w:t>
      </w:r>
      <w:r w:rsidRPr="00AF5719">
        <w:rPr>
          <w:rFonts w:ascii="Times New Roman" w:hAnsi="Times New Roman" w:cs="Times New Roman"/>
          <w:color w:val="auto"/>
        </w:rPr>
        <w:t xml:space="preserve"> Các cam kết khác.</w:t>
      </w:r>
    </w:p>
    <w:p w:rsidR="001E37D9" w:rsidRPr="00AF5719" w:rsidRDefault="001E37D9" w:rsidP="000147AD">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9. Các thỏa thu</w:t>
      </w:r>
      <w:r w:rsidRPr="00AF5719">
        <w:rPr>
          <w:rFonts w:ascii="Times New Roman" w:hAnsi="Times New Roman" w:cs="Times New Roman"/>
          <w:b/>
          <w:color w:val="auto"/>
          <w:lang w:val="en-US"/>
        </w:rPr>
        <w:t>ậ</w:t>
      </w:r>
      <w:r w:rsidRPr="00AF5719">
        <w:rPr>
          <w:rFonts w:ascii="Times New Roman" w:hAnsi="Times New Roman" w:cs="Times New Roman"/>
          <w:b/>
          <w:color w:val="auto"/>
        </w:rPr>
        <w:t>n khác</w:t>
      </w:r>
    </w:p>
    <w:p w:rsidR="001E37D9" w:rsidRPr="00AF5719" w:rsidRDefault="001E37D9" w:rsidP="000147AD">
      <w:pPr>
        <w:spacing w:before="120" w:after="120"/>
        <w:jc w:val="both"/>
        <w:rPr>
          <w:rFonts w:ascii="Times New Roman" w:hAnsi="Times New Roman" w:cs="Times New Roman"/>
          <w:i/>
          <w:color w:val="auto"/>
        </w:rPr>
      </w:pPr>
      <w:r w:rsidRPr="00AF5719">
        <w:rPr>
          <w:rFonts w:ascii="Times New Roman" w:hAnsi="Times New Roman" w:cs="Times New Roman"/>
          <w:i/>
          <w:color w:val="auto"/>
        </w:rPr>
        <w:t>(Các thỏa thuận trong hợp đồng này phải phù hợp với quy định của pháp</w:t>
      </w:r>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luật).</w:t>
      </w:r>
    </w:p>
    <w:p w:rsidR="001E37D9" w:rsidRPr="00AF5719" w:rsidRDefault="001E37D9" w:rsidP="000147AD">
      <w:pPr>
        <w:spacing w:before="120" w:after="120"/>
        <w:jc w:val="both"/>
        <w:rPr>
          <w:rFonts w:ascii="Times New Roman" w:hAnsi="Times New Roman" w:cs="Times New Roman"/>
          <w:color w:val="auto"/>
          <w:lang w:val="en-US"/>
        </w:rPr>
      </w:pPr>
      <w:bookmarkStart w:id="13" w:name="bookmark17"/>
      <w:r w:rsidRPr="00AF5719">
        <w:rPr>
          <w:rFonts w:ascii="Times New Roman" w:hAnsi="Times New Roman" w:cs="Times New Roman"/>
          <w:color w:val="auto"/>
        </w:rPr>
        <w:t xml:space="preserve">1 </w:t>
      </w:r>
      <w:bookmarkEnd w:id="13"/>
      <w:r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lang w:val="en-US"/>
        </w:rPr>
      </w:pPr>
      <w:r w:rsidRPr="00AF5719">
        <w:rPr>
          <w:rFonts w:ascii="Times New Roman" w:hAnsi="Times New Roman" w:cs="Times New Roman"/>
          <w:color w:val="auto"/>
        </w:rPr>
        <w:t xml:space="preserve">2 </w:t>
      </w:r>
      <w:r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10. Hiệu lực của hợp đồng</w:t>
      </w:r>
    </w:p>
    <w:p w:rsidR="001E37D9" w:rsidRPr="00AF5719" w:rsidRDefault="001E37D9" w:rsidP="000147AD">
      <w:pPr>
        <w:spacing w:before="120" w:after="120"/>
        <w:jc w:val="both"/>
        <w:rPr>
          <w:rFonts w:ascii="Times New Roman" w:hAnsi="Times New Roman" w:cs="Times New Roman"/>
          <w:color w:val="auto"/>
          <w:lang w:val="en-US"/>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Hợp đồng này có hiệu lực kể từ ngày</w:t>
      </w:r>
      <w:r w:rsidRPr="00AF5719">
        <w:rPr>
          <w:rFonts w:ascii="Times New Roman" w:hAnsi="Times New Roman" w:cs="Times New Roman"/>
          <w:color w:val="auto"/>
          <w:lang w:val="en-US"/>
        </w:rPr>
        <w:t>…………………………………………………………</w:t>
      </w:r>
    </w:p>
    <w:p w:rsidR="001E37D9" w:rsidRPr="00AF5719" w:rsidRDefault="001E37D9" w:rsidP="000147AD">
      <w:pPr>
        <w:spacing w:before="120" w:after="120"/>
        <w:jc w:val="both"/>
        <w:rPr>
          <w:rFonts w:ascii="Times New Roman" w:hAnsi="Times New Roman" w:cs="Times New Roman"/>
          <w:color w:val="auto"/>
          <w:lang w:val="en-US"/>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Hợp đồng này có thời hạn là .... năm và có giá trị kể từ ngày hai bên ký kết. Hợp đồng này có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trang được lập thành 03 bản và có giá trị pháp lý như nhau, mỗi bên giữ 01 bản, 01 bản gửi cơ quan quản lý nhà ở để theo dõi, quản lý./.</w:t>
      </w:r>
    </w:p>
    <w:p w:rsidR="001E37D9" w:rsidRPr="00AF5719" w:rsidRDefault="001E37D9" w:rsidP="001E37D9">
      <w:pPr>
        <w:spacing w:before="120"/>
        <w:rPr>
          <w:rFonts w:ascii="Times New Roman" w:hAnsi="Times New Roman" w:cs="Times New Roman"/>
          <w:color w:val="auto"/>
          <w:lang w:val="en-US"/>
        </w:rPr>
      </w:pPr>
    </w:p>
    <w:tbl>
      <w:tblPr>
        <w:tblW w:w="0" w:type="auto"/>
        <w:tblLook w:val="01E0" w:firstRow="1" w:lastRow="1" w:firstColumn="1" w:lastColumn="1" w:noHBand="0" w:noVBand="0"/>
      </w:tblPr>
      <w:tblGrid>
        <w:gridCol w:w="4428"/>
        <w:gridCol w:w="4428"/>
      </w:tblGrid>
      <w:tr w:rsidR="001E37D9" w:rsidRPr="00AF5719" w:rsidTr="00176A33">
        <w:tc>
          <w:tcPr>
            <w:tcW w:w="4428" w:type="dxa"/>
          </w:tcPr>
          <w:p w:rsidR="001E37D9" w:rsidRPr="00AF5719" w:rsidRDefault="001E37D9" w:rsidP="00176A33">
            <w:pPr>
              <w:spacing w:before="120"/>
              <w:jc w:val="center"/>
              <w:rPr>
                <w:rFonts w:ascii="Times New Roman" w:eastAsia="Times New Roman" w:hAnsi="Times New Roman" w:cs="Times New Roman"/>
                <w:color w:val="auto"/>
                <w:lang w:val="en-US"/>
              </w:rPr>
            </w:pPr>
            <w:r w:rsidRPr="00AF5719">
              <w:rPr>
                <w:rFonts w:ascii="Times New Roman" w:eastAsia="Times New Roman" w:hAnsi="Times New Roman" w:cs="Times New Roman"/>
                <w:b/>
                <w:color w:val="auto"/>
              </w:rPr>
              <w:t>BÊN THUÊ NHÀ Ở</w:t>
            </w:r>
            <w:r w:rsidRPr="00AF5719">
              <w:rPr>
                <w:rFonts w:ascii="Times New Roman" w:eastAsia="Times New Roman" w:hAnsi="Times New Roman" w:cs="Times New Roman"/>
                <w:b/>
                <w:color w:val="auto"/>
                <w:lang w:val="en-US"/>
              </w:rPr>
              <w:br/>
            </w:r>
            <w:r w:rsidRPr="00AF5719">
              <w:rPr>
                <w:rFonts w:ascii="Times New Roman" w:eastAsia="Times New Roman" w:hAnsi="Times New Roman" w:cs="Times New Roman"/>
                <w:i/>
                <w:color w:val="auto"/>
              </w:rPr>
              <w:t>(Ký và ghi rõ họ tên, nếu là tổ chức thì đ</w:t>
            </w:r>
            <w:r w:rsidRPr="00AF5719">
              <w:rPr>
                <w:rFonts w:ascii="Times New Roman" w:eastAsia="Times New Roman" w:hAnsi="Times New Roman" w:cs="Times New Roman"/>
                <w:i/>
                <w:color w:val="auto"/>
                <w:lang w:val="en-US"/>
              </w:rPr>
              <w:t>ó</w:t>
            </w:r>
            <w:r w:rsidRPr="00AF5719">
              <w:rPr>
                <w:rFonts w:ascii="Times New Roman" w:eastAsia="Times New Roman" w:hAnsi="Times New Roman" w:cs="Times New Roman"/>
                <w:i/>
                <w:color w:val="auto"/>
              </w:rPr>
              <w:t>ng dấu và gh</w:t>
            </w:r>
            <w:r w:rsidRPr="00AF5719">
              <w:rPr>
                <w:rFonts w:ascii="Times New Roman" w:eastAsia="Times New Roman" w:hAnsi="Times New Roman" w:cs="Times New Roman"/>
                <w:i/>
                <w:color w:val="auto"/>
                <w:lang w:val="en-US"/>
              </w:rPr>
              <w:t>i</w:t>
            </w:r>
            <w:r w:rsidRPr="00AF5719">
              <w:rPr>
                <w:rFonts w:ascii="Times New Roman" w:eastAsia="Times New Roman" w:hAnsi="Times New Roman" w:cs="Times New Roman"/>
                <w:i/>
                <w:color w:val="auto"/>
              </w:rPr>
              <w:t xml:space="preserve"> chức vụ của người ký)</w:t>
            </w:r>
          </w:p>
        </w:tc>
        <w:tc>
          <w:tcPr>
            <w:tcW w:w="4428" w:type="dxa"/>
          </w:tcPr>
          <w:p w:rsidR="001E37D9" w:rsidRPr="00AF5719" w:rsidRDefault="001E37D9" w:rsidP="00176A33">
            <w:pPr>
              <w:spacing w:before="120"/>
              <w:jc w:val="center"/>
              <w:rPr>
                <w:rFonts w:ascii="Times New Roman" w:eastAsia="Times New Roman" w:hAnsi="Times New Roman" w:cs="Times New Roman"/>
                <w:color w:val="auto"/>
                <w:lang w:val="en-US"/>
              </w:rPr>
            </w:pPr>
            <w:r w:rsidRPr="00AF5719">
              <w:rPr>
                <w:rFonts w:ascii="Times New Roman" w:eastAsia="Times New Roman" w:hAnsi="Times New Roman" w:cs="Times New Roman"/>
                <w:b/>
                <w:color w:val="auto"/>
              </w:rPr>
              <w:t>BÊN CHO THUÊ NHÀ Ở</w:t>
            </w:r>
            <w:r w:rsidRPr="00AF5719">
              <w:rPr>
                <w:rFonts w:ascii="Times New Roman" w:eastAsia="Times New Roman" w:hAnsi="Times New Roman" w:cs="Times New Roman"/>
                <w:b/>
                <w:color w:val="auto"/>
                <w:lang w:val="en-US"/>
              </w:rPr>
              <w:br/>
            </w:r>
            <w:r w:rsidRPr="00AF5719">
              <w:rPr>
                <w:rFonts w:ascii="Times New Roman" w:eastAsia="Times New Roman" w:hAnsi="Times New Roman" w:cs="Times New Roman"/>
                <w:i/>
                <w:color w:val="auto"/>
                <w:lang w:val="en-US"/>
              </w:rPr>
              <w:t>(</w:t>
            </w:r>
            <w:r w:rsidRPr="00AF5719">
              <w:rPr>
                <w:rFonts w:ascii="Times New Roman" w:eastAsia="Times New Roman" w:hAnsi="Times New Roman" w:cs="Times New Roman"/>
                <w:i/>
                <w:color w:val="auto"/>
              </w:rPr>
              <w:t>Ký và ghi rõ họ tên, nếu là tổ chức thì</w:t>
            </w:r>
            <w:r w:rsidRPr="00AF5719">
              <w:rPr>
                <w:rFonts w:ascii="Times New Roman" w:eastAsia="Times New Roman" w:hAnsi="Times New Roman" w:cs="Times New Roman"/>
                <w:i/>
                <w:color w:val="auto"/>
                <w:lang w:val="en-US"/>
              </w:rPr>
              <w:t xml:space="preserve"> </w:t>
            </w:r>
            <w:r w:rsidRPr="00AF5719">
              <w:rPr>
                <w:rFonts w:ascii="Times New Roman" w:eastAsia="Times New Roman" w:hAnsi="Times New Roman" w:cs="Times New Roman"/>
                <w:i/>
                <w:color w:val="auto"/>
              </w:rPr>
              <w:t>đóng dấu và ghi chức vụ của người k</w:t>
            </w:r>
            <w:r w:rsidRPr="00AF5719">
              <w:rPr>
                <w:rFonts w:ascii="Times New Roman" w:eastAsia="Times New Roman" w:hAnsi="Times New Roman" w:cs="Times New Roman"/>
                <w:i/>
                <w:color w:val="auto"/>
                <w:lang w:val="en-US"/>
              </w:rPr>
              <w:t>ý</w:t>
            </w:r>
            <w:r w:rsidRPr="00AF5719">
              <w:rPr>
                <w:rFonts w:ascii="Times New Roman" w:eastAsia="Times New Roman" w:hAnsi="Times New Roman" w:cs="Times New Roman"/>
                <w:i/>
                <w:color w:val="auto"/>
              </w:rPr>
              <w:t>)</w:t>
            </w:r>
          </w:p>
        </w:tc>
      </w:tr>
    </w:tbl>
    <w:p w:rsidR="001E37D9" w:rsidRPr="00AF5719" w:rsidRDefault="001E37D9" w:rsidP="001E37D9">
      <w:pPr>
        <w:spacing w:before="120"/>
        <w:jc w:val="center"/>
        <w:rPr>
          <w:rFonts w:ascii="Times New Roman" w:hAnsi="Times New Roman" w:cs="Times New Roman"/>
          <w:i/>
          <w:color w:val="auto"/>
          <w:lang w:val="en-US"/>
        </w:rPr>
      </w:pPr>
    </w:p>
    <w:p w:rsidR="001E37D9" w:rsidRPr="00AF5719" w:rsidRDefault="001E37D9" w:rsidP="001E37D9">
      <w:pPr>
        <w:spacing w:before="120"/>
        <w:jc w:val="center"/>
        <w:rPr>
          <w:rFonts w:ascii="Times New Roman" w:hAnsi="Times New Roman" w:cs="Times New Roman"/>
          <w:i/>
          <w:color w:val="auto"/>
          <w:lang w:val="en-US"/>
        </w:rPr>
      </w:pPr>
    </w:p>
    <w:p w:rsidR="001E37D9" w:rsidRPr="00AF5719" w:rsidRDefault="001E37D9" w:rsidP="001E37D9">
      <w:pPr>
        <w:spacing w:before="120"/>
        <w:jc w:val="center"/>
        <w:rPr>
          <w:rFonts w:ascii="Times New Roman" w:hAnsi="Times New Roman" w:cs="Times New Roman"/>
          <w:i/>
          <w:color w:val="auto"/>
          <w:lang w:val="en-US"/>
        </w:rPr>
      </w:pPr>
    </w:p>
    <w:p w:rsidR="00E84408" w:rsidRPr="00AF5719" w:rsidRDefault="00E84408">
      <w:pPr>
        <w:widowControl/>
        <w:spacing w:after="160" w:line="259" w:lineRule="auto"/>
        <w:rPr>
          <w:rFonts w:ascii="Times New Roman" w:hAnsi="Times New Roman" w:cs="Times New Roman"/>
          <w:b/>
          <w:color w:val="auto"/>
        </w:rPr>
      </w:pPr>
      <w:r w:rsidRPr="00AF5719">
        <w:rPr>
          <w:rFonts w:ascii="Times New Roman" w:hAnsi="Times New Roman" w:cs="Times New Roman"/>
          <w:b/>
          <w:color w:val="auto"/>
        </w:rPr>
        <w:br w:type="page"/>
      </w:r>
    </w:p>
    <w:p w:rsidR="001E37D9" w:rsidRPr="00AF5719" w:rsidRDefault="001E37D9" w:rsidP="001E37D9">
      <w:pPr>
        <w:spacing w:before="120"/>
        <w:jc w:val="center"/>
        <w:rPr>
          <w:rFonts w:ascii="Times New Roman" w:hAnsi="Times New Roman" w:cs="Times New Roman"/>
          <w:b/>
          <w:color w:val="auto"/>
        </w:rPr>
      </w:pPr>
      <w:r w:rsidRPr="00AF5719">
        <w:rPr>
          <w:rFonts w:ascii="Times New Roman" w:hAnsi="Times New Roman" w:cs="Times New Roman"/>
          <w:b/>
          <w:color w:val="auto"/>
        </w:rPr>
        <w:lastRenderedPageBreak/>
        <w:t>Phụ lục A</w:t>
      </w:r>
    </w:p>
    <w:p w:rsidR="001E37D9" w:rsidRPr="00AF5719" w:rsidRDefault="001E37D9" w:rsidP="001E37D9">
      <w:pPr>
        <w:spacing w:before="120"/>
        <w:jc w:val="center"/>
        <w:rPr>
          <w:rFonts w:ascii="Times New Roman" w:hAnsi="Times New Roman" w:cs="Times New Roman"/>
          <w:b/>
          <w:i/>
          <w:color w:val="auto"/>
        </w:rPr>
      </w:pPr>
      <w:r w:rsidRPr="00AF5719">
        <w:rPr>
          <w:rFonts w:ascii="Times New Roman" w:hAnsi="Times New Roman" w:cs="Times New Roman"/>
          <w:b/>
          <w:i/>
          <w:color w:val="auto"/>
        </w:rPr>
        <w:t xml:space="preserve">Tên các thành viên trong hợp đồng thuê nhà ở số </w:t>
      </w:r>
      <w:r w:rsidRPr="00AF5719">
        <w:rPr>
          <w:rFonts w:ascii="Times New Roman" w:hAnsi="Times New Roman" w:cs="Times New Roman"/>
          <w:b/>
          <w:i/>
          <w:color w:val="auto"/>
          <w:lang w:val="en-US"/>
        </w:rPr>
        <w:t xml:space="preserve">……………………… </w:t>
      </w:r>
      <w:r w:rsidRPr="00AF5719">
        <w:rPr>
          <w:rFonts w:ascii="Times New Roman" w:hAnsi="Times New Roman" w:cs="Times New Roman"/>
          <w:b/>
          <w:i/>
          <w:color w:val="auto"/>
        </w:rPr>
        <w:t xml:space="preserve">ngày </w:t>
      </w:r>
      <w:r w:rsidRPr="00AF5719">
        <w:rPr>
          <w:rFonts w:ascii="Times New Roman" w:hAnsi="Times New Roman" w:cs="Times New Roman"/>
          <w:b/>
          <w:i/>
          <w:color w:val="auto"/>
          <w:lang w:val="en-US"/>
        </w:rPr>
        <w:t>….</w:t>
      </w:r>
      <w:r w:rsidRPr="00AF5719">
        <w:rPr>
          <w:rFonts w:ascii="Times New Roman" w:hAnsi="Times New Roman" w:cs="Times New Roman"/>
          <w:b/>
          <w:i/>
          <w:color w:val="auto"/>
        </w:rPr>
        <w:t>/..../</w:t>
      </w:r>
      <w:r w:rsidRPr="00AF5719">
        <w:rPr>
          <w:rFonts w:ascii="Times New Roman" w:hAnsi="Times New Roman" w:cs="Times New Roman"/>
          <w:b/>
          <w:i/>
          <w:color w:val="auto"/>
          <w:lang w:val="en-US"/>
        </w:rPr>
        <w:t>……..</w:t>
      </w:r>
      <w:r w:rsidRPr="00AF5719">
        <w:rPr>
          <w:rFonts w:ascii="Times New Roman" w:hAnsi="Times New Roman" w:cs="Times New Roman"/>
          <w:b/>
          <w:i/>
          <w:color w:val="auto"/>
        </w:rPr>
        <w:t xml:space="preserve"> bao gồm: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58"/>
        <w:gridCol w:w="3262"/>
        <w:gridCol w:w="3729"/>
        <w:gridCol w:w="1316"/>
      </w:tblGrid>
      <w:tr w:rsidR="001E37D9" w:rsidRPr="00AF5719" w:rsidTr="00176A33">
        <w:tc>
          <w:tcPr>
            <w:tcW w:w="418" w:type="pct"/>
            <w:shd w:val="clear" w:color="auto" w:fill="auto"/>
            <w:vAlign w:val="center"/>
          </w:tcPr>
          <w:p w:rsidR="001E37D9" w:rsidRPr="00AF5719" w:rsidRDefault="001E37D9" w:rsidP="00176A33">
            <w:pPr>
              <w:spacing w:before="120"/>
              <w:jc w:val="center"/>
              <w:rPr>
                <w:rFonts w:ascii="Times New Roman" w:hAnsi="Times New Roman" w:cs="Times New Roman"/>
                <w:b/>
                <w:color w:val="auto"/>
              </w:rPr>
            </w:pPr>
            <w:r w:rsidRPr="00AF5719">
              <w:rPr>
                <w:rFonts w:ascii="Times New Roman" w:hAnsi="Times New Roman" w:cs="Times New Roman"/>
                <w:b/>
                <w:color w:val="auto"/>
              </w:rPr>
              <w:t>STT</w:t>
            </w:r>
          </w:p>
        </w:tc>
        <w:tc>
          <w:tcPr>
            <w:tcW w:w="1799" w:type="pct"/>
            <w:shd w:val="clear" w:color="auto" w:fill="auto"/>
            <w:vAlign w:val="center"/>
          </w:tcPr>
          <w:p w:rsidR="001E37D9" w:rsidRPr="00AF5719" w:rsidRDefault="001E37D9" w:rsidP="00176A33">
            <w:pPr>
              <w:spacing w:before="120"/>
              <w:jc w:val="center"/>
              <w:rPr>
                <w:rFonts w:ascii="Times New Roman" w:hAnsi="Times New Roman" w:cs="Times New Roman"/>
                <w:b/>
                <w:color w:val="auto"/>
              </w:rPr>
            </w:pPr>
            <w:r w:rsidRPr="00AF5719">
              <w:rPr>
                <w:rFonts w:ascii="Times New Roman" w:hAnsi="Times New Roman" w:cs="Times New Roman"/>
                <w:b/>
                <w:color w:val="auto"/>
              </w:rPr>
              <w:t>Họ và tên thành viên trong Hợp đồng thuê nhà ở</w:t>
            </w:r>
          </w:p>
        </w:tc>
        <w:tc>
          <w:tcPr>
            <w:tcW w:w="2057" w:type="pct"/>
            <w:shd w:val="clear" w:color="auto" w:fill="auto"/>
            <w:vAlign w:val="center"/>
          </w:tcPr>
          <w:p w:rsidR="001E37D9" w:rsidRPr="00AF5719" w:rsidRDefault="001E37D9" w:rsidP="00176A33">
            <w:pPr>
              <w:spacing w:before="120"/>
              <w:jc w:val="center"/>
              <w:rPr>
                <w:rFonts w:ascii="Times New Roman" w:hAnsi="Times New Roman" w:cs="Times New Roman"/>
                <w:b/>
                <w:color w:val="auto"/>
              </w:rPr>
            </w:pPr>
            <w:r w:rsidRPr="00AF5719">
              <w:rPr>
                <w:rFonts w:ascii="Times New Roman" w:hAnsi="Times New Roman" w:cs="Times New Roman"/>
                <w:b/>
                <w:color w:val="auto"/>
              </w:rPr>
              <w:t>Mối quan hệ với người đại diện đứng tên ký hợp đồng thuê nhà ở</w:t>
            </w:r>
          </w:p>
        </w:tc>
        <w:tc>
          <w:tcPr>
            <w:tcW w:w="726" w:type="pct"/>
            <w:shd w:val="clear" w:color="auto" w:fill="auto"/>
            <w:vAlign w:val="center"/>
          </w:tcPr>
          <w:p w:rsidR="001E37D9" w:rsidRPr="00AF5719" w:rsidRDefault="001E37D9" w:rsidP="00176A33">
            <w:pPr>
              <w:spacing w:before="120"/>
              <w:jc w:val="center"/>
              <w:rPr>
                <w:rFonts w:ascii="Times New Roman" w:hAnsi="Times New Roman" w:cs="Times New Roman"/>
                <w:b/>
                <w:color w:val="auto"/>
              </w:rPr>
            </w:pPr>
            <w:r w:rsidRPr="00AF5719">
              <w:rPr>
                <w:rFonts w:ascii="Times New Roman" w:hAnsi="Times New Roman" w:cs="Times New Roman"/>
                <w:b/>
                <w:color w:val="auto"/>
              </w:rPr>
              <w:t>Ghi chú</w:t>
            </w:r>
          </w:p>
        </w:tc>
      </w:tr>
      <w:tr w:rsidR="001E37D9" w:rsidRPr="00AF5719" w:rsidTr="00176A33">
        <w:tc>
          <w:tcPr>
            <w:tcW w:w="4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r w:rsidRPr="00AF5719">
              <w:rPr>
                <w:rFonts w:ascii="Times New Roman" w:hAnsi="Times New Roman" w:cs="Times New Roman"/>
                <w:color w:val="auto"/>
              </w:rPr>
              <w:t>1</w:t>
            </w:r>
          </w:p>
        </w:tc>
        <w:tc>
          <w:tcPr>
            <w:tcW w:w="1799" w:type="pct"/>
            <w:shd w:val="clear" w:color="auto" w:fill="auto"/>
            <w:vAlign w:val="center"/>
          </w:tcPr>
          <w:p w:rsidR="001E37D9" w:rsidRPr="00AF5719" w:rsidRDefault="001E37D9" w:rsidP="00176A33">
            <w:pPr>
              <w:spacing w:before="120"/>
              <w:jc w:val="center"/>
              <w:rPr>
                <w:rFonts w:ascii="Times New Roman" w:hAnsi="Times New Roman" w:cs="Times New Roman"/>
                <w:color w:val="auto"/>
                <w:lang w:val="en-US"/>
              </w:rPr>
            </w:pPr>
            <w:r w:rsidRPr="00AF5719">
              <w:rPr>
                <w:rFonts w:ascii="Times New Roman" w:hAnsi="Times New Roman" w:cs="Times New Roman"/>
                <w:color w:val="auto"/>
              </w:rPr>
              <w:t>Nguyễn Văn A</w:t>
            </w:r>
          </w:p>
          <w:p w:rsidR="001E37D9" w:rsidRPr="00AF5719" w:rsidRDefault="001E37D9" w:rsidP="00176A33">
            <w:pPr>
              <w:spacing w:before="120"/>
              <w:jc w:val="center"/>
              <w:rPr>
                <w:rFonts w:ascii="Times New Roman" w:hAnsi="Times New Roman" w:cs="Times New Roman"/>
                <w:color w:val="auto"/>
                <w:lang w:val="en-US"/>
              </w:rPr>
            </w:pPr>
            <w:r w:rsidRPr="00AF5719">
              <w:rPr>
                <w:rFonts w:ascii="Times New Roman" w:hAnsi="Times New Roman" w:cs="Times New Roman"/>
                <w:color w:val="auto"/>
              </w:rPr>
              <w:t xml:space="preserve">Số CMND: </w:t>
            </w:r>
            <w:r w:rsidRPr="00AF5719">
              <w:rPr>
                <w:rFonts w:ascii="Times New Roman" w:hAnsi="Times New Roman" w:cs="Times New Roman"/>
                <w:color w:val="auto"/>
                <w:lang w:val="en-US"/>
              </w:rPr>
              <w:t>……………………..</w:t>
            </w:r>
          </w:p>
        </w:tc>
        <w:tc>
          <w:tcPr>
            <w:tcW w:w="2057"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r w:rsidRPr="00AF5719">
              <w:rPr>
                <w:rFonts w:ascii="Times New Roman" w:hAnsi="Times New Roman" w:cs="Times New Roman"/>
                <w:color w:val="auto"/>
              </w:rPr>
              <w:t>Đứng tên ký hợp đồng thuê nhà ở</w:t>
            </w:r>
          </w:p>
        </w:tc>
        <w:tc>
          <w:tcPr>
            <w:tcW w:w="726"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r w:rsidRPr="00AF5719">
              <w:rPr>
                <w:rFonts w:ascii="Times New Roman" w:hAnsi="Times New Roman" w:cs="Times New Roman"/>
                <w:color w:val="auto"/>
              </w:rPr>
              <w:t>2</w:t>
            </w:r>
          </w:p>
        </w:tc>
        <w:tc>
          <w:tcPr>
            <w:tcW w:w="1799" w:type="pct"/>
            <w:shd w:val="clear" w:color="auto" w:fill="auto"/>
            <w:vAlign w:val="center"/>
          </w:tcPr>
          <w:p w:rsidR="001E37D9" w:rsidRPr="00AF5719" w:rsidRDefault="001E37D9" w:rsidP="00176A33">
            <w:pPr>
              <w:spacing w:before="120"/>
              <w:jc w:val="center"/>
              <w:rPr>
                <w:rFonts w:ascii="Times New Roman" w:hAnsi="Times New Roman" w:cs="Times New Roman"/>
                <w:color w:val="auto"/>
                <w:lang w:val="en-US"/>
              </w:rPr>
            </w:pPr>
            <w:r w:rsidRPr="00AF5719">
              <w:rPr>
                <w:rFonts w:ascii="Times New Roman" w:hAnsi="Times New Roman" w:cs="Times New Roman"/>
                <w:color w:val="auto"/>
              </w:rPr>
              <w:t>Nguyễn Thị B</w:t>
            </w:r>
          </w:p>
          <w:p w:rsidR="001E37D9" w:rsidRPr="00AF5719" w:rsidRDefault="001E37D9" w:rsidP="00176A33">
            <w:pPr>
              <w:spacing w:before="120"/>
              <w:jc w:val="center"/>
              <w:rPr>
                <w:rFonts w:ascii="Times New Roman" w:hAnsi="Times New Roman" w:cs="Times New Roman"/>
                <w:color w:val="auto"/>
                <w:lang w:val="en-US"/>
              </w:rPr>
            </w:pPr>
            <w:r w:rsidRPr="00AF5719">
              <w:rPr>
                <w:rFonts w:ascii="Times New Roman" w:hAnsi="Times New Roman" w:cs="Times New Roman"/>
                <w:color w:val="auto"/>
              </w:rPr>
              <w:t xml:space="preserve">Số CMND: </w:t>
            </w:r>
            <w:r w:rsidRPr="00AF5719">
              <w:rPr>
                <w:rFonts w:ascii="Times New Roman" w:hAnsi="Times New Roman" w:cs="Times New Roman"/>
                <w:color w:val="auto"/>
                <w:lang w:val="en-US"/>
              </w:rPr>
              <w:t>……………………..</w:t>
            </w:r>
          </w:p>
        </w:tc>
        <w:tc>
          <w:tcPr>
            <w:tcW w:w="2057"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r w:rsidRPr="00AF5719">
              <w:rPr>
                <w:rFonts w:ascii="Times New Roman" w:hAnsi="Times New Roman" w:cs="Times New Roman"/>
                <w:color w:val="auto"/>
              </w:rPr>
              <w:t>Vợ</w:t>
            </w:r>
          </w:p>
        </w:tc>
        <w:tc>
          <w:tcPr>
            <w:tcW w:w="726"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r w:rsidRPr="00AF5719">
              <w:rPr>
                <w:rFonts w:ascii="Times New Roman" w:hAnsi="Times New Roman" w:cs="Times New Roman"/>
                <w:color w:val="auto"/>
              </w:rPr>
              <w:t>3</w:t>
            </w:r>
          </w:p>
        </w:tc>
        <w:tc>
          <w:tcPr>
            <w:tcW w:w="1799" w:type="pct"/>
            <w:shd w:val="clear" w:color="auto" w:fill="auto"/>
            <w:vAlign w:val="center"/>
          </w:tcPr>
          <w:p w:rsidR="001E37D9" w:rsidRPr="00AF5719" w:rsidRDefault="001E37D9" w:rsidP="00176A33">
            <w:pPr>
              <w:spacing w:before="120"/>
              <w:jc w:val="center"/>
              <w:rPr>
                <w:rFonts w:ascii="Times New Roman" w:hAnsi="Times New Roman" w:cs="Times New Roman"/>
                <w:color w:val="auto"/>
                <w:lang w:val="en-US"/>
              </w:rPr>
            </w:pPr>
            <w:r w:rsidRPr="00AF5719">
              <w:rPr>
                <w:rFonts w:ascii="Times New Roman" w:hAnsi="Times New Roman" w:cs="Times New Roman"/>
                <w:color w:val="auto"/>
              </w:rPr>
              <w:t xml:space="preserve">Nguyễn Văn </w:t>
            </w:r>
            <w:r w:rsidRPr="00AF5719">
              <w:rPr>
                <w:rFonts w:ascii="Times New Roman" w:hAnsi="Times New Roman" w:cs="Times New Roman"/>
                <w:color w:val="auto"/>
                <w:lang w:val="en-US"/>
              </w:rPr>
              <w:t>C</w:t>
            </w:r>
          </w:p>
          <w:p w:rsidR="001E37D9" w:rsidRPr="00AF5719" w:rsidRDefault="001E37D9" w:rsidP="00176A33">
            <w:pPr>
              <w:spacing w:before="120"/>
              <w:jc w:val="center"/>
              <w:rPr>
                <w:rFonts w:ascii="Times New Roman" w:hAnsi="Times New Roman" w:cs="Times New Roman"/>
                <w:color w:val="auto"/>
              </w:rPr>
            </w:pPr>
            <w:r w:rsidRPr="00AF5719">
              <w:rPr>
                <w:rFonts w:ascii="Times New Roman" w:hAnsi="Times New Roman" w:cs="Times New Roman"/>
                <w:color w:val="auto"/>
              </w:rPr>
              <w:t xml:space="preserve">Số CMND: </w:t>
            </w:r>
            <w:r w:rsidRPr="00AF5719">
              <w:rPr>
                <w:rFonts w:ascii="Times New Roman" w:hAnsi="Times New Roman" w:cs="Times New Roman"/>
                <w:color w:val="auto"/>
                <w:lang w:val="en-US"/>
              </w:rPr>
              <w:t>……………………..</w:t>
            </w:r>
          </w:p>
        </w:tc>
        <w:tc>
          <w:tcPr>
            <w:tcW w:w="2057"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r w:rsidRPr="00AF5719">
              <w:rPr>
                <w:rFonts w:ascii="Times New Roman" w:hAnsi="Times New Roman" w:cs="Times New Roman"/>
                <w:color w:val="auto"/>
              </w:rPr>
              <w:t>Con đẻ</w:t>
            </w:r>
          </w:p>
        </w:tc>
        <w:tc>
          <w:tcPr>
            <w:tcW w:w="726"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18" w:type="pct"/>
            <w:shd w:val="clear" w:color="auto" w:fill="auto"/>
            <w:vAlign w:val="center"/>
          </w:tcPr>
          <w:p w:rsidR="001E37D9" w:rsidRPr="00AF5719" w:rsidRDefault="001E37D9" w:rsidP="00176A33">
            <w:pPr>
              <w:spacing w:before="120"/>
              <w:jc w:val="center"/>
              <w:rPr>
                <w:rFonts w:ascii="Times New Roman" w:hAnsi="Times New Roman" w:cs="Times New Roman"/>
                <w:color w:val="auto"/>
                <w:lang w:val="en-US"/>
              </w:rPr>
            </w:pPr>
            <w:r w:rsidRPr="00AF5719">
              <w:rPr>
                <w:rFonts w:ascii="Times New Roman" w:hAnsi="Times New Roman" w:cs="Times New Roman"/>
                <w:color w:val="auto"/>
                <w:lang w:val="en-US"/>
              </w:rPr>
              <w:t>…</w:t>
            </w:r>
          </w:p>
        </w:tc>
        <w:tc>
          <w:tcPr>
            <w:tcW w:w="1799" w:type="pct"/>
            <w:shd w:val="clear" w:color="auto" w:fill="auto"/>
            <w:vAlign w:val="center"/>
          </w:tcPr>
          <w:p w:rsidR="001E37D9" w:rsidRPr="00AF5719" w:rsidRDefault="001E37D9" w:rsidP="00176A33">
            <w:pPr>
              <w:spacing w:before="120"/>
              <w:jc w:val="center"/>
              <w:rPr>
                <w:rFonts w:ascii="Times New Roman" w:hAnsi="Times New Roman" w:cs="Times New Roman"/>
                <w:color w:val="auto"/>
                <w:lang w:val="en-US"/>
              </w:rPr>
            </w:pPr>
            <w:r w:rsidRPr="00AF5719">
              <w:rPr>
                <w:rFonts w:ascii="Times New Roman" w:hAnsi="Times New Roman" w:cs="Times New Roman"/>
                <w:color w:val="auto"/>
                <w:lang w:val="en-US"/>
              </w:rPr>
              <w:t>…………………………………..</w:t>
            </w:r>
          </w:p>
        </w:tc>
        <w:tc>
          <w:tcPr>
            <w:tcW w:w="2057" w:type="pct"/>
            <w:shd w:val="clear" w:color="auto" w:fill="auto"/>
            <w:vAlign w:val="center"/>
          </w:tcPr>
          <w:p w:rsidR="001E37D9" w:rsidRPr="00AF5719" w:rsidRDefault="001E37D9" w:rsidP="00176A33">
            <w:pPr>
              <w:spacing w:before="120"/>
              <w:jc w:val="center"/>
              <w:rPr>
                <w:rFonts w:ascii="Times New Roman" w:hAnsi="Times New Roman" w:cs="Times New Roman"/>
                <w:color w:val="auto"/>
                <w:lang w:val="en-US"/>
              </w:rPr>
            </w:pPr>
            <w:r w:rsidRPr="00AF5719">
              <w:rPr>
                <w:rFonts w:ascii="Times New Roman" w:hAnsi="Times New Roman" w:cs="Times New Roman"/>
                <w:color w:val="auto"/>
                <w:lang w:val="en-US"/>
              </w:rPr>
              <w:t>………………….</w:t>
            </w:r>
          </w:p>
        </w:tc>
        <w:tc>
          <w:tcPr>
            <w:tcW w:w="726" w:type="pct"/>
            <w:vMerge w:val="restar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99"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057"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726" w:type="pct"/>
            <w:vMerge/>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99"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057"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726"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99"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057"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726"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99"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057"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726"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99"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057"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726"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99"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057"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726"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99"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057"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726"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99"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057"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726"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99"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057"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726"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99"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057"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726"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99"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057"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726"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99"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057"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726"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bl>
    <w:p w:rsidR="001E37D9" w:rsidRPr="00AF5719" w:rsidRDefault="001E37D9" w:rsidP="001E37D9">
      <w:pPr>
        <w:spacing w:before="120"/>
        <w:jc w:val="center"/>
        <w:rPr>
          <w:rFonts w:ascii="Times New Roman" w:hAnsi="Times New Roman" w:cs="Times New Roman"/>
          <w:color w:val="auto"/>
        </w:rPr>
      </w:pPr>
      <w:r w:rsidRPr="00AF5719">
        <w:rPr>
          <w:rFonts w:ascii="Times New Roman" w:hAnsi="Times New Roman" w:cs="Times New Roman"/>
          <w:b/>
          <w:color w:val="auto"/>
        </w:rPr>
        <w:t xml:space="preserve">Ghi chú: </w:t>
      </w:r>
      <w:r w:rsidRPr="00AF5719">
        <w:rPr>
          <w:rFonts w:ascii="Times New Roman" w:hAnsi="Times New Roman" w:cs="Times New Roman"/>
          <w:color w:val="auto"/>
        </w:rPr>
        <w:t>Chỉ ghi tên các thành viên từ đủ 18 tuổi trở lên. Phụ lục này được đóng dấu xác nhận của Bên cho thuê nhà ở.</w:t>
      </w:r>
    </w:p>
    <w:p w:rsidR="001E37D9" w:rsidRPr="00AF5719" w:rsidRDefault="001E37D9" w:rsidP="001E37D9">
      <w:pPr>
        <w:spacing w:before="120"/>
        <w:jc w:val="center"/>
        <w:rPr>
          <w:rFonts w:ascii="Times New Roman" w:hAnsi="Times New Roman" w:cs="Times New Roman"/>
          <w:color w:val="auto"/>
          <w:lang w:val="en-US"/>
        </w:rPr>
      </w:pPr>
    </w:p>
    <w:p w:rsidR="001E37D9" w:rsidRPr="00AF5719" w:rsidRDefault="001E37D9" w:rsidP="001E37D9">
      <w:pPr>
        <w:spacing w:before="120"/>
        <w:jc w:val="center"/>
        <w:rPr>
          <w:rFonts w:ascii="Times New Roman" w:hAnsi="Times New Roman" w:cs="Times New Roman"/>
          <w:color w:val="auto"/>
          <w:lang w:val="en-US"/>
        </w:rPr>
      </w:pPr>
    </w:p>
    <w:p w:rsidR="001E37D9" w:rsidRPr="00AF5719" w:rsidRDefault="001E37D9" w:rsidP="001E37D9">
      <w:pPr>
        <w:spacing w:before="120"/>
        <w:jc w:val="center"/>
        <w:rPr>
          <w:rFonts w:ascii="Times New Roman" w:hAnsi="Times New Roman" w:cs="Times New Roman"/>
          <w:color w:val="auto"/>
          <w:lang w:val="en-US"/>
        </w:rPr>
      </w:pPr>
    </w:p>
    <w:p w:rsidR="001E37D9" w:rsidRPr="00AF5719" w:rsidRDefault="001E37D9" w:rsidP="001E37D9">
      <w:pPr>
        <w:spacing w:before="120"/>
        <w:jc w:val="center"/>
        <w:rPr>
          <w:rFonts w:ascii="Times New Roman" w:hAnsi="Times New Roman" w:cs="Times New Roman"/>
          <w:color w:val="auto"/>
          <w:lang w:val="en-US"/>
        </w:rPr>
      </w:pPr>
    </w:p>
    <w:p w:rsidR="001E37D9" w:rsidRPr="00AF5719" w:rsidRDefault="001E37D9" w:rsidP="001E37D9">
      <w:pPr>
        <w:spacing w:before="120"/>
        <w:jc w:val="center"/>
        <w:rPr>
          <w:rFonts w:ascii="Times New Roman" w:hAnsi="Times New Roman" w:cs="Times New Roman"/>
          <w:color w:val="auto"/>
          <w:lang w:val="en-US"/>
        </w:rPr>
      </w:pPr>
    </w:p>
    <w:p w:rsidR="001E37D9" w:rsidRPr="00AF5719" w:rsidRDefault="001E37D9" w:rsidP="001E37D9">
      <w:pPr>
        <w:spacing w:before="120"/>
        <w:jc w:val="center"/>
        <w:rPr>
          <w:rFonts w:ascii="Times New Roman" w:hAnsi="Times New Roman" w:cs="Times New Roman"/>
          <w:color w:val="auto"/>
          <w:lang w:val="en-US"/>
        </w:rPr>
      </w:pPr>
    </w:p>
    <w:p w:rsidR="001E37D9" w:rsidRPr="00AF5719" w:rsidRDefault="001E37D9" w:rsidP="001E37D9">
      <w:pPr>
        <w:spacing w:before="120"/>
        <w:jc w:val="center"/>
        <w:rPr>
          <w:rFonts w:ascii="Times New Roman" w:hAnsi="Times New Roman" w:cs="Times New Roman"/>
          <w:color w:val="auto"/>
          <w:lang w:val="en-US"/>
        </w:rPr>
      </w:pPr>
    </w:p>
    <w:p w:rsidR="001E37D9" w:rsidRPr="00AF5719" w:rsidRDefault="001E37D9" w:rsidP="001E37D9">
      <w:pPr>
        <w:spacing w:before="120"/>
        <w:jc w:val="center"/>
        <w:rPr>
          <w:rFonts w:ascii="Times New Roman" w:hAnsi="Times New Roman" w:cs="Times New Roman"/>
          <w:color w:val="auto"/>
          <w:lang w:val="en-US"/>
        </w:rPr>
      </w:pPr>
    </w:p>
    <w:p w:rsidR="001E37D9" w:rsidRPr="00AF5719" w:rsidRDefault="001E37D9" w:rsidP="001E37D9">
      <w:pPr>
        <w:spacing w:before="120"/>
        <w:jc w:val="center"/>
        <w:rPr>
          <w:rFonts w:ascii="Times New Roman" w:hAnsi="Times New Roman" w:cs="Times New Roman"/>
          <w:color w:val="auto"/>
          <w:lang w:val="en-US"/>
        </w:rPr>
      </w:pPr>
    </w:p>
    <w:p w:rsidR="00E84408" w:rsidRPr="00AF5719" w:rsidRDefault="00E84408">
      <w:pPr>
        <w:widowControl/>
        <w:spacing w:after="160" w:line="259" w:lineRule="auto"/>
        <w:rPr>
          <w:rFonts w:ascii="Times New Roman" w:hAnsi="Times New Roman" w:cs="Times New Roman"/>
          <w:b/>
          <w:color w:val="auto"/>
        </w:rPr>
      </w:pPr>
      <w:r w:rsidRPr="00AF5719">
        <w:rPr>
          <w:rFonts w:ascii="Times New Roman" w:hAnsi="Times New Roman" w:cs="Times New Roman"/>
          <w:b/>
          <w:color w:val="auto"/>
        </w:rPr>
        <w:br w:type="page"/>
      </w:r>
    </w:p>
    <w:p w:rsidR="001E37D9" w:rsidRPr="00AF5719" w:rsidRDefault="001E37D9" w:rsidP="001E37D9">
      <w:pPr>
        <w:spacing w:before="120"/>
        <w:jc w:val="center"/>
        <w:rPr>
          <w:rFonts w:ascii="Times New Roman" w:hAnsi="Times New Roman" w:cs="Times New Roman"/>
          <w:b/>
          <w:color w:val="auto"/>
        </w:rPr>
      </w:pPr>
      <w:r w:rsidRPr="00AF5719">
        <w:rPr>
          <w:rFonts w:ascii="Times New Roman" w:hAnsi="Times New Roman" w:cs="Times New Roman"/>
          <w:b/>
          <w:color w:val="auto"/>
        </w:rPr>
        <w:lastRenderedPageBreak/>
        <w:t>Phụ lục B</w:t>
      </w:r>
      <w:r w:rsidRPr="00AF5719">
        <w:rPr>
          <w:rFonts w:ascii="Times New Roman" w:hAnsi="Times New Roman" w:cs="Times New Roman"/>
          <w:b/>
          <w:color w:val="auto"/>
          <w:lang w:val="en-US"/>
        </w:rPr>
        <w:t xml:space="preserve">. </w:t>
      </w:r>
      <w:r w:rsidRPr="00AF5719">
        <w:rPr>
          <w:rFonts w:ascii="Times New Roman" w:hAnsi="Times New Roman" w:cs="Times New Roman"/>
          <w:b/>
          <w:color w:val="auto"/>
        </w:rPr>
        <w:t>Gia hạn hợp đồng thuê nhà ở</w:t>
      </w:r>
    </w:p>
    <w:p w:rsidR="001E37D9" w:rsidRPr="00AF5719" w:rsidRDefault="001E37D9" w:rsidP="008833D1">
      <w:pPr>
        <w:spacing w:before="120"/>
        <w:jc w:val="both"/>
        <w:rPr>
          <w:rFonts w:ascii="Times New Roman" w:hAnsi="Times New Roman" w:cs="Times New Roman"/>
          <w:color w:val="auto"/>
        </w:rPr>
      </w:pPr>
      <w:r w:rsidRPr="00AF5719">
        <w:rPr>
          <w:rFonts w:ascii="Times New Roman" w:hAnsi="Times New Roman" w:cs="Times New Roman"/>
          <w:color w:val="auto"/>
        </w:rPr>
        <w:t xml:space="preserve">Hôm nay, ngày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tháng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năm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Hai bên chúng tôi thống</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nhất ký kết phụ lục gia hạn hợp đồng thuê nhà ở theo hợp đồng thuê nhà số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ký ngày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với các nội dung sau đây:</w:t>
      </w:r>
    </w:p>
    <w:p w:rsidR="001E37D9" w:rsidRPr="00AF5719" w:rsidRDefault="001E37D9" w:rsidP="001E37D9">
      <w:pPr>
        <w:spacing w:before="120"/>
        <w:jc w:val="center"/>
        <w:rPr>
          <w:rFonts w:ascii="Times New Roman" w:hAnsi="Times New Roman" w:cs="Times New Roman"/>
          <w:b/>
          <w:color w:val="auto"/>
        </w:rPr>
      </w:pPr>
      <w:bookmarkStart w:id="14" w:name="bookmark18"/>
      <w:r w:rsidRPr="00AF5719">
        <w:rPr>
          <w:rFonts w:ascii="Times New Roman" w:hAnsi="Times New Roman" w:cs="Times New Roman"/>
          <w:b/>
          <w:color w:val="auto"/>
          <w:lang w:val="en-US"/>
        </w:rPr>
        <w:t>1.</w:t>
      </w:r>
      <w:r w:rsidRPr="00AF5719">
        <w:rPr>
          <w:rFonts w:ascii="Times New Roman" w:hAnsi="Times New Roman" w:cs="Times New Roman"/>
          <w:b/>
          <w:color w:val="auto"/>
        </w:rPr>
        <w:t xml:space="preserve"> Họ và tên người tiếp tục được thuê nhà </w:t>
      </w:r>
      <w:r w:rsidRPr="00AF5719">
        <w:rPr>
          <w:rFonts w:ascii="Times New Roman" w:hAnsi="Times New Roman" w:cs="Times New Roman"/>
          <w:b/>
          <w:color w:val="auto"/>
          <w:lang w:val="en-US"/>
        </w:rPr>
        <w:t>ở</w:t>
      </w:r>
      <w:r w:rsidRPr="00AF5719">
        <w:rPr>
          <w:rFonts w:ascii="Times New Roman" w:hAnsi="Times New Roman" w:cs="Times New Roman"/>
          <w:b/>
          <w:color w:val="auto"/>
        </w:rPr>
        <w:t>:</w:t>
      </w:r>
      <w:bookmarkEnd w:id="14"/>
    </w:p>
    <w:p w:rsidR="001E37D9" w:rsidRPr="00AF5719" w:rsidRDefault="001E37D9" w:rsidP="001E37D9">
      <w:pPr>
        <w:spacing w:before="120"/>
        <w:rPr>
          <w:rFonts w:ascii="Times New Roman" w:hAnsi="Times New Roman" w:cs="Times New Roman"/>
          <w:color w:val="auto"/>
          <w:lang w:val="en-US"/>
        </w:rPr>
      </w:pPr>
      <w:r w:rsidRPr="00AF5719">
        <w:rPr>
          <w:rFonts w:ascii="Times New Roman" w:hAnsi="Times New Roman" w:cs="Times New Roman"/>
          <w:color w:val="auto"/>
        </w:rPr>
        <w:t>- Họ và tên</w:t>
      </w:r>
      <w:r w:rsidR="00622601" w:rsidRPr="00EB2084">
        <w:rPr>
          <w:rStyle w:val="FootnoteReference"/>
          <w:rFonts w:ascii="Times New Roman" w:hAnsi="Times New Roman" w:cs="Times New Roman"/>
          <w:color w:val="auto"/>
        </w:rPr>
        <w:footnoteReference w:id="22"/>
      </w:r>
      <w:r w:rsidRPr="00EB2084">
        <w:rPr>
          <w:rFonts w:ascii="Times New Roman" w:hAnsi="Times New Roman" w:cs="Times New Roman"/>
          <w:color w:val="auto"/>
        </w:rPr>
        <w:t>:</w:t>
      </w:r>
      <w:r w:rsidRPr="00AF5719">
        <w:rPr>
          <w:rFonts w:ascii="Times New Roman" w:hAnsi="Times New Roman" w:cs="Times New Roman"/>
          <w:color w:val="auto"/>
        </w:rPr>
        <w:t xml:space="preserve"> </w:t>
      </w:r>
      <w:r w:rsidRPr="00AF5719">
        <w:rPr>
          <w:rFonts w:ascii="Times New Roman" w:hAnsi="Times New Roman" w:cs="Times New Roman"/>
          <w:color w:val="auto"/>
          <w:lang w:val="en-US"/>
        </w:rPr>
        <w:t>…………………………………..</w:t>
      </w:r>
      <w:r w:rsidRPr="00AF5719">
        <w:rPr>
          <w:rFonts w:ascii="Times New Roman" w:hAnsi="Times New Roman" w:cs="Times New Roman"/>
          <w:color w:val="auto"/>
        </w:rPr>
        <w:t>CMND số…</w:t>
      </w:r>
      <w:r w:rsidR="008833D1" w:rsidRPr="00AF5719">
        <w:rPr>
          <w:rFonts w:ascii="Times New Roman" w:hAnsi="Times New Roman" w:cs="Times New Roman"/>
          <w:color w:val="auto"/>
          <w:lang w:val="en-US"/>
        </w:rPr>
        <w:t>……………. là</w:t>
      </w:r>
      <w:r w:rsidRPr="00AF5719">
        <w:rPr>
          <w:rFonts w:ascii="Times New Roman" w:hAnsi="Times New Roman" w:cs="Times New Roman"/>
          <w:color w:val="auto"/>
          <w:lang w:val="en-US"/>
        </w:rPr>
        <w:t>……………………</w:t>
      </w:r>
      <w:proofErr w:type="gramStart"/>
      <w:r w:rsidRPr="00AF5719">
        <w:rPr>
          <w:rFonts w:ascii="Times New Roman" w:hAnsi="Times New Roman" w:cs="Times New Roman"/>
          <w:color w:val="auto"/>
          <w:lang w:val="en-US"/>
        </w:rPr>
        <w:t>…..</w:t>
      </w:r>
      <w:proofErr w:type="gramEnd"/>
    </w:p>
    <w:p w:rsidR="001E37D9" w:rsidRPr="00AF5719" w:rsidRDefault="001E37D9" w:rsidP="001E37D9">
      <w:pPr>
        <w:spacing w:before="120"/>
        <w:rPr>
          <w:rFonts w:ascii="Times New Roman" w:hAnsi="Times New Roman" w:cs="Times New Roman"/>
          <w:color w:val="auto"/>
          <w:lang w:val="en-US"/>
        </w:rPr>
      </w:pPr>
      <w:r w:rsidRPr="00AF5719">
        <w:rPr>
          <w:rFonts w:ascii="Times New Roman" w:hAnsi="Times New Roman" w:cs="Times New Roman"/>
          <w:color w:val="auto"/>
        </w:rPr>
        <w:t xml:space="preserve">- Họ và tên: </w:t>
      </w:r>
      <w:r w:rsidRPr="00AF5719">
        <w:rPr>
          <w:rFonts w:ascii="Times New Roman" w:hAnsi="Times New Roman" w:cs="Times New Roman"/>
          <w:color w:val="auto"/>
          <w:lang w:val="en-US"/>
        </w:rPr>
        <w:t>…………………………………….</w:t>
      </w:r>
      <w:r w:rsidRPr="00AF5719">
        <w:rPr>
          <w:rFonts w:ascii="Times New Roman" w:hAnsi="Times New Roman" w:cs="Times New Roman"/>
          <w:color w:val="auto"/>
        </w:rPr>
        <w:t>CMND số…</w:t>
      </w:r>
      <w:r w:rsidR="008833D1" w:rsidRPr="00AF5719">
        <w:rPr>
          <w:rFonts w:ascii="Times New Roman" w:hAnsi="Times New Roman" w:cs="Times New Roman"/>
          <w:color w:val="auto"/>
          <w:lang w:val="en-US"/>
        </w:rPr>
        <w:t>……………. là</w:t>
      </w:r>
      <w:r w:rsidRPr="00AF5719">
        <w:rPr>
          <w:rFonts w:ascii="Times New Roman" w:hAnsi="Times New Roman" w:cs="Times New Roman"/>
          <w:color w:val="auto"/>
          <w:lang w:val="en-US"/>
        </w:rPr>
        <w:t>……………………</w:t>
      </w:r>
      <w:proofErr w:type="gramStart"/>
      <w:r w:rsidRPr="00AF5719">
        <w:rPr>
          <w:rFonts w:ascii="Times New Roman" w:hAnsi="Times New Roman" w:cs="Times New Roman"/>
          <w:color w:val="auto"/>
          <w:lang w:val="en-US"/>
        </w:rPr>
        <w:t>…..</w:t>
      </w:r>
      <w:proofErr w:type="gramEnd"/>
    </w:p>
    <w:p w:rsidR="001E37D9" w:rsidRPr="00AF5719" w:rsidRDefault="001E37D9" w:rsidP="001E37D9">
      <w:pPr>
        <w:spacing w:before="120"/>
        <w:rPr>
          <w:rFonts w:ascii="Times New Roman" w:hAnsi="Times New Roman" w:cs="Times New Roman"/>
          <w:color w:val="auto"/>
          <w:lang w:val="en-US"/>
        </w:rPr>
      </w:pPr>
      <w:r w:rsidRPr="00AF5719">
        <w:rPr>
          <w:rFonts w:ascii="Times New Roman" w:hAnsi="Times New Roman" w:cs="Times New Roman"/>
          <w:color w:val="auto"/>
        </w:rPr>
        <w:t xml:space="preserve">- Họ và tên: </w:t>
      </w:r>
      <w:r w:rsidRPr="00AF5719">
        <w:rPr>
          <w:rFonts w:ascii="Times New Roman" w:hAnsi="Times New Roman" w:cs="Times New Roman"/>
          <w:color w:val="auto"/>
          <w:lang w:val="en-US"/>
        </w:rPr>
        <w:t>…………………………………….</w:t>
      </w:r>
      <w:r w:rsidRPr="00AF5719">
        <w:rPr>
          <w:rFonts w:ascii="Times New Roman" w:hAnsi="Times New Roman" w:cs="Times New Roman"/>
          <w:color w:val="auto"/>
        </w:rPr>
        <w:t>CMND số…</w:t>
      </w:r>
      <w:r w:rsidR="008833D1" w:rsidRPr="00AF5719">
        <w:rPr>
          <w:rFonts w:ascii="Times New Roman" w:hAnsi="Times New Roman" w:cs="Times New Roman"/>
          <w:color w:val="auto"/>
          <w:lang w:val="en-US"/>
        </w:rPr>
        <w:t>……………. là</w:t>
      </w:r>
      <w:r w:rsidRPr="00AF5719">
        <w:rPr>
          <w:rFonts w:ascii="Times New Roman" w:hAnsi="Times New Roman" w:cs="Times New Roman"/>
          <w:color w:val="auto"/>
          <w:lang w:val="en-US"/>
        </w:rPr>
        <w:t>……………………</w:t>
      </w:r>
      <w:proofErr w:type="gramStart"/>
      <w:r w:rsidRPr="00AF5719">
        <w:rPr>
          <w:rFonts w:ascii="Times New Roman" w:hAnsi="Times New Roman" w:cs="Times New Roman"/>
          <w:color w:val="auto"/>
          <w:lang w:val="en-US"/>
        </w:rPr>
        <w:t>…..</w:t>
      </w:r>
      <w:proofErr w:type="gramEnd"/>
    </w:p>
    <w:p w:rsidR="001E37D9" w:rsidRPr="00AF5719" w:rsidRDefault="001E37D9" w:rsidP="001E37D9">
      <w:pPr>
        <w:spacing w:before="120"/>
        <w:rPr>
          <w:rFonts w:ascii="Times New Roman" w:hAnsi="Times New Roman" w:cs="Times New Roman"/>
          <w:color w:val="auto"/>
          <w:lang w:val="en-US"/>
        </w:rPr>
      </w:pPr>
      <w:r w:rsidRPr="00AF5719">
        <w:rPr>
          <w:rFonts w:ascii="Times New Roman" w:hAnsi="Times New Roman" w:cs="Times New Roman"/>
          <w:color w:val="auto"/>
        </w:rPr>
        <w:t xml:space="preserve">- Họ và tên: </w:t>
      </w:r>
      <w:r w:rsidRPr="00AF5719">
        <w:rPr>
          <w:rFonts w:ascii="Times New Roman" w:hAnsi="Times New Roman" w:cs="Times New Roman"/>
          <w:color w:val="auto"/>
          <w:lang w:val="en-US"/>
        </w:rPr>
        <w:t>…………………………………….</w:t>
      </w:r>
      <w:r w:rsidRPr="00AF5719">
        <w:rPr>
          <w:rFonts w:ascii="Times New Roman" w:hAnsi="Times New Roman" w:cs="Times New Roman"/>
          <w:color w:val="auto"/>
        </w:rPr>
        <w:t>CMND số…</w:t>
      </w:r>
      <w:r w:rsidR="008833D1" w:rsidRPr="00AF5719">
        <w:rPr>
          <w:rFonts w:ascii="Times New Roman" w:hAnsi="Times New Roman" w:cs="Times New Roman"/>
          <w:color w:val="auto"/>
          <w:lang w:val="en-US"/>
        </w:rPr>
        <w:t>……………. là……………………</w:t>
      </w:r>
      <w:proofErr w:type="gramStart"/>
      <w:r w:rsidR="008833D1" w:rsidRPr="00AF5719">
        <w:rPr>
          <w:rFonts w:ascii="Times New Roman" w:hAnsi="Times New Roman" w:cs="Times New Roman"/>
          <w:color w:val="auto"/>
          <w:lang w:val="en-US"/>
        </w:rPr>
        <w:t>…..</w:t>
      </w:r>
      <w:proofErr w:type="gramEnd"/>
      <w:r w:rsidRPr="00AF5719">
        <w:rPr>
          <w:rFonts w:ascii="Times New Roman" w:hAnsi="Times New Roman" w:cs="Times New Roman"/>
          <w:color w:val="auto"/>
          <w:lang w:val="en-US"/>
        </w:rPr>
        <w:t>…………………………………………………</w:t>
      </w:r>
    </w:p>
    <w:p w:rsidR="001E37D9" w:rsidRPr="00AF5719" w:rsidRDefault="001E37D9" w:rsidP="00415B08">
      <w:pPr>
        <w:spacing w:before="120"/>
        <w:jc w:val="both"/>
        <w:rPr>
          <w:rFonts w:ascii="Times New Roman" w:hAnsi="Times New Roman" w:cs="Times New Roman"/>
          <w:b/>
          <w:color w:val="auto"/>
        </w:rPr>
      </w:pPr>
      <w:bookmarkStart w:id="15" w:name="bookmark19"/>
      <w:r w:rsidRPr="00AF5719">
        <w:rPr>
          <w:rFonts w:ascii="Times New Roman" w:hAnsi="Times New Roman" w:cs="Times New Roman"/>
          <w:b/>
          <w:color w:val="auto"/>
          <w:lang w:val="en-US"/>
        </w:rPr>
        <w:t xml:space="preserve">2. </w:t>
      </w:r>
      <w:r w:rsidRPr="00AF5719">
        <w:rPr>
          <w:rFonts w:ascii="Times New Roman" w:hAnsi="Times New Roman" w:cs="Times New Roman"/>
          <w:b/>
          <w:color w:val="auto"/>
        </w:rPr>
        <w:t xml:space="preserve">Giá thuê nhà </w:t>
      </w:r>
      <w:r w:rsidRPr="00AF5719">
        <w:rPr>
          <w:rFonts w:ascii="Times New Roman" w:hAnsi="Times New Roman" w:cs="Times New Roman"/>
          <w:b/>
          <w:color w:val="auto"/>
          <w:lang w:val="en-US"/>
        </w:rPr>
        <w:t>ở</w:t>
      </w:r>
      <w:r w:rsidRPr="00AF5719">
        <w:rPr>
          <w:rFonts w:ascii="Times New Roman" w:hAnsi="Times New Roman" w:cs="Times New Roman"/>
          <w:b/>
          <w:color w:val="auto"/>
        </w:rPr>
        <w:t>:</w:t>
      </w:r>
      <w:bookmarkEnd w:id="15"/>
    </w:p>
    <w:p w:rsidR="001E37D9" w:rsidRPr="00AF5719" w:rsidRDefault="001E37D9" w:rsidP="00415B08">
      <w:pPr>
        <w:spacing w:before="120"/>
        <w:jc w:val="both"/>
        <w:rPr>
          <w:rFonts w:ascii="Times New Roman" w:hAnsi="Times New Roman" w:cs="Times New Roman"/>
          <w:color w:val="auto"/>
        </w:rPr>
      </w:pPr>
      <w:r w:rsidRPr="00AF5719">
        <w:rPr>
          <w:rFonts w:ascii="Times New Roman" w:hAnsi="Times New Roman" w:cs="Times New Roman"/>
          <w:color w:val="auto"/>
        </w:rPr>
        <w:t>Giá thuê nhà ở</w:t>
      </w:r>
      <w:r w:rsidR="00622601" w:rsidRPr="00AF5719">
        <w:rPr>
          <w:rStyle w:val="FootnoteReference"/>
          <w:rFonts w:ascii="Times New Roman" w:hAnsi="Times New Roman" w:cs="Times New Roman"/>
          <w:color w:val="auto"/>
        </w:rPr>
        <w:footnoteReference w:id="23"/>
      </w:r>
      <w:r w:rsidRPr="00AF5719">
        <w:rPr>
          <w:rFonts w:ascii="Times New Roman" w:hAnsi="Times New Roman" w:cs="Times New Roman"/>
          <w:color w:val="auto"/>
        </w:rPr>
        <w:t xml:space="preserve"> là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Việt Nam đồng/tháng</w:t>
      </w:r>
    </w:p>
    <w:p w:rsidR="001E37D9" w:rsidRPr="00AF5719" w:rsidRDefault="001E37D9" w:rsidP="00415B08">
      <w:pPr>
        <w:spacing w:before="120"/>
        <w:jc w:val="both"/>
        <w:rPr>
          <w:rFonts w:ascii="Times New Roman" w:hAnsi="Times New Roman" w:cs="Times New Roman"/>
          <w:i/>
          <w:color w:val="auto"/>
        </w:rPr>
      </w:pPr>
      <w:r w:rsidRPr="00AF5719">
        <w:rPr>
          <w:rFonts w:ascii="Times New Roman" w:hAnsi="Times New Roman" w:cs="Times New Roman"/>
          <w:i/>
          <w:color w:val="auto"/>
        </w:rPr>
        <w:t xml:space="preserve">(Bằng chữ: </w:t>
      </w:r>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Việt Nam đồng/tháng).</w:t>
      </w:r>
    </w:p>
    <w:p w:rsidR="001E37D9" w:rsidRPr="00AF5719" w:rsidRDefault="001E37D9" w:rsidP="00415B08">
      <w:pPr>
        <w:spacing w:before="120"/>
        <w:jc w:val="both"/>
        <w:rPr>
          <w:rFonts w:ascii="Times New Roman" w:hAnsi="Times New Roman" w:cs="Times New Roman"/>
          <w:color w:val="auto"/>
          <w:lang w:val="en-US"/>
        </w:rPr>
      </w:pPr>
      <w:r w:rsidRPr="00AF5719">
        <w:rPr>
          <w:rFonts w:ascii="Times New Roman" w:hAnsi="Times New Roman" w:cs="Times New Roman"/>
          <w:color w:val="auto"/>
        </w:rPr>
        <w:t xml:space="preserve">Giá thuê nhà ở này được tính từ ngày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tháng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năm....</w:t>
      </w:r>
      <w:r w:rsidRPr="00AF5719">
        <w:rPr>
          <w:rFonts w:ascii="Times New Roman" w:hAnsi="Times New Roman" w:cs="Times New Roman"/>
          <w:color w:val="auto"/>
          <w:lang w:val="en-US"/>
        </w:rPr>
        <w:t>...</w:t>
      </w:r>
    </w:p>
    <w:p w:rsidR="001E37D9" w:rsidRPr="00AF5719" w:rsidRDefault="001E37D9" w:rsidP="00415B08">
      <w:pPr>
        <w:spacing w:before="120"/>
        <w:jc w:val="both"/>
        <w:rPr>
          <w:rFonts w:ascii="Times New Roman" w:hAnsi="Times New Roman" w:cs="Times New Roman"/>
          <w:b/>
          <w:color w:val="auto"/>
        </w:rPr>
      </w:pPr>
      <w:bookmarkStart w:id="16" w:name="bookmark20"/>
      <w:r w:rsidRPr="00AF5719">
        <w:rPr>
          <w:rFonts w:ascii="Times New Roman" w:hAnsi="Times New Roman" w:cs="Times New Roman"/>
          <w:b/>
          <w:color w:val="auto"/>
          <w:lang w:val="en-US"/>
        </w:rPr>
        <w:t>3.</w:t>
      </w:r>
      <w:r w:rsidRPr="00AF5719">
        <w:rPr>
          <w:rFonts w:ascii="Times New Roman" w:hAnsi="Times New Roman" w:cs="Times New Roman"/>
          <w:b/>
          <w:color w:val="auto"/>
        </w:rPr>
        <w:t xml:space="preserve"> Thời h</w:t>
      </w:r>
      <w:r w:rsidRPr="00AF5719">
        <w:rPr>
          <w:rFonts w:ascii="Times New Roman" w:hAnsi="Times New Roman" w:cs="Times New Roman"/>
          <w:b/>
          <w:color w:val="auto"/>
          <w:lang w:val="en-US"/>
        </w:rPr>
        <w:t>ạ</w:t>
      </w:r>
      <w:r w:rsidRPr="00AF5719">
        <w:rPr>
          <w:rFonts w:ascii="Times New Roman" w:hAnsi="Times New Roman" w:cs="Times New Roman"/>
          <w:b/>
          <w:color w:val="auto"/>
        </w:rPr>
        <w:t>n thuê nhà ở:</w:t>
      </w:r>
      <w:bookmarkEnd w:id="16"/>
    </w:p>
    <w:p w:rsidR="001E37D9" w:rsidRPr="00AF5719" w:rsidRDefault="001E37D9" w:rsidP="00415B08">
      <w:pPr>
        <w:spacing w:before="120"/>
        <w:jc w:val="both"/>
        <w:rPr>
          <w:rFonts w:ascii="Times New Roman" w:hAnsi="Times New Roman" w:cs="Times New Roman"/>
          <w:color w:val="auto"/>
          <w:lang w:val="en-US"/>
        </w:rPr>
      </w:pPr>
      <w:r w:rsidRPr="00AF5719">
        <w:rPr>
          <w:rFonts w:ascii="Times New Roman" w:hAnsi="Times New Roman" w:cs="Times New Roman"/>
          <w:color w:val="auto"/>
        </w:rPr>
        <w:t xml:space="preserve">Thời hạn thuê nhà ở là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tháng (năm), kể từ ngày </w:t>
      </w:r>
      <w:r w:rsidRPr="00AF5719">
        <w:rPr>
          <w:rFonts w:ascii="Times New Roman" w:hAnsi="Times New Roman" w:cs="Times New Roman"/>
          <w:color w:val="auto"/>
          <w:lang w:val="en-US"/>
        </w:rPr>
        <w:t>…..</w:t>
      </w:r>
      <w:r w:rsidRPr="00AF5719">
        <w:rPr>
          <w:rFonts w:ascii="Times New Roman" w:hAnsi="Times New Roman" w:cs="Times New Roman"/>
          <w:color w:val="auto"/>
        </w:rPr>
        <w:t>/....</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w:t>
      </w:r>
      <w:r w:rsidRPr="00AF5719">
        <w:rPr>
          <w:rFonts w:ascii="Times New Roman" w:hAnsi="Times New Roman" w:cs="Times New Roman"/>
          <w:color w:val="auto"/>
          <w:lang w:val="en-US"/>
        </w:rPr>
        <w:t>…………..</w:t>
      </w:r>
    </w:p>
    <w:p w:rsidR="001E37D9" w:rsidRPr="00AF5719" w:rsidRDefault="001E37D9" w:rsidP="00415B08">
      <w:pPr>
        <w:spacing w:before="120"/>
        <w:jc w:val="both"/>
        <w:rPr>
          <w:rFonts w:ascii="Times New Roman" w:hAnsi="Times New Roman" w:cs="Times New Roman"/>
          <w:b/>
          <w:color w:val="auto"/>
        </w:rPr>
      </w:pPr>
      <w:bookmarkStart w:id="17" w:name="bookmark21"/>
      <w:r w:rsidRPr="00AF5719">
        <w:rPr>
          <w:rFonts w:ascii="Times New Roman" w:hAnsi="Times New Roman" w:cs="Times New Roman"/>
          <w:b/>
          <w:color w:val="auto"/>
          <w:lang w:val="en-US"/>
        </w:rPr>
        <w:t>4.</w:t>
      </w:r>
      <w:r w:rsidRPr="00AF5719">
        <w:rPr>
          <w:rFonts w:ascii="Times New Roman" w:hAnsi="Times New Roman" w:cs="Times New Roman"/>
          <w:b/>
          <w:color w:val="auto"/>
        </w:rPr>
        <w:t xml:space="preserve"> Cam kết các Bên</w:t>
      </w:r>
      <w:bookmarkEnd w:id="17"/>
    </w:p>
    <w:p w:rsidR="001E37D9" w:rsidRPr="00AF5719" w:rsidRDefault="001E37D9" w:rsidP="00415B08">
      <w:pPr>
        <w:spacing w:before="120"/>
        <w:jc w:val="both"/>
        <w:rPr>
          <w:rFonts w:ascii="Times New Roman" w:hAnsi="Times New Roman" w:cs="Times New Roman"/>
          <w:color w:val="auto"/>
        </w:rPr>
      </w:pPr>
      <w:r w:rsidRPr="00AF5719">
        <w:rPr>
          <w:rFonts w:ascii="Times New Roman" w:hAnsi="Times New Roman" w:cs="Times New Roman"/>
          <w:color w:val="auto"/>
          <w:lang w:val="en-US"/>
        </w:rPr>
        <w:t>a)</w:t>
      </w:r>
      <w:r w:rsidRPr="00AF5719">
        <w:rPr>
          <w:rFonts w:ascii="Times New Roman" w:hAnsi="Times New Roman" w:cs="Times New Roman"/>
          <w:color w:val="auto"/>
        </w:rPr>
        <w:t xml:space="preserve"> Các nội dung khác trong hợp đồng thuê nhà số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ký ngày</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vẫn có giá trị pháp lý đối với hai bên khi thực hiện thuê nhà ở theo thời hạn quy định tại phụ lục gia hạn hợp đồng này.</w:t>
      </w:r>
    </w:p>
    <w:p w:rsidR="001E37D9" w:rsidRPr="00AF5719" w:rsidRDefault="001E37D9" w:rsidP="00415B08">
      <w:pPr>
        <w:spacing w:before="120"/>
        <w:jc w:val="both"/>
        <w:rPr>
          <w:rFonts w:ascii="Times New Roman" w:hAnsi="Times New Roman" w:cs="Times New Roman"/>
          <w:color w:val="auto"/>
          <w:lang w:val="en-US"/>
        </w:rPr>
      </w:pPr>
      <w:r w:rsidRPr="00AF5719">
        <w:rPr>
          <w:rFonts w:ascii="Times New Roman" w:hAnsi="Times New Roman" w:cs="Times New Roman"/>
          <w:color w:val="auto"/>
          <w:lang w:val="en-US"/>
        </w:rPr>
        <w:t>b)</w:t>
      </w:r>
      <w:r w:rsidRPr="00AF5719">
        <w:rPr>
          <w:rFonts w:ascii="Times New Roman" w:hAnsi="Times New Roman" w:cs="Times New Roman"/>
          <w:color w:val="auto"/>
        </w:rPr>
        <w:t xml:space="preserve"> Các thành viên có tên trong phụ lục gia hạn Hợp đồng thuê nhà ở này</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cùng với Bên cho thuê tiếp tục thực hiện các quyền và nghĩa vụ đã quy định tại hợp đồng thuê nhà ở số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ký ngày</w:t>
      </w:r>
      <w:proofErr w:type="gramStart"/>
      <w:r w:rsidRPr="00AF5719">
        <w:rPr>
          <w:rFonts w:ascii="Times New Roman" w:hAnsi="Times New Roman" w:cs="Times New Roman"/>
          <w:color w:val="auto"/>
        </w:rPr>
        <w:t>....</w:t>
      </w:r>
      <w:r w:rsidRPr="00AF5719">
        <w:rPr>
          <w:rFonts w:ascii="Times New Roman" w:hAnsi="Times New Roman" w:cs="Times New Roman"/>
          <w:color w:val="auto"/>
          <w:lang w:val="en-US"/>
        </w:rPr>
        <w:t>.</w:t>
      </w:r>
      <w:proofErr w:type="gramEnd"/>
      <w:r w:rsidRPr="00AF5719">
        <w:rPr>
          <w:rFonts w:ascii="Times New Roman" w:hAnsi="Times New Roman" w:cs="Times New Roman"/>
          <w:color w:val="auto"/>
        </w:rPr>
        <w:t>/ ....</w:t>
      </w:r>
      <w:r w:rsidRPr="00AF5719">
        <w:rPr>
          <w:rFonts w:ascii="Times New Roman" w:hAnsi="Times New Roman" w:cs="Times New Roman"/>
          <w:color w:val="auto"/>
          <w:lang w:val="en-US"/>
        </w:rPr>
        <w:t>.</w:t>
      </w:r>
      <w:r w:rsidRPr="00AF5719">
        <w:rPr>
          <w:rFonts w:ascii="Times New Roman" w:hAnsi="Times New Roman" w:cs="Times New Roman"/>
          <w:color w:val="auto"/>
        </w:rPr>
        <w:t>/</w:t>
      </w:r>
      <w:r w:rsidRPr="00AF5719">
        <w:rPr>
          <w:rFonts w:ascii="Times New Roman" w:hAnsi="Times New Roman" w:cs="Times New Roman"/>
          <w:color w:val="auto"/>
          <w:lang w:val="en-US"/>
        </w:rPr>
        <w:t>…………………..</w:t>
      </w:r>
    </w:p>
    <w:p w:rsidR="001E37D9" w:rsidRPr="00AF5719" w:rsidRDefault="001E37D9" w:rsidP="00415B08">
      <w:pPr>
        <w:spacing w:before="120"/>
        <w:jc w:val="both"/>
        <w:rPr>
          <w:rFonts w:ascii="Times New Roman" w:hAnsi="Times New Roman" w:cs="Times New Roman"/>
          <w:color w:val="auto"/>
          <w:lang w:val="en-US"/>
        </w:rPr>
      </w:pPr>
      <w:r w:rsidRPr="00AF5719">
        <w:rPr>
          <w:rFonts w:ascii="Times New Roman" w:hAnsi="Times New Roman" w:cs="Times New Roman"/>
          <w:color w:val="auto"/>
          <w:lang w:val="en-US"/>
        </w:rPr>
        <w:t>c)</w:t>
      </w:r>
      <w:r w:rsidRPr="00AF5719">
        <w:rPr>
          <w:rFonts w:ascii="Times New Roman" w:hAnsi="Times New Roman" w:cs="Times New Roman"/>
          <w:color w:val="auto"/>
        </w:rPr>
        <w:t xml:space="preserve"> Phụ lục gia hạn Hợp đồng này có hiệu lực kể từ ngày hai bên ký kết và được lập thành 03 bản, mỗi bên giữ 01 bản và 01 bản gửi cho cơ quan quản lý nhà ở để theo dõi, quản lý./.</w:t>
      </w:r>
    </w:p>
    <w:p w:rsidR="001E37D9" w:rsidRPr="00AF5719" w:rsidRDefault="001E37D9" w:rsidP="001E37D9">
      <w:pPr>
        <w:spacing w:before="120"/>
        <w:jc w:val="center"/>
        <w:rPr>
          <w:rFonts w:ascii="Times New Roman" w:hAnsi="Times New Roman" w:cs="Times New Roman"/>
          <w:color w:val="auto"/>
          <w:lang w:val="en-US"/>
        </w:rPr>
      </w:pPr>
    </w:p>
    <w:tbl>
      <w:tblPr>
        <w:tblW w:w="0" w:type="auto"/>
        <w:tblLook w:val="01E0" w:firstRow="1" w:lastRow="1" w:firstColumn="1" w:lastColumn="1" w:noHBand="0" w:noVBand="0"/>
      </w:tblPr>
      <w:tblGrid>
        <w:gridCol w:w="4428"/>
        <w:gridCol w:w="4428"/>
      </w:tblGrid>
      <w:tr w:rsidR="001E37D9" w:rsidRPr="00AF5719" w:rsidTr="00176A33">
        <w:tc>
          <w:tcPr>
            <w:tcW w:w="4428" w:type="dxa"/>
          </w:tcPr>
          <w:p w:rsidR="001E37D9" w:rsidRPr="00AF5719" w:rsidRDefault="001E37D9" w:rsidP="00176A33">
            <w:pPr>
              <w:spacing w:before="120"/>
              <w:jc w:val="center"/>
              <w:rPr>
                <w:rFonts w:ascii="Times New Roman" w:eastAsia="Times New Roman" w:hAnsi="Times New Roman" w:cs="Times New Roman"/>
                <w:color w:val="auto"/>
                <w:lang w:val="en-US"/>
              </w:rPr>
            </w:pPr>
            <w:r w:rsidRPr="00AF5719">
              <w:rPr>
                <w:rFonts w:ascii="Times New Roman" w:eastAsia="Times New Roman" w:hAnsi="Times New Roman" w:cs="Times New Roman"/>
                <w:b/>
                <w:color w:val="auto"/>
              </w:rPr>
              <w:t>BÊN THUÊ NHÀ Ở</w:t>
            </w:r>
            <w:r w:rsidRPr="00AF5719">
              <w:rPr>
                <w:rFonts w:ascii="Times New Roman" w:eastAsia="Times New Roman" w:hAnsi="Times New Roman" w:cs="Times New Roman"/>
                <w:b/>
                <w:color w:val="auto"/>
                <w:lang w:val="en-US"/>
              </w:rPr>
              <w:br/>
            </w:r>
            <w:r w:rsidRPr="00AF5719">
              <w:rPr>
                <w:rFonts w:ascii="Times New Roman" w:eastAsia="Times New Roman" w:hAnsi="Times New Roman" w:cs="Times New Roman"/>
                <w:i/>
                <w:color w:val="auto"/>
              </w:rPr>
              <w:t>(K</w:t>
            </w:r>
            <w:r w:rsidRPr="00AF5719">
              <w:rPr>
                <w:rFonts w:ascii="Times New Roman" w:eastAsia="Times New Roman" w:hAnsi="Times New Roman" w:cs="Times New Roman"/>
                <w:i/>
                <w:color w:val="auto"/>
                <w:lang w:val="en-US"/>
              </w:rPr>
              <w:t>ý</w:t>
            </w:r>
            <w:r w:rsidRPr="00AF5719">
              <w:rPr>
                <w:rFonts w:ascii="Times New Roman" w:eastAsia="Times New Roman" w:hAnsi="Times New Roman" w:cs="Times New Roman"/>
                <w:i/>
                <w:color w:val="auto"/>
              </w:rPr>
              <w:t xml:space="preserve"> và gh</w:t>
            </w:r>
            <w:r w:rsidRPr="00AF5719">
              <w:rPr>
                <w:rFonts w:ascii="Times New Roman" w:eastAsia="Times New Roman" w:hAnsi="Times New Roman" w:cs="Times New Roman"/>
                <w:i/>
                <w:color w:val="auto"/>
                <w:lang w:val="en-US"/>
              </w:rPr>
              <w:t>i</w:t>
            </w:r>
            <w:r w:rsidRPr="00AF5719">
              <w:rPr>
                <w:rFonts w:ascii="Times New Roman" w:eastAsia="Times New Roman" w:hAnsi="Times New Roman" w:cs="Times New Roman"/>
                <w:i/>
                <w:color w:val="auto"/>
              </w:rPr>
              <w:t xml:space="preserve"> rõ họ tên, nếu là tổ chức thì đ</w:t>
            </w:r>
            <w:r w:rsidRPr="00AF5719">
              <w:rPr>
                <w:rFonts w:ascii="Times New Roman" w:eastAsia="Times New Roman" w:hAnsi="Times New Roman" w:cs="Times New Roman"/>
                <w:i/>
                <w:color w:val="auto"/>
                <w:lang w:val="en-US"/>
              </w:rPr>
              <w:t>ó</w:t>
            </w:r>
            <w:r w:rsidRPr="00AF5719">
              <w:rPr>
                <w:rFonts w:ascii="Times New Roman" w:eastAsia="Times New Roman" w:hAnsi="Times New Roman" w:cs="Times New Roman"/>
                <w:i/>
                <w:color w:val="auto"/>
              </w:rPr>
              <w:t>ng dấu và ghi chức vụ người ký)</w:t>
            </w:r>
          </w:p>
        </w:tc>
        <w:tc>
          <w:tcPr>
            <w:tcW w:w="4428" w:type="dxa"/>
          </w:tcPr>
          <w:p w:rsidR="001E37D9" w:rsidRPr="00AF5719" w:rsidRDefault="001E37D9" w:rsidP="00176A33">
            <w:pPr>
              <w:spacing w:before="120"/>
              <w:jc w:val="center"/>
              <w:rPr>
                <w:rFonts w:ascii="Times New Roman" w:eastAsia="Times New Roman" w:hAnsi="Times New Roman" w:cs="Times New Roman"/>
                <w:color w:val="auto"/>
                <w:lang w:val="en-US"/>
              </w:rPr>
            </w:pPr>
            <w:r w:rsidRPr="00AF5719">
              <w:rPr>
                <w:rFonts w:ascii="Times New Roman" w:eastAsia="Times New Roman" w:hAnsi="Times New Roman" w:cs="Times New Roman"/>
                <w:b/>
                <w:color w:val="auto"/>
              </w:rPr>
              <w:t>BÊN CHO THUÊ NHÀ Ở</w:t>
            </w:r>
            <w:r w:rsidRPr="00AF5719">
              <w:rPr>
                <w:rFonts w:ascii="Times New Roman" w:eastAsia="Times New Roman" w:hAnsi="Times New Roman" w:cs="Times New Roman"/>
                <w:b/>
                <w:color w:val="auto"/>
                <w:lang w:val="en-US"/>
              </w:rPr>
              <w:br/>
            </w:r>
            <w:r w:rsidRPr="00AF5719">
              <w:rPr>
                <w:rFonts w:ascii="Times New Roman" w:eastAsia="Times New Roman" w:hAnsi="Times New Roman" w:cs="Times New Roman"/>
                <w:i/>
                <w:color w:val="auto"/>
              </w:rPr>
              <w:t>(K</w:t>
            </w:r>
            <w:r w:rsidRPr="00AF5719">
              <w:rPr>
                <w:rFonts w:ascii="Times New Roman" w:eastAsia="Times New Roman" w:hAnsi="Times New Roman" w:cs="Times New Roman"/>
                <w:i/>
                <w:color w:val="auto"/>
                <w:lang w:val="en-US"/>
              </w:rPr>
              <w:t>ý</w:t>
            </w:r>
            <w:r w:rsidRPr="00AF5719">
              <w:rPr>
                <w:rFonts w:ascii="Times New Roman" w:eastAsia="Times New Roman" w:hAnsi="Times New Roman" w:cs="Times New Roman"/>
                <w:i/>
                <w:color w:val="auto"/>
              </w:rPr>
              <w:t xml:space="preserve"> và gh</w:t>
            </w:r>
            <w:r w:rsidRPr="00AF5719">
              <w:rPr>
                <w:rFonts w:ascii="Times New Roman" w:eastAsia="Times New Roman" w:hAnsi="Times New Roman" w:cs="Times New Roman"/>
                <w:i/>
                <w:color w:val="auto"/>
                <w:lang w:val="en-US"/>
              </w:rPr>
              <w:t>i</w:t>
            </w:r>
            <w:r w:rsidRPr="00AF5719">
              <w:rPr>
                <w:rFonts w:ascii="Times New Roman" w:eastAsia="Times New Roman" w:hAnsi="Times New Roman" w:cs="Times New Roman"/>
                <w:i/>
                <w:color w:val="auto"/>
              </w:rPr>
              <w:t xml:space="preserve"> rõ họ tên, nếu là tổ chức thì đ</w:t>
            </w:r>
            <w:r w:rsidRPr="00AF5719">
              <w:rPr>
                <w:rFonts w:ascii="Times New Roman" w:eastAsia="Times New Roman" w:hAnsi="Times New Roman" w:cs="Times New Roman"/>
                <w:i/>
                <w:color w:val="auto"/>
                <w:lang w:val="en-US"/>
              </w:rPr>
              <w:t>ó</w:t>
            </w:r>
            <w:r w:rsidRPr="00AF5719">
              <w:rPr>
                <w:rFonts w:ascii="Times New Roman" w:eastAsia="Times New Roman" w:hAnsi="Times New Roman" w:cs="Times New Roman"/>
                <w:i/>
                <w:color w:val="auto"/>
              </w:rPr>
              <w:t>ng dấu và ghi chức vụ người ký)</w:t>
            </w:r>
          </w:p>
        </w:tc>
      </w:tr>
    </w:tbl>
    <w:p w:rsidR="001E37D9" w:rsidRPr="00AF5719" w:rsidRDefault="001E37D9" w:rsidP="001E37D9">
      <w:pPr>
        <w:spacing w:before="120"/>
        <w:jc w:val="center"/>
        <w:rPr>
          <w:rFonts w:ascii="Times New Roman" w:hAnsi="Times New Roman" w:cs="Times New Roman"/>
          <w:color w:val="auto"/>
          <w:lang w:val="en-US"/>
        </w:rPr>
      </w:pPr>
    </w:p>
    <w:p w:rsidR="00E84408" w:rsidRPr="00AF5719" w:rsidRDefault="00E84408">
      <w:pPr>
        <w:widowControl/>
        <w:spacing w:after="160" w:line="259" w:lineRule="auto"/>
        <w:rPr>
          <w:rFonts w:ascii="Times New Roman" w:hAnsi="Times New Roman" w:cs="Times New Roman"/>
          <w:b/>
          <w:color w:val="auto"/>
        </w:rPr>
      </w:pPr>
      <w:bookmarkStart w:id="18" w:name="loai_12"/>
      <w:r w:rsidRPr="00AF5719">
        <w:rPr>
          <w:rFonts w:ascii="Times New Roman" w:hAnsi="Times New Roman" w:cs="Times New Roman"/>
          <w:b/>
          <w:color w:val="auto"/>
        </w:rPr>
        <w:br w:type="page"/>
      </w:r>
    </w:p>
    <w:p w:rsidR="001E37D9" w:rsidRPr="00AF5719" w:rsidRDefault="001E37D9" w:rsidP="001E37D9">
      <w:pPr>
        <w:spacing w:before="120"/>
        <w:jc w:val="center"/>
        <w:rPr>
          <w:rFonts w:ascii="Times New Roman" w:hAnsi="Times New Roman" w:cs="Times New Roman"/>
          <w:i/>
          <w:color w:val="auto"/>
        </w:rPr>
      </w:pPr>
      <w:r w:rsidRPr="00AF5719">
        <w:rPr>
          <w:rFonts w:ascii="Times New Roman" w:hAnsi="Times New Roman" w:cs="Times New Roman"/>
          <w:b/>
          <w:color w:val="auto"/>
        </w:rPr>
        <w:lastRenderedPageBreak/>
        <w:t>Mẫu số 1</w:t>
      </w:r>
      <w:r w:rsidR="002E5DD3" w:rsidRPr="00AF5719">
        <w:rPr>
          <w:rFonts w:ascii="Times New Roman" w:hAnsi="Times New Roman" w:cs="Times New Roman"/>
          <w:b/>
          <w:color w:val="auto"/>
          <w:lang w:val="en-US"/>
        </w:rPr>
        <w:t>3</w:t>
      </w:r>
      <w:r w:rsidRPr="00AF5719">
        <w:rPr>
          <w:rFonts w:ascii="Times New Roman" w:hAnsi="Times New Roman" w:cs="Times New Roman"/>
          <w:b/>
          <w:color w:val="auto"/>
        </w:rPr>
        <w:t>.</w:t>
      </w:r>
      <w:bookmarkEnd w:id="18"/>
      <w:r w:rsidRPr="00AF5719">
        <w:rPr>
          <w:rFonts w:ascii="Times New Roman" w:hAnsi="Times New Roman" w:cs="Times New Roman"/>
          <w:color w:val="auto"/>
        </w:rPr>
        <w:t xml:space="preserve"> M</w:t>
      </w:r>
      <w:r w:rsidRPr="00AF5719">
        <w:rPr>
          <w:rFonts w:ascii="Times New Roman" w:hAnsi="Times New Roman" w:cs="Times New Roman"/>
          <w:color w:val="auto"/>
          <w:lang w:val="en-US"/>
        </w:rPr>
        <w:t>ẫ</w:t>
      </w:r>
      <w:r w:rsidRPr="00AF5719">
        <w:rPr>
          <w:rFonts w:ascii="Times New Roman" w:hAnsi="Times New Roman" w:cs="Times New Roman"/>
          <w:color w:val="auto"/>
        </w:rPr>
        <w:t xml:space="preserve">u hợp đồng thuê mua nhà ở xã hội do các thành phần kinh tế tham gia đầu tư </w:t>
      </w:r>
      <w:r w:rsidR="0084057C" w:rsidRPr="00AF5719">
        <w:rPr>
          <w:rFonts w:ascii="Times New Roman" w:hAnsi="Times New Roman" w:cs="Times New Roman"/>
          <w:i/>
          <w:color w:val="auto"/>
          <w:spacing w:val="-4"/>
        </w:rPr>
        <w:t xml:space="preserve">(Ban hành kèm theo Thông tư </w:t>
      </w:r>
      <w:r w:rsidR="0084057C" w:rsidRPr="00AF5719">
        <w:rPr>
          <w:rFonts w:ascii="Times New Roman" w:hAnsi="Times New Roman" w:cs="Times New Roman"/>
          <w:i/>
          <w:color w:val="auto"/>
          <w:spacing w:val="-4"/>
          <w:lang w:val="en-US"/>
        </w:rPr>
        <w:t xml:space="preserve">số        /2021/TT-BXD ngày      /     /2021 của Bộ Xây dựng thay thế Thông tư </w:t>
      </w:r>
      <w:r w:rsidR="0084057C" w:rsidRPr="00AF5719">
        <w:rPr>
          <w:rFonts w:ascii="Times New Roman" w:hAnsi="Times New Roman" w:cs="Times New Roman"/>
          <w:i/>
          <w:color w:val="auto"/>
          <w:spacing w:val="-4"/>
        </w:rPr>
        <w:t>số 20/2016/TT-BXD ngày 30/6/2016 của Bộ Xây dựng)</w:t>
      </w:r>
    </w:p>
    <w:p w:rsidR="001E37D9" w:rsidRPr="00AF5719" w:rsidRDefault="001E37D9" w:rsidP="001E37D9">
      <w:pPr>
        <w:spacing w:before="120"/>
        <w:jc w:val="center"/>
        <w:rPr>
          <w:rFonts w:ascii="Times New Roman" w:hAnsi="Times New Roman" w:cs="Times New Roman"/>
          <w:color w:val="auto"/>
          <w:lang w:val="en-US"/>
        </w:rPr>
      </w:pPr>
      <w:r w:rsidRPr="00AF5719">
        <w:rPr>
          <w:rFonts w:ascii="Times New Roman" w:hAnsi="Times New Roman" w:cs="Times New Roman"/>
          <w:b/>
          <w:color w:val="auto"/>
        </w:rPr>
        <w:t>CỘNG H</w:t>
      </w:r>
      <w:r w:rsidRPr="00AF5719">
        <w:rPr>
          <w:rFonts w:ascii="Times New Roman" w:hAnsi="Times New Roman" w:cs="Times New Roman"/>
          <w:b/>
          <w:color w:val="auto"/>
          <w:lang w:val="en-US"/>
        </w:rPr>
        <w:t>ÒA</w:t>
      </w:r>
      <w:r w:rsidRPr="00AF5719">
        <w:rPr>
          <w:rFonts w:ascii="Times New Roman" w:hAnsi="Times New Roman" w:cs="Times New Roman"/>
          <w:b/>
          <w:color w:val="auto"/>
        </w:rPr>
        <w:t xml:space="preserve"> XÃ HỘI CHỦ NGHĨA VIỆT NAM </w:t>
      </w:r>
      <w:r w:rsidRPr="00AF5719">
        <w:rPr>
          <w:rFonts w:ascii="Times New Roman" w:hAnsi="Times New Roman" w:cs="Times New Roman"/>
          <w:b/>
          <w:color w:val="auto"/>
          <w:lang w:val="en-US"/>
        </w:rPr>
        <w:br/>
      </w:r>
      <w:r w:rsidRPr="00AF5719">
        <w:rPr>
          <w:rFonts w:ascii="Times New Roman" w:hAnsi="Times New Roman" w:cs="Times New Roman"/>
          <w:b/>
          <w:color w:val="auto"/>
        </w:rPr>
        <w:t>Độc lập - Tự do - Hạnh phúc</w:t>
      </w:r>
      <w:r w:rsidRPr="00AF5719">
        <w:rPr>
          <w:rFonts w:ascii="Times New Roman" w:hAnsi="Times New Roman" w:cs="Times New Roman"/>
          <w:b/>
          <w:color w:val="auto"/>
          <w:lang w:val="en-US"/>
        </w:rPr>
        <w:br/>
        <w:t>---------------</w:t>
      </w:r>
    </w:p>
    <w:p w:rsidR="001E37D9" w:rsidRPr="00AF5719" w:rsidRDefault="001E37D9" w:rsidP="001E37D9">
      <w:pPr>
        <w:spacing w:before="120"/>
        <w:jc w:val="center"/>
        <w:rPr>
          <w:rFonts w:ascii="Times New Roman" w:hAnsi="Times New Roman" w:cs="Times New Roman"/>
          <w:i/>
          <w:color w:val="auto"/>
          <w:lang w:val="en-US"/>
        </w:rPr>
      </w:pPr>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 xml:space="preserve">ngày </w:t>
      </w:r>
      <w:r w:rsidRPr="00AF5719">
        <w:rPr>
          <w:rFonts w:ascii="Times New Roman" w:hAnsi="Times New Roman" w:cs="Times New Roman"/>
          <w:i/>
          <w:color w:val="auto"/>
          <w:lang w:val="en-US"/>
        </w:rPr>
        <w:t>…</w:t>
      </w:r>
      <w:proofErr w:type="gramStart"/>
      <w:r w:rsidRPr="00AF5719">
        <w:rPr>
          <w:rFonts w:ascii="Times New Roman" w:hAnsi="Times New Roman" w:cs="Times New Roman"/>
          <w:i/>
          <w:color w:val="auto"/>
          <w:lang w:val="en-US"/>
        </w:rPr>
        <w:t>…..</w:t>
      </w:r>
      <w:proofErr w:type="gramEnd"/>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 xml:space="preserve">tháng </w:t>
      </w:r>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năm</w:t>
      </w:r>
      <w:r w:rsidRPr="00AF5719">
        <w:rPr>
          <w:rFonts w:ascii="Times New Roman" w:hAnsi="Times New Roman" w:cs="Times New Roman"/>
          <w:i/>
          <w:color w:val="auto"/>
          <w:lang w:val="en-US"/>
        </w:rPr>
        <w:t xml:space="preserve"> ………..</w:t>
      </w:r>
    </w:p>
    <w:p w:rsidR="001E37D9" w:rsidRPr="00AF5719" w:rsidRDefault="001E37D9" w:rsidP="001E37D9">
      <w:pPr>
        <w:spacing w:before="120"/>
        <w:jc w:val="center"/>
        <w:rPr>
          <w:rFonts w:ascii="Times New Roman" w:hAnsi="Times New Roman" w:cs="Times New Roman"/>
          <w:b/>
          <w:color w:val="auto"/>
          <w:lang w:val="en-US"/>
        </w:rPr>
      </w:pPr>
      <w:bookmarkStart w:id="19" w:name="loai_12_name"/>
      <w:r w:rsidRPr="00AF5719">
        <w:rPr>
          <w:rFonts w:ascii="Times New Roman" w:hAnsi="Times New Roman" w:cs="Times New Roman"/>
          <w:b/>
          <w:color w:val="auto"/>
        </w:rPr>
        <w:t>MẪU HỢP ĐỒNG THUÊ MUA NHÀ Ở XÃ HỘI</w:t>
      </w:r>
      <w:bookmarkEnd w:id="19"/>
    </w:p>
    <w:p w:rsidR="001E37D9" w:rsidRPr="00AF5719" w:rsidRDefault="001E37D9" w:rsidP="001E37D9">
      <w:pPr>
        <w:spacing w:before="120"/>
        <w:jc w:val="center"/>
        <w:rPr>
          <w:rFonts w:ascii="Times New Roman" w:hAnsi="Times New Roman" w:cs="Times New Roman"/>
          <w:b/>
          <w:color w:val="auto"/>
        </w:rPr>
      </w:pPr>
      <w:r w:rsidRPr="00AF5719">
        <w:rPr>
          <w:rFonts w:ascii="Times New Roman" w:hAnsi="Times New Roman" w:cs="Times New Roman"/>
          <w:b/>
          <w:color w:val="auto"/>
        </w:rPr>
        <w:t>S</w:t>
      </w:r>
      <w:r w:rsidRPr="00AF5719">
        <w:rPr>
          <w:rFonts w:ascii="Times New Roman" w:hAnsi="Times New Roman" w:cs="Times New Roman"/>
          <w:b/>
          <w:color w:val="auto"/>
          <w:lang w:val="en-US"/>
        </w:rPr>
        <w:t>ố</w:t>
      </w:r>
      <w:r w:rsidRPr="00AF5719">
        <w:rPr>
          <w:rFonts w:ascii="Times New Roman" w:hAnsi="Times New Roman" w:cs="Times New Roman"/>
          <w:b/>
          <w:color w:val="auto"/>
        </w:rPr>
        <w:t xml:space="preserve"> </w:t>
      </w:r>
      <w:r w:rsidRPr="00AF5719">
        <w:rPr>
          <w:rFonts w:ascii="Times New Roman" w:hAnsi="Times New Roman" w:cs="Times New Roman"/>
          <w:b/>
          <w:color w:val="auto"/>
          <w:lang w:val="en-US"/>
        </w:rPr>
        <w:t xml:space="preserve">……….. </w:t>
      </w:r>
      <w:r w:rsidRPr="00AF5719">
        <w:rPr>
          <w:rFonts w:ascii="Times New Roman" w:hAnsi="Times New Roman" w:cs="Times New Roman"/>
          <w:b/>
          <w:color w:val="auto"/>
        </w:rPr>
        <w:t>/HĐ</w:t>
      </w:r>
    </w:p>
    <w:p w:rsidR="001E37D9" w:rsidRPr="00AF5719" w:rsidRDefault="001E37D9" w:rsidP="004E5AF7">
      <w:pPr>
        <w:spacing w:before="120"/>
        <w:jc w:val="both"/>
        <w:rPr>
          <w:rFonts w:ascii="Times New Roman" w:hAnsi="Times New Roman" w:cs="Times New Roman"/>
          <w:i/>
          <w:color w:val="auto"/>
        </w:rPr>
      </w:pPr>
      <w:r w:rsidRPr="00AF5719">
        <w:rPr>
          <w:rFonts w:ascii="Times New Roman" w:hAnsi="Times New Roman" w:cs="Times New Roman"/>
          <w:i/>
          <w:color w:val="auto"/>
        </w:rPr>
        <w:t>Căn cứ Bộ Luật Dân sự;</w:t>
      </w:r>
    </w:p>
    <w:p w:rsidR="001E37D9" w:rsidRPr="00AF5719" w:rsidRDefault="001E37D9" w:rsidP="004E5AF7">
      <w:pPr>
        <w:spacing w:before="120"/>
        <w:jc w:val="both"/>
        <w:rPr>
          <w:rFonts w:ascii="Times New Roman" w:hAnsi="Times New Roman" w:cs="Times New Roman"/>
          <w:i/>
          <w:color w:val="auto"/>
        </w:rPr>
      </w:pPr>
      <w:r w:rsidRPr="00AF5719">
        <w:rPr>
          <w:rFonts w:ascii="Times New Roman" w:hAnsi="Times New Roman" w:cs="Times New Roman"/>
          <w:i/>
          <w:color w:val="auto"/>
        </w:rPr>
        <w:t>Căn cứ Luật Nhà ở ngày 25 tháng 11 năm 2014;</w:t>
      </w:r>
    </w:p>
    <w:p w:rsidR="001E37D9" w:rsidRPr="00AF5719" w:rsidRDefault="001E37D9" w:rsidP="004E5AF7">
      <w:pPr>
        <w:spacing w:before="120"/>
        <w:jc w:val="both"/>
        <w:rPr>
          <w:rFonts w:ascii="Times New Roman" w:hAnsi="Times New Roman" w:cs="Times New Roman"/>
          <w:i/>
          <w:color w:val="auto"/>
        </w:rPr>
      </w:pPr>
      <w:r w:rsidRPr="00AF5719">
        <w:rPr>
          <w:rFonts w:ascii="Times New Roman" w:hAnsi="Times New Roman" w:cs="Times New Roman"/>
          <w:i/>
          <w:color w:val="auto"/>
        </w:rPr>
        <w:t>Căn cứ Nghị định số 100/2015/NĐ-CP ngày 20 tháng 10 năm 2015 của Chính phủ về phát tr</w:t>
      </w:r>
      <w:r w:rsidRPr="00AF5719">
        <w:rPr>
          <w:rFonts w:ascii="Times New Roman" w:hAnsi="Times New Roman" w:cs="Times New Roman"/>
          <w:i/>
          <w:color w:val="auto"/>
          <w:lang w:val="en-US"/>
        </w:rPr>
        <w:t>iể</w:t>
      </w:r>
      <w:r w:rsidRPr="00AF5719">
        <w:rPr>
          <w:rFonts w:ascii="Times New Roman" w:hAnsi="Times New Roman" w:cs="Times New Roman"/>
          <w:i/>
          <w:color w:val="auto"/>
        </w:rPr>
        <w:t>n và quản lý nhà ở xã hội;</w:t>
      </w:r>
    </w:p>
    <w:p w:rsidR="001E37D9" w:rsidRPr="00AF5719" w:rsidRDefault="001E37D9" w:rsidP="004E5AF7">
      <w:pPr>
        <w:spacing w:before="120"/>
        <w:jc w:val="both"/>
        <w:rPr>
          <w:rFonts w:ascii="Times New Roman" w:hAnsi="Times New Roman" w:cs="Times New Roman"/>
          <w:i/>
          <w:color w:val="auto"/>
        </w:rPr>
      </w:pPr>
      <w:r w:rsidRPr="00AF5719">
        <w:rPr>
          <w:rFonts w:ascii="Times New Roman" w:hAnsi="Times New Roman" w:cs="Times New Roman"/>
          <w:i/>
          <w:color w:val="auto"/>
        </w:rPr>
        <w:t>Căn cứ Thông tư s</w:t>
      </w:r>
      <w:r w:rsidRPr="00AF5719">
        <w:rPr>
          <w:rFonts w:ascii="Times New Roman" w:hAnsi="Times New Roman" w:cs="Times New Roman"/>
          <w:i/>
          <w:color w:val="auto"/>
          <w:lang w:val="en-US"/>
        </w:rPr>
        <w:t>ố</w:t>
      </w:r>
      <w:r w:rsidRPr="00AF5719">
        <w:rPr>
          <w:rFonts w:ascii="Times New Roman" w:hAnsi="Times New Roman" w:cs="Times New Roman"/>
          <w:i/>
          <w:color w:val="auto"/>
        </w:rPr>
        <w:t xml:space="preserve"> 20/2016/TT-BXD ngày 30 tháng 6 năm 201</w:t>
      </w:r>
      <w:r w:rsidRPr="00AF5719">
        <w:rPr>
          <w:rFonts w:ascii="Times New Roman" w:hAnsi="Times New Roman" w:cs="Times New Roman"/>
          <w:i/>
          <w:color w:val="auto"/>
          <w:lang w:val="en-US"/>
        </w:rPr>
        <w:t>6</w:t>
      </w:r>
      <w:r w:rsidRPr="00AF5719">
        <w:rPr>
          <w:rFonts w:ascii="Times New Roman" w:hAnsi="Times New Roman" w:cs="Times New Roman"/>
          <w:i/>
          <w:color w:val="auto"/>
        </w:rPr>
        <w:t xml:space="preserve"> của Bộ Xây dựng hư</w:t>
      </w:r>
      <w:r w:rsidRPr="00AF5719">
        <w:rPr>
          <w:rFonts w:ascii="Times New Roman" w:hAnsi="Times New Roman" w:cs="Times New Roman"/>
          <w:i/>
          <w:color w:val="auto"/>
          <w:lang w:val="en-US"/>
        </w:rPr>
        <w:t>ớ</w:t>
      </w:r>
      <w:r w:rsidRPr="00AF5719">
        <w:rPr>
          <w:rFonts w:ascii="Times New Roman" w:hAnsi="Times New Roman" w:cs="Times New Roman"/>
          <w:i/>
          <w:color w:val="auto"/>
        </w:rPr>
        <w:t>ng dẫn thực hiện một số nội dung của Nghị định s</w:t>
      </w:r>
      <w:r w:rsidRPr="00AF5719">
        <w:rPr>
          <w:rFonts w:ascii="Times New Roman" w:hAnsi="Times New Roman" w:cs="Times New Roman"/>
          <w:i/>
          <w:color w:val="auto"/>
          <w:lang w:val="en-US"/>
        </w:rPr>
        <w:t>ố</w:t>
      </w:r>
      <w:r w:rsidRPr="00AF5719">
        <w:rPr>
          <w:rFonts w:ascii="Times New Roman" w:hAnsi="Times New Roman" w:cs="Times New Roman"/>
          <w:i/>
          <w:color w:val="auto"/>
        </w:rPr>
        <w:t xml:space="preserve"> 100/2015/NĐ-CP ngày 20 tháng 10 năm 2015 của Chính phủ về phát triển và quản lý nhà ở xã hội;</w:t>
      </w:r>
    </w:p>
    <w:p w:rsidR="001E37D9" w:rsidRPr="00AF5719" w:rsidRDefault="001E37D9" w:rsidP="004E5AF7">
      <w:pPr>
        <w:spacing w:before="120"/>
        <w:jc w:val="both"/>
        <w:rPr>
          <w:rFonts w:ascii="Times New Roman" w:hAnsi="Times New Roman" w:cs="Times New Roman"/>
          <w:i/>
          <w:color w:val="auto"/>
          <w:lang w:val="en-US"/>
        </w:rPr>
      </w:pPr>
      <w:r w:rsidRPr="00AF5719">
        <w:rPr>
          <w:rFonts w:ascii="Times New Roman" w:hAnsi="Times New Roman" w:cs="Times New Roman"/>
          <w:i/>
          <w:color w:val="auto"/>
        </w:rPr>
        <w:t xml:space="preserve">Căn cứ đơn đề nghị </w:t>
      </w:r>
      <w:r w:rsidRPr="00AF5719">
        <w:rPr>
          <w:rFonts w:ascii="Times New Roman" w:hAnsi="Times New Roman" w:cs="Times New Roman"/>
          <w:i/>
          <w:color w:val="auto"/>
          <w:lang w:val="en-US"/>
        </w:rPr>
        <w:t>thuê</w:t>
      </w:r>
      <w:r w:rsidRPr="00AF5719">
        <w:rPr>
          <w:rFonts w:ascii="Times New Roman" w:hAnsi="Times New Roman" w:cs="Times New Roman"/>
          <w:i/>
          <w:color w:val="auto"/>
        </w:rPr>
        <w:t xml:space="preserve"> </w:t>
      </w:r>
      <w:r w:rsidRPr="00AF5719">
        <w:rPr>
          <w:rFonts w:ascii="Times New Roman" w:hAnsi="Times New Roman" w:cs="Times New Roman"/>
          <w:i/>
          <w:color w:val="auto"/>
          <w:lang w:val="en-US"/>
        </w:rPr>
        <w:t xml:space="preserve">mua </w:t>
      </w:r>
      <w:r w:rsidRPr="00AF5719">
        <w:rPr>
          <w:rFonts w:ascii="Times New Roman" w:hAnsi="Times New Roman" w:cs="Times New Roman"/>
          <w:i/>
          <w:color w:val="auto"/>
        </w:rPr>
        <w:t>nhà ở xã hội của ông (bà)</w:t>
      </w:r>
      <w:r w:rsidRPr="00AF5719">
        <w:rPr>
          <w:rFonts w:ascii="Times New Roman" w:hAnsi="Times New Roman" w:cs="Times New Roman"/>
          <w:i/>
          <w:color w:val="auto"/>
          <w:lang w:val="en-US"/>
        </w:rPr>
        <w:t xml:space="preserve"> …………………………………………. </w:t>
      </w:r>
      <w:r w:rsidRPr="00AF5719">
        <w:rPr>
          <w:rFonts w:ascii="Times New Roman" w:hAnsi="Times New Roman" w:cs="Times New Roman"/>
          <w:i/>
          <w:color w:val="auto"/>
        </w:rPr>
        <w:t xml:space="preserve">ngày </w:t>
      </w:r>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 xml:space="preserve">tháng </w:t>
      </w:r>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 xml:space="preserve">năm </w:t>
      </w:r>
      <w:r w:rsidRPr="00AF5719">
        <w:rPr>
          <w:rFonts w:ascii="Times New Roman" w:hAnsi="Times New Roman" w:cs="Times New Roman"/>
          <w:i/>
          <w:color w:val="auto"/>
          <w:lang w:val="en-US"/>
        </w:rPr>
        <w:t>…………………</w:t>
      </w:r>
    </w:p>
    <w:p w:rsidR="001E37D9" w:rsidRPr="00AF5719" w:rsidRDefault="001E37D9" w:rsidP="004E5AF7">
      <w:pPr>
        <w:spacing w:before="120"/>
        <w:jc w:val="both"/>
        <w:rPr>
          <w:rFonts w:ascii="Times New Roman" w:hAnsi="Times New Roman" w:cs="Times New Roman"/>
          <w:color w:val="auto"/>
          <w:lang w:val="en-US"/>
        </w:rPr>
      </w:pPr>
      <w:r w:rsidRPr="00AF5719">
        <w:rPr>
          <w:rFonts w:ascii="Times New Roman" w:hAnsi="Times New Roman" w:cs="Times New Roman"/>
          <w:i/>
          <w:color w:val="auto"/>
        </w:rPr>
        <w:t>Căn cứ</w:t>
      </w:r>
      <w:r w:rsidR="00622601" w:rsidRPr="00AF5719">
        <w:rPr>
          <w:rStyle w:val="FootnoteReference"/>
          <w:rFonts w:ascii="Times New Roman" w:hAnsi="Times New Roman" w:cs="Times New Roman"/>
          <w:color w:val="auto"/>
          <w:lang w:val="en-US"/>
        </w:rPr>
        <w:footnoteReference w:id="24"/>
      </w:r>
      <w:r w:rsidRPr="00AF5719">
        <w:rPr>
          <w:rFonts w:ascii="Times New Roman" w:hAnsi="Times New Roman" w:cs="Times New Roman"/>
          <w:color w:val="auto"/>
          <w:lang w:val="en-US"/>
        </w:rPr>
        <w:t>…………</w:t>
      </w:r>
      <w:r w:rsidR="004E5AF7" w:rsidRPr="00AF5719">
        <w:rPr>
          <w:rFonts w:ascii="Times New Roman" w:hAnsi="Times New Roman" w:cs="Times New Roman"/>
          <w:color w:val="auto"/>
          <w:lang w:val="en-US"/>
        </w:rPr>
        <w:t>……………………………………………………………………………….</w:t>
      </w:r>
    </w:p>
    <w:p w:rsidR="001E37D9" w:rsidRPr="00AF5719" w:rsidRDefault="001E37D9" w:rsidP="004E5AF7">
      <w:pPr>
        <w:spacing w:before="120"/>
        <w:jc w:val="both"/>
        <w:rPr>
          <w:rFonts w:ascii="Times New Roman" w:hAnsi="Times New Roman" w:cs="Times New Roman"/>
          <w:i/>
          <w:color w:val="auto"/>
        </w:rPr>
      </w:pPr>
      <w:r w:rsidRPr="00AF5719">
        <w:rPr>
          <w:rFonts w:ascii="Times New Roman" w:hAnsi="Times New Roman" w:cs="Times New Roman"/>
          <w:i/>
          <w:color w:val="auto"/>
        </w:rPr>
        <w:t>Ha</w:t>
      </w:r>
      <w:r w:rsidRPr="00AF5719">
        <w:rPr>
          <w:rFonts w:ascii="Times New Roman" w:hAnsi="Times New Roman" w:cs="Times New Roman"/>
          <w:i/>
          <w:color w:val="auto"/>
          <w:lang w:val="en-US"/>
        </w:rPr>
        <w:t>i</w:t>
      </w:r>
      <w:r w:rsidRPr="00AF5719">
        <w:rPr>
          <w:rFonts w:ascii="Times New Roman" w:hAnsi="Times New Roman" w:cs="Times New Roman"/>
          <w:i/>
          <w:color w:val="auto"/>
        </w:rPr>
        <w:t xml:space="preserve"> bên chúng tôi gồm:</w:t>
      </w:r>
    </w:p>
    <w:p w:rsidR="001E37D9" w:rsidRPr="00AF5719" w:rsidRDefault="001E37D9" w:rsidP="004E5AF7">
      <w:pPr>
        <w:spacing w:before="120"/>
        <w:jc w:val="both"/>
        <w:rPr>
          <w:rFonts w:ascii="Times New Roman" w:hAnsi="Times New Roman" w:cs="Times New Roman"/>
          <w:b/>
          <w:color w:val="auto"/>
        </w:rPr>
      </w:pPr>
      <w:r w:rsidRPr="00AF5719">
        <w:rPr>
          <w:rFonts w:ascii="Times New Roman" w:hAnsi="Times New Roman" w:cs="Times New Roman"/>
          <w:b/>
          <w:color w:val="auto"/>
        </w:rPr>
        <w:t>BÊN CHO THUÊ M</w:t>
      </w:r>
      <w:r w:rsidRPr="00AF5719">
        <w:rPr>
          <w:rFonts w:ascii="Times New Roman" w:hAnsi="Times New Roman" w:cs="Times New Roman"/>
          <w:b/>
          <w:color w:val="auto"/>
          <w:lang w:val="en-US"/>
        </w:rPr>
        <w:t>U</w:t>
      </w:r>
      <w:r w:rsidRPr="00AF5719">
        <w:rPr>
          <w:rFonts w:ascii="Times New Roman" w:hAnsi="Times New Roman" w:cs="Times New Roman"/>
          <w:b/>
          <w:color w:val="auto"/>
        </w:rPr>
        <w:t>A NHÀ Ở XÃ HỘI (sau đây gọi tắt là Bên cho thuê mua):</w:t>
      </w:r>
    </w:p>
    <w:p w:rsidR="001E37D9" w:rsidRPr="00AF5719" w:rsidRDefault="001E37D9" w:rsidP="004E5AF7">
      <w:pPr>
        <w:spacing w:before="120"/>
        <w:jc w:val="both"/>
        <w:rPr>
          <w:rFonts w:ascii="Times New Roman" w:hAnsi="Times New Roman" w:cs="Times New Roman"/>
          <w:color w:val="auto"/>
          <w:lang w:val="en-US"/>
        </w:rPr>
      </w:pPr>
      <w:r w:rsidRPr="00AF5719">
        <w:rPr>
          <w:rFonts w:ascii="Times New Roman" w:hAnsi="Times New Roman" w:cs="Times New Roman"/>
          <w:color w:val="auto"/>
        </w:rPr>
        <w:t>- Tên đơn vị</w:t>
      </w:r>
      <w:r w:rsidR="00622601" w:rsidRPr="00AF5719">
        <w:rPr>
          <w:rStyle w:val="FootnoteReference"/>
          <w:rFonts w:ascii="Times New Roman" w:hAnsi="Times New Roman" w:cs="Times New Roman"/>
          <w:color w:val="auto"/>
        </w:rPr>
        <w:footnoteReference w:id="25"/>
      </w:r>
      <w:r w:rsidRPr="00AF5719">
        <w:rPr>
          <w:rFonts w:ascii="Times New Roman" w:hAnsi="Times New Roman" w:cs="Times New Roman"/>
          <w:color w:val="auto"/>
        </w:rPr>
        <w:t>:</w:t>
      </w:r>
      <w:r w:rsidRPr="00AF5719">
        <w:rPr>
          <w:rFonts w:ascii="Times New Roman" w:hAnsi="Times New Roman" w:cs="Times New Roman"/>
          <w:color w:val="auto"/>
          <w:lang w:val="en-US"/>
        </w:rPr>
        <w:t>……………………</w:t>
      </w:r>
      <w:r w:rsidR="004E5AF7" w:rsidRPr="00AF5719">
        <w:rPr>
          <w:rFonts w:ascii="Times New Roman" w:hAnsi="Times New Roman" w:cs="Times New Roman"/>
          <w:color w:val="auto"/>
          <w:lang w:val="en-US"/>
        </w:rPr>
        <w:t>………………………………………………………………</w:t>
      </w:r>
    </w:p>
    <w:p w:rsidR="001E37D9" w:rsidRPr="00AF5719" w:rsidRDefault="001E37D9" w:rsidP="004E5AF7">
      <w:pPr>
        <w:spacing w:before="120"/>
        <w:jc w:val="both"/>
        <w:rPr>
          <w:rFonts w:ascii="Times New Roman" w:hAnsi="Times New Roman" w:cs="Times New Roman"/>
          <w:color w:val="auto"/>
        </w:rPr>
      </w:pPr>
      <w:bookmarkStart w:id="20" w:name="bookmark23"/>
      <w:r w:rsidRPr="00AF5719">
        <w:rPr>
          <w:rFonts w:ascii="Times New Roman" w:hAnsi="Times New Roman" w:cs="Times New Roman"/>
          <w:color w:val="auto"/>
        </w:rPr>
        <w:t>- Họ và tên</w:t>
      </w:r>
      <w:r w:rsidR="00622601" w:rsidRPr="00AF5719">
        <w:rPr>
          <w:rStyle w:val="FootnoteReference"/>
          <w:rFonts w:ascii="Times New Roman" w:hAnsi="Times New Roman" w:cs="Times New Roman"/>
          <w:color w:val="auto"/>
        </w:rPr>
        <w:footnoteReference w:id="26"/>
      </w:r>
      <w:r w:rsidRPr="00AF5719">
        <w:rPr>
          <w:rFonts w:ascii="Times New Roman" w:hAnsi="Times New Roman" w:cs="Times New Roman"/>
          <w:color w:val="auto"/>
        </w:rPr>
        <w:t>:</w:t>
      </w:r>
      <w:bookmarkEnd w:id="20"/>
      <w:r w:rsidRPr="00AF5719">
        <w:rPr>
          <w:rFonts w:ascii="Times New Roman" w:hAnsi="Times New Roman" w:cs="Times New Roman"/>
          <w:color w:val="auto"/>
          <w:lang w:val="en-US"/>
        </w:rPr>
        <w:t>………</w:t>
      </w:r>
      <w:r w:rsidR="004E5AF7" w:rsidRPr="00AF5719">
        <w:rPr>
          <w:rFonts w:ascii="Times New Roman" w:hAnsi="Times New Roman" w:cs="Times New Roman"/>
          <w:color w:val="auto"/>
          <w:lang w:val="en-US"/>
        </w:rPr>
        <w:t>…………………………………………………………………………….</w:t>
      </w:r>
    </w:p>
    <w:p w:rsidR="004E5AF7" w:rsidRPr="00AF5719" w:rsidRDefault="001E37D9" w:rsidP="004E5AF7">
      <w:pPr>
        <w:spacing w:before="120"/>
        <w:jc w:val="both"/>
        <w:rPr>
          <w:rFonts w:ascii="Times New Roman" w:hAnsi="Times New Roman" w:cs="Times New Roman"/>
          <w:color w:val="auto"/>
          <w:lang w:val="en-US"/>
        </w:rPr>
      </w:pPr>
      <w:r w:rsidRPr="00AF5719">
        <w:rPr>
          <w:rFonts w:ascii="Times New Roman" w:hAnsi="Times New Roman" w:cs="Times New Roman"/>
          <w:color w:val="auto"/>
        </w:rPr>
        <w:t xml:space="preserve">- </w:t>
      </w:r>
      <w:r w:rsidRPr="00AF5719">
        <w:rPr>
          <w:rFonts w:ascii="Times New Roman" w:hAnsi="Times New Roman" w:cs="Times New Roman"/>
          <w:color w:val="auto"/>
          <w:lang w:val="en-US"/>
        </w:rPr>
        <w:t>S</w:t>
      </w:r>
      <w:r w:rsidRPr="00AF5719">
        <w:rPr>
          <w:rFonts w:ascii="Times New Roman" w:hAnsi="Times New Roman" w:cs="Times New Roman"/>
          <w:color w:val="auto"/>
        </w:rPr>
        <w:t>ố CMND</w:t>
      </w:r>
      <w:r w:rsidR="00622601" w:rsidRPr="00AF5719">
        <w:rPr>
          <w:rStyle w:val="FootnoteReference"/>
          <w:rFonts w:ascii="Times New Roman" w:hAnsi="Times New Roman" w:cs="Times New Roman"/>
          <w:color w:val="auto"/>
        </w:rPr>
        <w:footnoteReference w:id="27"/>
      </w:r>
      <w:r w:rsidRPr="00AF5719">
        <w:rPr>
          <w:rFonts w:ascii="Times New Roman" w:hAnsi="Times New Roman" w:cs="Times New Roman"/>
          <w:color w:val="auto"/>
        </w:rPr>
        <w:t xml:space="preserve"> (hộ chiếu hoặc thẻ quân nhân hoặc thẻ căn cước công dân)</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số</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cấp ngày </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w:t>
      </w:r>
      <w:r w:rsidRPr="00AF5719">
        <w:rPr>
          <w:rFonts w:ascii="Times New Roman" w:hAnsi="Times New Roman" w:cs="Times New Roman"/>
          <w:color w:val="auto"/>
          <w:lang w:val="en-US"/>
        </w:rPr>
        <w:t>……….</w:t>
      </w:r>
      <w:r w:rsidRPr="00AF5719">
        <w:rPr>
          <w:rFonts w:ascii="Times New Roman" w:hAnsi="Times New Roman" w:cs="Times New Roman"/>
          <w:color w:val="auto"/>
        </w:rPr>
        <w:t>/</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tại </w:t>
      </w:r>
      <w:r w:rsidR="004E5AF7" w:rsidRPr="00AF5719">
        <w:rPr>
          <w:rFonts w:ascii="Times New Roman" w:hAnsi="Times New Roman" w:cs="Times New Roman"/>
          <w:color w:val="auto"/>
          <w:lang w:val="en-US"/>
        </w:rPr>
        <w:t>…………………………………………………………</w:t>
      </w:r>
    </w:p>
    <w:p w:rsidR="001E37D9" w:rsidRPr="00AF5719" w:rsidRDefault="001E37D9" w:rsidP="004E5AF7">
      <w:pPr>
        <w:spacing w:before="120"/>
        <w:jc w:val="both"/>
        <w:rPr>
          <w:rFonts w:ascii="Times New Roman" w:hAnsi="Times New Roman" w:cs="Times New Roman"/>
          <w:color w:val="auto"/>
          <w:lang w:val="en-US"/>
        </w:rPr>
      </w:pPr>
      <w:r w:rsidRPr="00AF5719">
        <w:rPr>
          <w:rFonts w:ascii="Times New Roman" w:hAnsi="Times New Roman" w:cs="Times New Roman"/>
          <w:color w:val="auto"/>
        </w:rPr>
        <w:t xml:space="preserve">- Địa chỉ liên hệ: </w:t>
      </w:r>
      <w:r w:rsidRPr="00AF5719">
        <w:rPr>
          <w:rFonts w:ascii="Times New Roman" w:hAnsi="Times New Roman" w:cs="Times New Roman"/>
          <w:color w:val="auto"/>
          <w:lang w:val="en-US"/>
        </w:rPr>
        <w:t>……………………………………………</w:t>
      </w:r>
      <w:r w:rsidR="004E5AF7" w:rsidRPr="00AF5719">
        <w:rPr>
          <w:rFonts w:ascii="Times New Roman" w:hAnsi="Times New Roman" w:cs="Times New Roman"/>
          <w:color w:val="auto"/>
          <w:lang w:val="en-US"/>
        </w:rPr>
        <w:t>……………………………………</w:t>
      </w:r>
    </w:p>
    <w:p w:rsidR="00972BD0" w:rsidRPr="00AF5719" w:rsidRDefault="00972BD0" w:rsidP="00972BD0">
      <w:pPr>
        <w:tabs>
          <w:tab w:val="left" w:leader="dot" w:pos="5520"/>
          <w:tab w:val="left" w:leader="dot" w:pos="9120"/>
        </w:tabs>
        <w:spacing w:before="120"/>
        <w:jc w:val="both"/>
        <w:rPr>
          <w:rFonts w:ascii="Times New Roman" w:hAnsi="Times New Roman" w:cs="Times New Roman"/>
          <w:color w:val="auto"/>
          <w:lang w:val="en-US"/>
        </w:rPr>
      </w:pPr>
      <w:r w:rsidRPr="00AF5719">
        <w:rPr>
          <w:rFonts w:ascii="Times New Roman" w:hAnsi="Times New Roman" w:cs="Times New Roman"/>
          <w:color w:val="auto"/>
          <w:lang w:val="en-US"/>
        </w:rPr>
        <w:t>- Đăng ký thường trú</w:t>
      </w:r>
      <w:r w:rsidRPr="00AF5719">
        <w:rPr>
          <w:rFonts w:ascii="Times New Roman" w:hAnsi="Times New Roman" w:cs="Times New Roman"/>
          <w:color w:val="auto"/>
        </w:rPr>
        <w:t xml:space="preserve"> (hoặc</w:t>
      </w:r>
      <w:r w:rsidRPr="00AF5719">
        <w:rPr>
          <w:rFonts w:ascii="Times New Roman" w:hAnsi="Times New Roman" w:cs="Times New Roman"/>
          <w:color w:val="auto"/>
          <w:lang w:val="en-US"/>
        </w:rPr>
        <w:t xml:space="preserve"> đăng ký</w:t>
      </w:r>
      <w:r w:rsidRPr="00AF5719">
        <w:rPr>
          <w:rFonts w:ascii="Times New Roman" w:hAnsi="Times New Roman" w:cs="Times New Roman"/>
          <w:color w:val="auto"/>
        </w:rPr>
        <w:t xml:space="preserve"> tạm trú)</w:t>
      </w:r>
      <w:r w:rsidRPr="00EB2084">
        <w:rPr>
          <w:rStyle w:val="FootnoteReference"/>
          <w:rFonts w:ascii="Times New Roman" w:hAnsi="Times New Roman" w:cs="Times New Roman"/>
          <w:color w:val="auto"/>
        </w:rPr>
        <w:footnoteReference w:id="28"/>
      </w:r>
      <w:r w:rsidRPr="00AF5719">
        <w:rPr>
          <w:rFonts w:ascii="Times New Roman" w:hAnsi="Times New Roman" w:cs="Times New Roman"/>
          <w:color w:val="auto"/>
        </w:rPr>
        <w:t xml:space="preserve"> số </w:t>
      </w:r>
      <w:r w:rsidRPr="00AF5719">
        <w:rPr>
          <w:rFonts w:ascii="Times New Roman" w:hAnsi="Times New Roman" w:cs="Times New Roman"/>
          <w:color w:val="auto"/>
        </w:rPr>
        <w:tab/>
        <w:t>tại:......................................................</w:t>
      </w:r>
    </w:p>
    <w:p w:rsidR="001E37D9" w:rsidRPr="00AF5719" w:rsidRDefault="001E37D9" w:rsidP="004E5AF7">
      <w:pPr>
        <w:spacing w:before="120"/>
        <w:jc w:val="both"/>
        <w:rPr>
          <w:rFonts w:ascii="Times New Roman" w:hAnsi="Times New Roman" w:cs="Times New Roman"/>
          <w:color w:val="auto"/>
          <w:lang w:val="en-US"/>
        </w:rPr>
      </w:pPr>
      <w:r w:rsidRPr="00AF5719">
        <w:rPr>
          <w:rFonts w:ascii="Times New Roman" w:hAnsi="Times New Roman" w:cs="Times New Roman"/>
          <w:color w:val="auto"/>
        </w:rPr>
        <w:t xml:space="preserve">- Điện thoại: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Fax (nế</w:t>
      </w:r>
      <w:r w:rsidR="004E5AF7" w:rsidRPr="00AF5719">
        <w:rPr>
          <w:rFonts w:ascii="Times New Roman" w:hAnsi="Times New Roman" w:cs="Times New Roman"/>
          <w:color w:val="auto"/>
        </w:rPr>
        <w:t>u có):</w:t>
      </w:r>
      <w:r w:rsidR="004E5AF7" w:rsidRPr="00AF5719">
        <w:rPr>
          <w:rFonts w:ascii="Times New Roman" w:hAnsi="Times New Roman" w:cs="Times New Roman"/>
          <w:color w:val="auto"/>
          <w:lang w:val="en-US"/>
        </w:rPr>
        <w:t>………………………….</w:t>
      </w:r>
    </w:p>
    <w:p w:rsidR="001E37D9" w:rsidRPr="00AF5719" w:rsidRDefault="001E37D9" w:rsidP="004E5AF7">
      <w:pPr>
        <w:spacing w:before="120"/>
        <w:jc w:val="both"/>
        <w:rPr>
          <w:rFonts w:ascii="Times New Roman" w:hAnsi="Times New Roman" w:cs="Times New Roman"/>
          <w:color w:val="auto"/>
          <w:lang w:val="en-US"/>
        </w:rPr>
      </w:pPr>
      <w:r w:rsidRPr="00AF5719">
        <w:rPr>
          <w:rFonts w:ascii="Times New Roman" w:hAnsi="Times New Roman" w:cs="Times New Roman"/>
          <w:color w:val="auto"/>
        </w:rPr>
        <w:t xml:space="preserve">- </w:t>
      </w:r>
      <w:r w:rsidRPr="00AF5719">
        <w:rPr>
          <w:rFonts w:ascii="Times New Roman" w:hAnsi="Times New Roman" w:cs="Times New Roman"/>
          <w:color w:val="auto"/>
          <w:lang w:val="en-US"/>
        </w:rPr>
        <w:t>S</w:t>
      </w:r>
      <w:r w:rsidRPr="00AF5719">
        <w:rPr>
          <w:rFonts w:ascii="Times New Roman" w:hAnsi="Times New Roman" w:cs="Times New Roman"/>
          <w:color w:val="auto"/>
        </w:rPr>
        <w:t xml:space="preserve">ố tài </w:t>
      </w:r>
      <w:r w:rsidR="00E44BFA">
        <w:rPr>
          <w:rFonts w:ascii="Times New Roman" w:hAnsi="Times New Roman" w:cs="Times New Roman"/>
          <w:color w:val="auto"/>
          <w:lang w:val="en-US"/>
        </w:rPr>
        <w:t>k</w:t>
      </w:r>
      <w:r w:rsidRPr="00AF5719">
        <w:rPr>
          <w:rFonts w:ascii="Times New Roman" w:hAnsi="Times New Roman" w:cs="Times New Roman"/>
          <w:color w:val="auto"/>
        </w:rPr>
        <w:t xml:space="preserve">hoản: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tạ</w:t>
      </w:r>
      <w:r w:rsidR="004E5AF7" w:rsidRPr="00AF5719">
        <w:rPr>
          <w:rFonts w:ascii="Times New Roman" w:hAnsi="Times New Roman" w:cs="Times New Roman"/>
          <w:color w:val="auto"/>
        </w:rPr>
        <w:t>i Ngân hàng:</w:t>
      </w:r>
      <w:r w:rsidR="004E5AF7" w:rsidRPr="00AF5719">
        <w:rPr>
          <w:rFonts w:ascii="Times New Roman" w:hAnsi="Times New Roman" w:cs="Times New Roman"/>
          <w:color w:val="auto"/>
          <w:lang w:val="en-US"/>
        </w:rPr>
        <w:t>…………………………………….</w:t>
      </w:r>
    </w:p>
    <w:p w:rsidR="001E37D9" w:rsidRPr="00AF5719" w:rsidRDefault="001E37D9" w:rsidP="004E5AF7">
      <w:pPr>
        <w:spacing w:before="120"/>
        <w:jc w:val="both"/>
        <w:rPr>
          <w:rFonts w:ascii="Times New Roman" w:hAnsi="Times New Roman" w:cs="Times New Roman"/>
          <w:color w:val="auto"/>
          <w:lang w:val="en-US"/>
        </w:rPr>
      </w:pPr>
      <w:r w:rsidRPr="00AF5719">
        <w:rPr>
          <w:rFonts w:ascii="Times New Roman" w:hAnsi="Times New Roman" w:cs="Times New Roman"/>
          <w:color w:val="auto"/>
        </w:rPr>
        <w:t>- Mã số thuế</w:t>
      </w:r>
      <w:r w:rsidR="004E5AF7" w:rsidRPr="00AF5719">
        <w:rPr>
          <w:rFonts w:ascii="Times New Roman" w:hAnsi="Times New Roman" w:cs="Times New Roman"/>
          <w:color w:val="auto"/>
        </w:rPr>
        <w:t>:</w:t>
      </w:r>
      <w:r w:rsidRPr="00AF5719">
        <w:rPr>
          <w:rFonts w:ascii="Times New Roman" w:hAnsi="Times New Roman" w:cs="Times New Roman"/>
          <w:color w:val="auto"/>
          <w:lang w:val="en-US"/>
        </w:rPr>
        <w:t>………</w:t>
      </w:r>
      <w:r w:rsidR="004E5AF7" w:rsidRPr="00AF5719">
        <w:rPr>
          <w:rFonts w:ascii="Times New Roman" w:hAnsi="Times New Roman" w:cs="Times New Roman"/>
          <w:color w:val="auto"/>
          <w:lang w:val="en-US"/>
        </w:rPr>
        <w:t>……………………………………………………………………………..</w:t>
      </w:r>
    </w:p>
    <w:p w:rsidR="001E37D9" w:rsidRPr="00AF5719" w:rsidRDefault="001E37D9" w:rsidP="004E5AF7">
      <w:pPr>
        <w:spacing w:before="120"/>
        <w:jc w:val="both"/>
        <w:rPr>
          <w:rFonts w:ascii="Times New Roman" w:hAnsi="Times New Roman" w:cs="Times New Roman"/>
          <w:b/>
          <w:color w:val="auto"/>
        </w:rPr>
      </w:pPr>
      <w:r w:rsidRPr="00AF5719">
        <w:rPr>
          <w:rFonts w:ascii="Times New Roman" w:hAnsi="Times New Roman" w:cs="Times New Roman"/>
          <w:b/>
          <w:color w:val="auto"/>
        </w:rPr>
        <w:t>BÊN THUÊ M</w:t>
      </w:r>
      <w:r w:rsidRPr="00AF5719">
        <w:rPr>
          <w:rFonts w:ascii="Times New Roman" w:hAnsi="Times New Roman" w:cs="Times New Roman"/>
          <w:b/>
          <w:color w:val="auto"/>
          <w:lang w:val="en-US"/>
        </w:rPr>
        <w:t>U</w:t>
      </w:r>
      <w:r w:rsidRPr="00AF5719">
        <w:rPr>
          <w:rFonts w:ascii="Times New Roman" w:hAnsi="Times New Roman" w:cs="Times New Roman"/>
          <w:b/>
          <w:color w:val="auto"/>
        </w:rPr>
        <w:t>A NHÀ Ở (sau đây gọi tắt là Bên thuê mua):</w:t>
      </w:r>
    </w:p>
    <w:p w:rsidR="001E37D9" w:rsidRPr="00AF5719" w:rsidRDefault="001E37D9" w:rsidP="004E5AF7">
      <w:pPr>
        <w:spacing w:before="120"/>
        <w:jc w:val="both"/>
        <w:rPr>
          <w:rFonts w:ascii="Times New Roman" w:hAnsi="Times New Roman" w:cs="Times New Roman"/>
          <w:color w:val="auto"/>
          <w:lang w:val="en-US"/>
        </w:rPr>
      </w:pPr>
      <w:r w:rsidRPr="00AF5719">
        <w:rPr>
          <w:rFonts w:ascii="Times New Roman" w:hAnsi="Times New Roman" w:cs="Times New Roman"/>
          <w:color w:val="auto"/>
        </w:rPr>
        <w:t xml:space="preserve">- </w:t>
      </w:r>
      <w:r w:rsidRPr="00AF5719">
        <w:rPr>
          <w:rFonts w:ascii="Times New Roman" w:hAnsi="Times New Roman" w:cs="Times New Roman"/>
          <w:color w:val="auto"/>
          <w:lang w:val="en-US"/>
        </w:rPr>
        <w:t>Ô</w:t>
      </w:r>
      <w:r w:rsidRPr="00AF5719">
        <w:rPr>
          <w:rFonts w:ascii="Times New Roman" w:hAnsi="Times New Roman" w:cs="Times New Roman"/>
          <w:color w:val="auto"/>
        </w:rPr>
        <w:t>ng (bà)</w:t>
      </w:r>
      <w:r w:rsidR="00622601" w:rsidRPr="00AF5719">
        <w:rPr>
          <w:rStyle w:val="FootnoteReference"/>
          <w:rFonts w:ascii="Times New Roman" w:hAnsi="Times New Roman" w:cs="Times New Roman"/>
          <w:color w:val="auto"/>
        </w:rPr>
        <w:footnoteReference w:id="29"/>
      </w:r>
      <w:r w:rsidRPr="00AF5719">
        <w:rPr>
          <w:rFonts w:ascii="Times New Roman" w:hAnsi="Times New Roman" w:cs="Times New Roman"/>
          <w:color w:val="auto"/>
        </w:rPr>
        <w:t>:</w:t>
      </w:r>
      <w:r w:rsidRPr="00AF5719">
        <w:rPr>
          <w:rFonts w:ascii="Times New Roman" w:hAnsi="Times New Roman" w:cs="Times New Roman"/>
          <w:color w:val="auto"/>
          <w:lang w:val="en-US"/>
        </w:rPr>
        <w:t>………</w:t>
      </w:r>
      <w:r w:rsidR="004E5AF7" w:rsidRPr="00AF5719">
        <w:rPr>
          <w:rFonts w:ascii="Times New Roman" w:hAnsi="Times New Roman" w:cs="Times New Roman"/>
          <w:color w:val="auto"/>
          <w:lang w:val="en-US"/>
        </w:rPr>
        <w:t>……………………………………………………………………………..</w:t>
      </w:r>
      <w:r w:rsidRPr="00AF5719">
        <w:rPr>
          <w:rFonts w:ascii="Times New Roman" w:hAnsi="Times New Roman" w:cs="Times New Roman"/>
          <w:color w:val="auto"/>
          <w:lang w:val="en-US"/>
        </w:rPr>
        <w:t>.</w:t>
      </w:r>
    </w:p>
    <w:p w:rsidR="001E37D9" w:rsidRPr="00AF5719" w:rsidRDefault="001E37D9" w:rsidP="004E5AF7">
      <w:pPr>
        <w:spacing w:before="120"/>
        <w:jc w:val="both"/>
        <w:rPr>
          <w:rFonts w:ascii="Times New Roman" w:hAnsi="Times New Roman" w:cs="Times New Roman"/>
          <w:color w:val="auto"/>
          <w:lang w:val="en-US"/>
        </w:rPr>
      </w:pPr>
      <w:r w:rsidRPr="00AF5719">
        <w:rPr>
          <w:rFonts w:ascii="Times New Roman" w:hAnsi="Times New Roman" w:cs="Times New Roman"/>
          <w:color w:val="auto"/>
        </w:rPr>
        <w:t>- Số CMND (hộ chiếu hoặc thẻ quân nhân hoặc thẻ căn cước công dân)</w:t>
      </w:r>
      <w:r w:rsidRPr="00AF5719">
        <w:rPr>
          <w:rFonts w:ascii="Times New Roman" w:hAnsi="Times New Roman" w:cs="Times New Roman"/>
          <w:color w:val="auto"/>
          <w:lang w:val="en-US"/>
        </w:rPr>
        <w:t xml:space="preserve"> s</w:t>
      </w:r>
      <w:r w:rsidRPr="00AF5719">
        <w:rPr>
          <w:rFonts w:ascii="Times New Roman" w:hAnsi="Times New Roman" w:cs="Times New Roman"/>
          <w:color w:val="auto"/>
        </w:rPr>
        <w:t>ố</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cấp ngày </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w:t>
      </w:r>
      <w:r w:rsidRPr="00AF5719">
        <w:rPr>
          <w:rFonts w:ascii="Times New Roman" w:hAnsi="Times New Roman" w:cs="Times New Roman"/>
          <w:color w:val="auto"/>
          <w:lang w:val="en-US"/>
        </w:rPr>
        <w:t>……….</w:t>
      </w:r>
      <w:r w:rsidRPr="00AF5719">
        <w:rPr>
          <w:rFonts w:ascii="Times New Roman" w:hAnsi="Times New Roman" w:cs="Times New Roman"/>
          <w:color w:val="auto"/>
        </w:rPr>
        <w:t>/</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tại</w:t>
      </w:r>
      <w:r w:rsidR="004E5AF7" w:rsidRPr="00AF5719">
        <w:rPr>
          <w:rFonts w:ascii="Times New Roman" w:hAnsi="Times New Roman" w:cs="Times New Roman"/>
          <w:color w:val="auto"/>
          <w:lang w:val="en-US"/>
        </w:rPr>
        <w:t>…………………………………………………………</w:t>
      </w:r>
    </w:p>
    <w:p w:rsidR="00972BD0" w:rsidRPr="00AF5719" w:rsidRDefault="00972BD0" w:rsidP="00972BD0">
      <w:pPr>
        <w:tabs>
          <w:tab w:val="left" w:leader="dot" w:pos="5520"/>
          <w:tab w:val="left" w:leader="dot" w:pos="9120"/>
        </w:tabs>
        <w:spacing w:before="120"/>
        <w:jc w:val="both"/>
        <w:rPr>
          <w:rFonts w:ascii="Times New Roman" w:hAnsi="Times New Roman" w:cs="Times New Roman"/>
          <w:color w:val="auto"/>
          <w:lang w:val="en-US"/>
        </w:rPr>
      </w:pPr>
      <w:r w:rsidRPr="00AF5719">
        <w:rPr>
          <w:rFonts w:ascii="Times New Roman" w:hAnsi="Times New Roman" w:cs="Times New Roman"/>
          <w:color w:val="auto"/>
          <w:lang w:val="en-US"/>
        </w:rPr>
        <w:lastRenderedPageBreak/>
        <w:t>- Đăng ký thường trú</w:t>
      </w:r>
      <w:r w:rsidRPr="00AF5719">
        <w:rPr>
          <w:rFonts w:ascii="Times New Roman" w:hAnsi="Times New Roman" w:cs="Times New Roman"/>
          <w:color w:val="auto"/>
        </w:rPr>
        <w:t xml:space="preserve"> (hoặc</w:t>
      </w:r>
      <w:r w:rsidRPr="00AF5719">
        <w:rPr>
          <w:rFonts w:ascii="Times New Roman" w:hAnsi="Times New Roman" w:cs="Times New Roman"/>
          <w:color w:val="auto"/>
          <w:lang w:val="en-US"/>
        </w:rPr>
        <w:t xml:space="preserve"> đăng ký</w:t>
      </w:r>
      <w:r w:rsidRPr="00AF5719">
        <w:rPr>
          <w:rFonts w:ascii="Times New Roman" w:hAnsi="Times New Roman" w:cs="Times New Roman"/>
          <w:color w:val="auto"/>
        </w:rPr>
        <w:t xml:space="preserve"> tạm trú)</w:t>
      </w:r>
      <w:r w:rsidRPr="00C65ACC">
        <w:rPr>
          <w:rStyle w:val="FootnoteReference"/>
          <w:rFonts w:ascii="Times New Roman" w:hAnsi="Times New Roman" w:cs="Times New Roman"/>
          <w:color w:val="auto"/>
        </w:rPr>
        <w:footnoteReference w:id="30"/>
      </w:r>
      <w:r w:rsidRPr="00AF5719">
        <w:rPr>
          <w:rFonts w:ascii="Times New Roman" w:hAnsi="Times New Roman" w:cs="Times New Roman"/>
          <w:color w:val="auto"/>
        </w:rPr>
        <w:t xml:space="preserve"> số </w:t>
      </w:r>
      <w:r w:rsidRPr="00AF5719">
        <w:rPr>
          <w:rFonts w:ascii="Times New Roman" w:hAnsi="Times New Roman" w:cs="Times New Roman"/>
          <w:color w:val="auto"/>
        </w:rPr>
        <w:tab/>
        <w:t>tại:.....................................................</w:t>
      </w:r>
    </w:p>
    <w:p w:rsidR="001E37D9" w:rsidRPr="00AF5719" w:rsidRDefault="001E37D9" w:rsidP="004E5AF7">
      <w:pPr>
        <w:spacing w:before="120"/>
        <w:jc w:val="both"/>
        <w:rPr>
          <w:rFonts w:ascii="Times New Roman" w:hAnsi="Times New Roman" w:cs="Times New Roman"/>
          <w:color w:val="auto"/>
        </w:rPr>
      </w:pPr>
      <w:r w:rsidRPr="00AF5719">
        <w:rPr>
          <w:rFonts w:ascii="Times New Roman" w:hAnsi="Times New Roman" w:cs="Times New Roman"/>
          <w:color w:val="auto"/>
        </w:rPr>
        <w:t>- Địa chỉ liên hệ</w:t>
      </w:r>
      <w:r w:rsidR="004E5AF7" w:rsidRPr="00AF5719">
        <w:rPr>
          <w:rFonts w:ascii="Times New Roman" w:hAnsi="Times New Roman" w:cs="Times New Roman"/>
          <w:color w:val="auto"/>
        </w:rPr>
        <w:t>:</w:t>
      </w:r>
      <w:r w:rsidRPr="00AF5719">
        <w:rPr>
          <w:rFonts w:ascii="Times New Roman" w:hAnsi="Times New Roman" w:cs="Times New Roman"/>
          <w:color w:val="auto"/>
          <w:lang w:val="en-US"/>
        </w:rPr>
        <w:t>……</w:t>
      </w:r>
      <w:r w:rsidR="004E5AF7" w:rsidRPr="00AF5719">
        <w:rPr>
          <w:rFonts w:ascii="Times New Roman" w:hAnsi="Times New Roman" w:cs="Times New Roman"/>
          <w:color w:val="auto"/>
          <w:lang w:val="en-US"/>
        </w:rPr>
        <w:t>……………………………………………………………………………</w:t>
      </w:r>
    </w:p>
    <w:p w:rsidR="001E37D9" w:rsidRPr="00AF5719" w:rsidRDefault="001E37D9" w:rsidP="004E5AF7">
      <w:pPr>
        <w:spacing w:before="120"/>
        <w:jc w:val="both"/>
        <w:rPr>
          <w:rFonts w:ascii="Times New Roman" w:hAnsi="Times New Roman" w:cs="Times New Roman"/>
          <w:color w:val="auto"/>
          <w:lang w:val="en-US"/>
        </w:rPr>
      </w:pPr>
      <w:r w:rsidRPr="00AF5719">
        <w:rPr>
          <w:rFonts w:ascii="Times New Roman" w:hAnsi="Times New Roman" w:cs="Times New Roman"/>
          <w:color w:val="auto"/>
        </w:rPr>
        <w:t xml:space="preserve">- Điện thoại: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Fax (nế</w:t>
      </w:r>
      <w:r w:rsidR="004E5AF7" w:rsidRPr="00AF5719">
        <w:rPr>
          <w:rFonts w:ascii="Times New Roman" w:hAnsi="Times New Roman" w:cs="Times New Roman"/>
          <w:color w:val="auto"/>
        </w:rPr>
        <w:t>u có):</w:t>
      </w:r>
      <w:r w:rsidR="004E5AF7" w:rsidRPr="00AF5719">
        <w:rPr>
          <w:rFonts w:ascii="Times New Roman" w:hAnsi="Times New Roman" w:cs="Times New Roman"/>
          <w:color w:val="auto"/>
          <w:lang w:val="en-US"/>
        </w:rPr>
        <w:t>…………………………</w:t>
      </w:r>
    </w:p>
    <w:p w:rsidR="001E37D9" w:rsidRPr="00AF5719" w:rsidRDefault="001E37D9" w:rsidP="004E5AF7">
      <w:pPr>
        <w:spacing w:before="120"/>
        <w:jc w:val="both"/>
        <w:rPr>
          <w:rFonts w:ascii="Times New Roman" w:hAnsi="Times New Roman" w:cs="Times New Roman"/>
          <w:color w:val="auto"/>
          <w:lang w:val="en-US"/>
        </w:rPr>
      </w:pPr>
      <w:r w:rsidRPr="00AF5719">
        <w:rPr>
          <w:rFonts w:ascii="Times New Roman" w:hAnsi="Times New Roman" w:cs="Times New Roman"/>
          <w:color w:val="auto"/>
        </w:rPr>
        <w:t xml:space="preserve">- </w:t>
      </w:r>
      <w:r w:rsidRPr="00AF5719">
        <w:rPr>
          <w:rFonts w:ascii="Times New Roman" w:hAnsi="Times New Roman" w:cs="Times New Roman"/>
          <w:color w:val="auto"/>
          <w:lang w:val="en-US"/>
        </w:rPr>
        <w:t>S</w:t>
      </w:r>
      <w:r w:rsidRPr="00AF5719">
        <w:rPr>
          <w:rFonts w:ascii="Times New Roman" w:hAnsi="Times New Roman" w:cs="Times New Roman"/>
          <w:color w:val="auto"/>
        </w:rPr>
        <w:t xml:space="preserve">ố tài </w:t>
      </w:r>
      <w:r w:rsidR="00F773E0">
        <w:rPr>
          <w:rFonts w:ascii="Times New Roman" w:hAnsi="Times New Roman" w:cs="Times New Roman"/>
          <w:color w:val="auto"/>
          <w:lang w:val="en-US"/>
        </w:rPr>
        <w:t>k</w:t>
      </w:r>
      <w:r w:rsidRPr="00AF5719">
        <w:rPr>
          <w:rFonts w:ascii="Times New Roman" w:hAnsi="Times New Roman" w:cs="Times New Roman"/>
          <w:color w:val="auto"/>
        </w:rPr>
        <w:t xml:space="preserve">hoản: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tạ</w:t>
      </w:r>
      <w:r w:rsidR="004E5AF7" w:rsidRPr="00AF5719">
        <w:rPr>
          <w:rFonts w:ascii="Times New Roman" w:hAnsi="Times New Roman" w:cs="Times New Roman"/>
          <w:color w:val="auto"/>
        </w:rPr>
        <w:t>i Ngân hàng:</w:t>
      </w:r>
      <w:r w:rsidR="004E5AF7" w:rsidRPr="00AF5719">
        <w:rPr>
          <w:rFonts w:ascii="Times New Roman" w:hAnsi="Times New Roman" w:cs="Times New Roman"/>
          <w:color w:val="auto"/>
          <w:lang w:val="en-US"/>
        </w:rPr>
        <w:t>……………………………………</w:t>
      </w:r>
    </w:p>
    <w:p w:rsidR="001E37D9" w:rsidRPr="00AF5719" w:rsidRDefault="001E37D9" w:rsidP="004E5AF7">
      <w:pPr>
        <w:spacing w:before="120"/>
        <w:jc w:val="both"/>
        <w:rPr>
          <w:rFonts w:ascii="Times New Roman" w:hAnsi="Times New Roman" w:cs="Times New Roman"/>
          <w:color w:val="auto"/>
          <w:lang w:val="en-US"/>
        </w:rPr>
      </w:pPr>
      <w:r w:rsidRPr="00AF5719">
        <w:rPr>
          <w:rFonts w:ascii="Times New Roman" w:hAnsi="Times New Roman" w:cs="Times New Roman"/>
          <w:color w:val="auto"/>
        </w:rPr>
        <w:t>- Mã số thuế</w:t>
      </w:r>
      <w:r w:rsidR="004E5AF7" w:rsidRPr="00AF5719">
        <w:rPr>
          <w:rFonts w:ascii="Times New Roman" w:hAnsi="Times New Roman" w:cs="Times New Roman"/>
          <w:color w:val="auto"/>
        </w:rPr>
        <w:t>:</w:t>
      </w:r>
      <w:r w:rsidRPr="00AF5719">
        <w:rPr>
          <w:rFonts w:ascii="Times New Roman" w:hAnsi="Times New Roman" w:cs="Times New Roman"/>
          <w:color w:val="auto"/>
          <w:lang w:val="en-US"/>
        </w:rPr>
        <w:t>……………………………………………………………………………</w:t>
      </w:r>
      <w:r w:rsidR="004E5AF7" w:rsidRPr="00AF5719">
        <w:rPr>
          <w:rFonts w:ascii="Times New Roman" w:hAnsi="Times New Roman" w:cs="Times New Roman"/>
          <w:color w:val="auto"/>
          <w:lang w:val="en-US"/>
        </w:rPr>
        <w:t>……….</w:t>
      </w:r>
    </w:p>
    <w:p w:rsidR="001E37D9" w:rsidRPr="00AF5719" w:rsidRDefault="001E37D9" w:rsidP="00613C89">
      <w:pPr>
        <w:spacing w:before="120"/>
        <w:jc w:val="both"/>
        <w:rPr>
          <w:rFonts w:ascii="Times New Roman" w:hAnsi="Times New Roman" w:cs="Times New Roman"/>
          <w:color w:val="auto"/>
        </w:rPr>
      </w:pPr>
      <w:r w:rsidRPr="00AF5719">
        <w:rPr>
          <w:rFonts w:ascii="Times New Roman" w:hAnsi="Times New Roman" w:cs="Times New Roman"/>
          <w:color w:val="auto"/>
        </w:rPr>
        <w:t>Hai bên chúng tôi thống nhất ký kết hợp đồng thuê mua nhà ở xã hội với các nội dung sau đây:</w:t>
      </w:r>
    </w:p>
    <w:p w:rsidR="001E37D9" w:rsidRPr="00AF5719" w:rsidRDefault="001E37D9" w:rsidP="001E37D9">
      <w:pPr>
        <w:spacing w:before="120"/>
        <w:rPr>
          <w:rFonts w:ascii="Times New Roman" w:hAnsi="Times New Roman" w:cs="Times New Roman"/>
          <w:b/>
          <w:color w:val="auto"/>
        </w:rPr>
      </w:pPr>
      <w:r w:rsidRPr="00AF5719">
        <w:rPr>
          <w:rFonts w:ascii="Times New Roman" w:hAnsi="Times New Roman" w:cs="Times New Roman"/>
          <w:b/>
          <w:color w:val="auto"/>
        </w:rPr>
        <w:t>Điều 1. Các thông tin về nhà ở thuê mua:</w:t>
      </w:r>
    </w:p>
    <w:p w:rsidR="001E37D9" w:rsidRPr="00AF5719" w:rsidRDefault="001E37D9" w:rsidP="001E37D9">
      <w:pPr>
        <w:spacing w:before="120"/>
        <w:rPr>
          <w:rFonts w:ascii="Times New Roman" w:hAnsi="Times New Roman" w:cs="Times New Roman"/>
          <w:color w:val="auto"/>
          <w:lang w:val="en-US"/>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Loại nhà ở </w:t>
      </w:r>
      <w:r w:rsidRPr="00AF5719">
        <w:rPr>
          <w:rFonts w:ascii="Times New Roman" w:hAnsi="Times New Roman" w:cs="Times New Roman"/>
          <w:i/>
          <w:color w:val="auto"/>
          <w:lang w:val="en-US"/>
        </w:rPr>
        <w:t>(</w:t>
      </w:r>
      <w:r w:rsidRPr="00AF5719">
        <w:rPr>
          <w:rFonts w:ascii="Times New Roman" w:hAnsi="Times New Roman" w:cs="Times New Roman"/>
          <w:i/>
          <w:color w:val="auto"/>
        </w:rPr>
        <w:t>căn hộ chung cư hoặc nhà ở riêng lẻ</w:t>
      </w:r>
      <w:proofErr w:type="gramStart"/>
      <w:r w:rsidRPr="00AF5719">
        <w:rPr>
          <w:rFonts w:ascii="Times New Roman" w:hAnsi="Times New Roman" w:cs="Times New Roman"/>
          <w:i/>
          <w:color w:val="auto"/>
        </w:rPr>
        <w:t>):</w:t>
      </w:r>
      <w:r w:rsidR="004E5AF7" w:rsidRPr="00AF5719">
        <w:rPr>
          <w:rFonts w:ascii="Times New Roman" w:hAnsi="Times New Roman" w:cs="Times New Roman"/>
          <w:color w:val="auto"/>
          <w:lang w:val="en-US"/>
        </w:rPr>
        <w:t>…</w:t>
      </w:r>
      <w:proofErr w:type="gramEnd"/>
      <w:r w:rsidR="004E5AF7" w:rsidRPr="00AF5719">
        <w:rPr>
          <w:rFonts w:ascii="Times New Roman" w:hAnsi="Times New Roman" w:cs="Times New Roman"/>
          <w:color w:val="auto"/>
          <w:lang w:val="en-US"/>
        </w:rPr>
        <w:t>………………………………………</w:t>
      </w:r>
    </w:p>
    <w:p w:rsidR="001E37D9" w:rsidRPr="00AF5719" w:rsidRDefault="001E37D9" w:rsidP="001E37D9">
      <w:pPr>
        <w:spacing w:before="120"/>
        <w:rPr>
          <w:rFonts w:ascii="Times New Roman" w:hAnsi="Times New Roman" w:cs="Times New Roman"/>
          <w:color w:val="auto"/>
          <w:lang w:val="en-US"/>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Địa chỉ nhà </w:t>
      </w:r>
      <w:proofErr w:type="gramStart"/>
      <w:r w:rsidRPr="00AF5719">
        <w:rPr>
          <w:rFonts w:ascii="Times New Roman" w:hAnsi="Times New Roman" w:cs="Times New Roman"/>
          <w:color w:val="auto"/>
        </w:rPr>
        <w:t>ở:</w:t>
      </w:r>
      <w:r w:rsidRPr="00AF5719">
        <w:rPr>
          <w:rFonts w:ascii="Times New Roman" w:hAnsi="Times New Roman" w:cs="Times New Roman"/>
          <w:color w:val="auto"/>
          <w:lang w:val="en-US"/>
        </w:rPr>
        <w:t>…</w:t>
      </w:r>
      <w:proofErr w:type="gramEnd"/>
      <w:r w:rsidRPr="00AF5719">
        <w:rPr>
          <w:rFonts w:ascii="Times New Roman" w:hAnsi="Times New Roman" w:cs="Times New Roman"/>
          <w:color w:val="auto"/>
          <w:lang w:val="en-US"/>
        </w:rPr>
        <w:t>………………………………………………………………</w:t>
      </w:r>
      <w:r w:rsidR="004E5AF7" w:rsidRPr="00AF5719">
        <w:rPr>
          <w:rFonts w:ascii="Times New Roman" w:hAnsi="Times New Roman" w:cs="Times New Roman"/>
          <w:color w:val="auto"/>
          <w:lang w:val="en-US"/>
        </w:rPr>
        <w:t>………………</w:t>
      </w:r>
    </w:p>
    <w:p w:rsidR="001E37D9" w:rsidRPr="00AF5719" w:rsidRDefault="001E37D9" w:rsidP="001E37D9">
      <w:pPr>
        <w:spacing w:before="120"/>
        <w:rPr>
          <w:rFonts w:ascii="Times New Roman" w:hAnsi="Times New Roman" w:cs="Times New Roman"/>
          <w:color w:val="auto"/>
        </w:rPr>
      </w:pPr>
      <w:r w:rsidRPr="00AF5719">
        <w:rPr>
          <w:rFonts w:ascii="Times New Roman" w:hAnsi="Times New Roman" w:cs="Times New Roman"/>
          <w:color w:val="auto"/>
          <w:lang w:val="en-US"/>
        </w:rPr>
        <w:t>3.</w:t>
      </w:r>
      <w:r w:rsidRPr="00AF5719">
        <w:rPr>
          <w:rFonts w:ascii="Times New Roman" w:hAnsi="Times New Roman" w:cs="Times New Roman"/>
          <w:color w:val="auto"/>
        </w:rPr>
        <w:t xml:space="preserve"> Diện tích sử dụng </w:t>
      </w:r>
      <w:r w:rsidRPr="00AF5719">
        <w:rPr>
          <w:rFonts w:ascii="Times New Roman" w:hAnsi="Times New Roman" w:cs="Times New Roman"/>
          <w:color w:val="auto"/>
          <w:lang w:val="en-US"/>
        </w:rPr>
        <w:t>………………</w:t>
      </w:r>
      <w:proofErr w:type="gramStart"/>
      <w:r w:rsidRPr="00AF5719">
        <w:rPr>
          <w:rFonts w:ascii="Times New Roman" w:hAnsi="Times New Roman" w:cs="Times New Roman"/>
          <w:color w:val="auto"/>
          <w:lang w:val="en-US"/>
        </w:rPr>
        <w:t>…..</w:t>
      </w:r>
      <w:proofErr w:type="gramEnd"/>
      <w:r w:rsidRPr="00AF5719">
        <w:rPr>
          <w:rFonts w:ascii="Times New Roman" w:hAnsi="Times New Roman" w:cs="Times New Roman"/>
          <w:color w:val="auto"/>
        </w:rPr>
        <w:t>m</w:t>
      </w:r>
      <w:r w:rsidRPr="00AF5719">
        <w:rPr>
          <w:rFonts w:ascii="Times New Roman" w:hAnsi="Times New Roman" w:cs="Times New Roman"/>
          <w:color w:val="auto"/>
          <w:vertAlign w:val="superscript"/>
        </w:rPr>
        <w:t>2</w:t>
      </w:r>
      <w:r w:rsidRPr="00AF5719">
        <w:rPr>
          <w:rFonts w:ascii="Times New Roman" w:hAnsi="Times New Roman" w:cs="Times New Roman"/>
          <w:color w:val="auto"/>
        </w:rPr>
        <w:t xml:space="preserve"> (đối với căn hộ chung cư là diện tích</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thông thủy)</w:t>
      </w:r>
    </w:p>
    <w:p w:rsidR="001E37D9" w:rsidRPr="00AF5719" w:rsidRDefault="001E37D9" w:rsidP="001E37D9">
      <w:pPr>
        <w:spacing w:before="120"/>
        <w:rPr>
          <w:rFonts w:ascii="Times New Roman" w:hAnsi="Times New Roman" w:cs="Times New Roman"/>
          <w:color w:val="auto"/>
          <w:lang w:val="en-US"/>
        </w:rPr>
      </w:pPr>
      <w:r w:rsidRPr="00AF5719">
        <w:rPr>
          <w:rFonts w:ascii="Times New Roman" w:hAnsi="Times New Roman" w:cs="Times New Roman"/>
          <w:color w:val="auto"/>
          <w:lang w:val="en-US"/>
        </w:rPr>
        <w:t>4.</w:t>
      </w:r>
      <w:r w:rsidRPr="00AF5719">
        <w:rPr>
          <w:rFonts w:ascii="Times New Roman" w:hAnsi="Times New Roman" w:cs="Times New Roman"/>
          <w:color w:val="auto"/>
        </w:rPr>
        <w:t xml:space="preserve"> Các thông tin về phần sở hữu riêng, phần sở hữu chung, phần sử dụng riêng, phần sử dụng chung (nếu là căn hộ chung cư): .................................................................................................</w:t>
      </w:r>
    </w:p>
    <w:p w:rsidR="001E37D9" w:rsidRPr="00AF5719" w:rsidRDefault="001E37D9" w:rsidP="001E37D9">
      <w:pPr>
        <w:spacing w:before="120"/>
        <w:rPr>
          <w:rFonts w:ascii="Times New Roman" w:hAnsi="Times New Roman" w:cs="Times New Roman"/>
          <w:color w:val="auto"/>
          <w:lang w:val="en-US"/>
        </w:rPr>
      </w:pPr>
      <w:r w:rsidRPr="00AF5719">
        <w:rPr>
          <w:rFonts w:ascii="Times New Roman" w:hAnsi="Times New Roman" w:cs="Times New Roman"/>
          <w:color w:val="auto"/>
          <w:lang w:val="en-US"/>
        </w:rPr>
        <w:t>5.</w:t>
      </w:r>
      <w:r w:rsidRPr="00AF5719">
        <w:rPr>
          <w:rFonts w:ascii="Times New Roman" w:hAnsi="Times New Roman" w:cs="Times New Roman"/>
          <w:color w:val="auto"/>
        </w:rPr>
        <w:t xml:space="preserve"> Các trang thiết bị chủ yếu gắn liền với nhà </w:t>
      </w:r>
      <w:proofErr w:type="gramStart"/>
      <w:r w:rsidRPr="00AF5719">
        <w:rPr>
          <w:rFonts w:ascii="Times New Roman" w:hAnsi="Times New Roman" w:cs="Times New Roman"/>
          <w:color w:val="auto"/>
        </w:rPr>
        <w:t>ở:</w:t>
      </w:r>
      <w:r w:rsidR="004E5AF7" w:rsidRPr="00AF5719">
        <w:rPr>
          <w:rFonts w:ascii="Times New Roman" w:hAnsi="Times New Roman" w:cs="Times New Roman"/>
          <w:color w:val="auto"/>
          <w:lang w:val="en-US"/>
        </w:rPr>
        <w:t>…</w:t>
      </w:r>
      <w:proofErr w:type="gramEnd"/>
      <w:r w:rsidR="004E5AF7" w:rsidRPr="00AF5719">
        <w:rPr>
          <w:rFonts w:ascii="Times New Roman" w:hAnsi="Times New Roman" w:cs="Times New Roman"/>
          <w:color w:val="auto"/>
          <w:lang w:val="en-US"/>
        </w:rPr>
        <w:t>……………………………………………</w:t>
      </w:r>
    </w:p>
    <w:p w:rsidR="001E37D9" w:rsidRPr="00AF5719" w:rsidRDefault="001E37D9" w:rsidP="001E37D9">
      <w:pPr>
        <w:spacing w:before="120"/>
        <w:rPr>
          <w:rFonts w:ascii="Times New Roman" w:hAnsi="Times New Roman" w:cs="Times New Roman"/>
          <w:color w:val="auto"/>
          <w:lang w:val="en-US"/>
        </w:rPr>
      </w:pPr>
      <w:r w:rsidRPr="00AF5719">
        <w:rPr>
          <w:rFonts w:ascii="Times New Roman" w:hAnsi="Times New Roman" w:cs="Times New Roman"/>
          <w:color w:val="auto"/>
          <w:lang w:val="en-US"/>
        </w:rPr>
        <w:t>6.</w:t>
      </w:r>
      <w:r w:rsidRPr="00AF5719">
        <w:rPr>
          <w:rFonts w:ascii="Times New Roman" w:hAnsi="Times New Roman" w:cs="Times New Roman"/>
          <w:color w:val="auto"/>
        </w:rPr>
        <w:t xml:space="preserve"> Đặc </w:t>
      </w:r>
      <w:r w:rsidR="003D0B21">
        <w:rPr>
          <w:rFonts w:ascii="Times New Roman" w:hAnsi="Times New Roman" w:cs="Times New Roman"/>
          <w:color w:val="auto"/>
          <w:lang w:val="en-US"/>
        </w:rPr>
        <w:t>đ</w:t>
      </w:r>
      <w:r w:rsidRPr="00AF5719">
        <w:rPr>
          <w:rFonts w:ascii="Times New Roman" w:hAnsi="Times New Roman" w:cs="Times New Roman"/>
          <w:color w:val="auto"/>
        </w:rPr>
        <w:t xml:space="preserve">iểm về đất xây </w:t>
      </w:r>
      <w:proofErr w:type="gramStart"/>
      <w:r w:rsidRPr="00AF5719">
        <w:rPr>
          <w:rFonts w:ascii="Times New Roman" w:hAnsi="Times New Roman" w:cs="Times New Roman"/>
          <w:color w:val="auto"/>
        </w:rPr>
        <w:t>dựng:</w:t>
      </w:r>
      <w:r w:rsidR="004E5AF7" w:rsidRPr="00AF5719">
        <w:rPr>
          <w:rFonts w:ascii="Times New Roman" w:hAnsi="Times New Roman" w:cs="Times New Roman"/>
          <w:color w:val="auto"/>
          <w:lang w:val="en-US"/>
        </w:rPr>
        <w:t>…</w:t>
      </w:r>
      <w:proofErr w:type="gramEnd"/>
      <w:r w:rsidR="004E5AF7" w:rsidRPr="00AF5719">
        <w:rPr>
          <w:rFonts w:ascii="Times New Roman" w:hAnsi="Times New Roman" w:cs="Times New Roman"/>
          <w:color w:val="auto"/>
          <w:lang w:val="en-US"/>
        </w:rPr>
        <w:t>………………………………………………………………</w:t>
      </w:r>
    </w:p>
    <w:p w:rsidR="001E37D9" w:rsidRPr="00AF5719" w:rsidRDefault="001E37D9" w:rsidP="001E37D9">
      <w:pPr>
        <w:spacing w:before="120"/>
        <w:rPr>
          <w:rFonts w:ascii="Times New Roman" w:hAnsi="Times New Roman" w:cs="Times New Roman"/>
          <w:i/>
          <w:color w:val="auto"/>
        </w:rPr>
      </w:pPr>
      <w:r w:rsidRPr="00AF5719">
        <w:rPr>
          <w:rFonts w:ascii="Times New Roman" w:hAnsi="Times New Roman" w:cs="Times New Roman"/>
          <w:i/>
          <w:color w:val="auto"/>
        </w:rPr>
        <w:t>(Có bản vẽ sơ đồ vị trí nhà ở, mặt bằng nhà ở đính kèm Hợp đồng này)</w:t>
      </w:r>
    </w:p>
    <w:p w:rsidR="001E37D9" w:rsidRPr="00AF5719" w:rsidRDefault="001E37D9" w:rsidP="001E37D9">
      <w:pPr>
        <w:spacing w:before="120"/>
        <w:rPr>
          <w:rFonts w:ascii="Times New Roman" w:hAnsi="Times New Roman" w:cs="Times New Roman"/>
          <w:b/>
          <w:color w:val="auto"/>
        </w:rPr>
      </w:pPr>
      <w:r w:rsidRPr="00AF5719">
        <w:rPr>
          <w:rFonts w:ascii="Times New Roman" w:hAnsi="Times New Roman" w:cs="Times New Roman"/>
          <w:b/>
          <w:color w:val="auto"/>
        </w:rPr>
        <w:t>Điều 2. Giá thuê mua, phương thức và th</w:t>
      </w:r>
      <w:r w:rsidRPr="00AF5719">
        <w:rPr>
          <w:rFonts w:ascii="Times New Roman" w:hAnsi="Times New Roman" w:cs="Times New Roman"/>
          <w:b/>
          <w:color w:val="auto"/>
          <w:lang w:val="en-US"/>
        </w:rPr>
        <w:t>ờ</w:t>
      </w:r>
      <w:r w:rsidRPr="00AF5719">
        <w:rPr>
          <w:rFonts w:ascii="Times New Roman" w:hAnsi="Times New Roman" w:cs="Times New Roman"/>
          <w:b/>
          <w:color w:val="auto"/>
        </w:rPr>
        <w:t>i hạn thanh toán</w:t>
      </w:r>
    </w:p>
    <w:p w:rsidR="001E37D9" w:rsidRPr="00AF5719" w:rsidRDefault="001E37D9" w:rsidP="004E5AF7">
      <w:pPr>
        <w:spacing w:before="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Giá thuê mua nhà ở là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đồng</w:t>
      </w:r>
    </w:p>
    <w:p w:rsidR="001E37D9" w:rsidRPr="00AF5719" w:rsidRDefault="001E37D9" w:rsidP="004E5AF7">
      <w:pPr>
        <w:spacing w:before="120"/>
        <w:jc w:val="both"/>
        <w:rPr>
          <w:rFonts w:ascii="Times New Roman" w:hAnsi="Times New Roman" w:cs="Times New Roman"/>
          <w:i/>
          <w:color w:val="auto"/>
        </w:rPr>
      </w:pPr>
      <w:r w:rsidRPr="00AF5719">
        <w:rPr>
          <w:rFonts w:ascii="Times New Roman" w:hAnsi="Times New Roman" w:cs="Times New Roman"/>
          <w:i/>
          <w:color w:val="auto"/>
        </w:rPr>
        <w:t xml:space="preserve">(Bằng chữ: </w:t>
      </w:r>
      <w:r w:rsidRPr="00AF5719">
        <w:rPr>
          <w:rFonts w:ascii="Times New Roman" w:hAnsi="Times New Roman" w:cs="Times New Roman"/>
          <w:color w:val="auto"/>
          <w:lang w:val="en-US"/>
        </w:rPr>
        <w:t>…………………………………………………………………</w:t>
      </w:r>
      <w:r w:rsidRPr="00AF5719">
        <w:rPr>
          <w:rFonts w:ascii="Times New Roman" w:hAnsi="Times New Roman" w:cs="Times New Roman"/>
          <w:i/>
          <w:color w:val="auto"/>
        </w:rPr>
        <w:t>).</w:t>
      </w:r>
    </w:p>
    <w:p w:rsidR="001E37D9" w:rsidRPr="00AF5719" w:rsidRDefault="001E37D9" w:rsidP="004E5AF7">
      <w:pPr>
        <w:spacing w:before="120"/>
        <w:jc w:val="both"/>
        <w:rPr>
          <w:rFonts w:ascii="Times New Roman" w:hAnsi="Times New Roman" w:cs="Times New Roman"/>
          <w:color w:val="auto"/>
        </w:rPr>
      </w:pPr>
      <w:r w:rsidRPr="00AF5719">
        <w:rPr>
          <w:rFonts w:ascii="Times New Roman" w:hAnsi="Times New Roman" w:cs="Times New Roman"/>
          <w:color w:val="auto"/>
        </w:rPr>
        <w:t>Giá thuê mua này đã bao gồm thuế giá trị gia tăng (GTGT).</w:t>
      </w:r>
    </w:p>
    <w:p w:rsidR="001E37D9" w:rsidRPr="00AF5719" w:rsidRDefault="001E37D9" w:rsidP="004E5AF7">
      <w:pPr>
        <w:spacing w:before="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Kinh phí bảo trì 2% giá thuê mua căn hộ</w:t>
      </w:r>
      <w:r w:rsidR="00622601" w:rsidRPr="00AF5719">
        <w:rPr>
          <w:rStyle w:val="FootnoteReference"/>
          <w:rFonts w:ascii="Times New Roman" w:hAnsi="Times New Roman" w:cs="Times New Roman"/>
          <w:color w:val="auto"/>
        </w:rPr>
        <w:footnoteReference w:id="31"/>
      </w:r>
      <w:r w:rsidRPr="00AF5719">
        <w:rPr>
          <w:rFonts w:ascii="Times New Roman" w:hAnsi="Times New Roman" w:cs="Times New Roman"/>
          <w:color w:val="auto"/>
        </w:rPr>
        <w:t xml:space="preserve"> là </w:t>
      </w:r>
      <w:r w:rsidRPr="00AF5719">
        <w:rPr>
          <w:rFonts w:ascii="Times New Roman" w:hAnsi="Times New Roman" w:cs="Times New Roman"/>
          <w:color w:val="auto"/>
          <w:lang w:val="en-US"/>
        </w:rPr>
        <w:t>……………………………………</w:t>
      </w:r>
      <w:r w:rsidRPr="00AF5719">
        <w:rPr>
          <w:rFonts w:ascii="Times New Roman" w:hAnsi="Times New Roman" w:cs="Times New Roman"/>
          <w:color w:val="auto"/>
        </w:rPr>
        <w:t>đồng.</w:t>
      </w:r>
    </w:p>
    <w:p w:rsidR="001E37D9" w:rsidRPr="00AF5719" w:rsidRDefault="001E37D9" w:rsidP="004E5AF7">
      <w:pPr>
        <w:spacing w:before="120"/>
        <w:jc w:val="both"/>
        <w:rPr>
          <w:rFonts w:ascii="Times New Roman" w:hAnsi="Times New Roman" w:cs="Times New Roman"/>
          <w:i/>
          <w:color w:val="auto"/>
        </w:rPr>
      </w:pPr>
      <w:r w:rsidRPr="00AF5719">
        <w:rPr>
          <w:rFonts w:ascii="Times New Roman" w:hAnsi="Times New Roman" w:cs="Times New Roman"/>
          <w:i/>
          <w:color w:val="auto"/>
        </w:rPr>
        <w:t xml:space="preserve">(Bằng chữ: </w:t>
      </w:r>
      <w:r w:rsidRPr="00AF5719">
        <w:rPr>
          <w:rFonts w:ascii="Times New Roman" w:hAnsi="Times New Roman" w:cs="Times New Roman"/>
          <w:color w:val="auto"/>
          <w:lang w:val="en-US"/>
        </w:rPr>
        <w:t>…………………………………………………………………</w:t>
      </w:r>
      <w:r w:rsidRPr="00AF5719">
        <w:rPr>
          <w:rFonts w:ascii="Times New Roman" w:hAnsi="Times New Roman" w:cs="Times New Roman"/>
          <w:i/>
          <w:color w:val="auto"/>
        </w:rPr>
        <w:t>).</w:t>
      </w:r>
    </w:p>
    <w:p w:rsidR="001E37D9" w:rsidRPr="00AF5719" w:rsidRDefault="001E37D9" w:rsidP="004E5AF7">
      <w:pPr>
        <w:spacing w:before="120"/>
        <w:jc w:val="both"/>
        <w:rPr>
          <w:rFonts w:ascii="Times New Roman" w:hAnsi="Times New Roman" w:cs="Times New Roman"/>
          <w:color w:val="auto"/>
        </w:rPr>
      </w:pPr>
      <w:r w:rsidRPr="00AF5719">
        <w:rPr>
          <w:rFonts w:ascii="Times New Roman" w:hAnsi="Times New Roman" w:cs="Times New Roman"/>
          <w:color w:val="auto"/>
          <w:lang w:val="en-US"/>
        </w:rPr>
        <w:t>3.</w:t>
      </w:r>
      <w:r w:rsidRPr="00AF5719">
        <w:rPr>
          <w:rFonts w:ascii="Times New Roman" w:hAnsi="Times New Roman" w:cs="Times New Roman"/>
          <w:color w:val="auto"/>
        </w:rPr>
        <w:t xml:space="preserve"> Tổng giá trị hợp đồng thuê mua </w:t>
      </w:r>
      <w:r w:rsidRPr="00AF5719">
        <w:rPr>
          <w:rFonts w:ascii="Times New Roman" w:hAnsi="Times New Roman" w:cs="Times New Roman"/>
          <w:color w:val="auto"/>
          <w:lang w:val="en-US"/>
        </w:rPr>
        <w:t>…………………………………………</w:t>
      </w:r>
      <w:proofErr w:type="gramStart"/>
      <w:r w:rsidRPr="00AF5719">
        <w:rPr>
          <w:rFonts w:ascii="Times New Roman" w:hAnsi="Times New Roman" w:cs="Times New Roman"/>
          <w:color w:val="auto"/>
          <w:lang w:val="en-US"/>
        </w:rPr>
        <w:t>…..</w:t>
      </w:r>
      <w:proofErr w:type="gramEnd"/>
      <w:r w:rsidRPr="00AF5719">
        <w:rPr>
          <w:rFonts w:ascii="Times New Roman" w:hAnsi="Times New Roman" w:cs="Times New Roman"/>
          <w:color w:val="auto"/>
        </w:rPr>
        <w:t>đồng</w:t>
      </w:r>
    </w:p>
    <w:p w:rsidR="001E37D9" w:rsidRPr="00AF5719" w:rsidRDefault="001E37D9" w:rsidP="004E5AF7">
      <w:pPr>
        <w:spacing w:before="120"/>
        <w:jc w:val="both"/>
        <w:rPr>
          <w:rFonts w:ascii="Times New Roman" w:hAnsi="Times New Roman" w:cs="Times New Roman"/>
          <w:i/>
          <w:color w:val="auto"/>
        </w:rPr>
      </w:pPr>
      <w:r w:rsidRPr="00AF5719">
        <w:rPr>
          <w:rFonts w:ascii="Times New Roman" w:hAnsi="Times New Roman" w:cs="Times New Roman"/>
          <w:i/>
          <w:color w:val="auto"/>
        </w:rPr>
        <w:t xml:space="preserve">(Bằng chữ: </w:t>
      </w:r>
      <w:r w:rsidRPr="00AF5719">
        <w:rPr>
          <w:rFonts w:ascii="Times New Roman" w:hAnsi="Times New Roman" w:cs="Times New Roman"/>
          <w:color w:val="auto"/>
          <w:lang w:val="en-US"/>
        </w:rPr>
        <w:t>…………………………………………………………………</w:t>
      </w:r>
      <w:r w:rsidRPr="00AF5719">
        <w:rPr>
          <w:rFonts w:ascii="Times New Roman" w:hAnsi="Times New Roman" w:cs="Times New Roman"/>
          <w:i/>
          <w:color w:val="auto"/>
        </w:rPr>
        <w:t>).</w:t>
      </w:r>
    </w:p>
    <w:p w:rsidR="001E37D9" w:rsidRPr="00AF5719" w:rsidRDefault="001E37D9" w:rsidP="004E5AF7">
      <w:pPr>
        <w:spacing w:before="120"/>
        <w:jc w:val="both"/>
        <w:rPr>
          <w:rFonts w:ascii="Times New Roman" w:hAnsi="Times New Roman" w:cs="Times New Roman"/>
          <w:color w:val="auto"/>
        </w:rPr>
      </w:pPr>
      <w:r w:rsidRPr="00AF5719">
        <w:rPr>
          <w:rFonts w:ascii="Times New Roman" w:hAnsi="Times New Roman" w:cs="Times New Roman"/>
          <w:color w:val="auto"/>
          <w:lang w:val="en-US"/>
        </w:rPr>
        <w:t>4.</w:t>
      </w:r>
      <w:r w:rsidRPr="00AF5719">
        <w:rPr>
          <w:rFonts w:ascii="Times New Roman" w:hAnsi="Times New Roman" w:cs="Times New Roman"/>
          <w:color w:val="auto"/>
        </w:rPr>
        <w:t xml:space="preserve"> Phương thức thanh toán:</w:t>
      </w:r>
    </w:p>
    <w:p w:rsidR="001E37D9" w:rsidRPr="00AF5719" w:rsidRDefault="001E37D9" w:rsidP="004E5AF7">
      <w:pPr>
        <w:spacing w:before="120"/>
        <w:jc w:val="both"/>
        <w:rPr>
          <w:rFonts w:ascii="Times New Roman" w:hAnsi="Times New Roman" w:cs="Times New Roman"/>
          <w:color w:val="auto"/>
        </w:rPr>
      </w:pPr>
      <w:r w:rsidRPr="00AF5719">
        <w:rPr>
          <w:rFonts w:ascii="Times New Roman" w:hAnsi="Times New Roman" w:cs="Times New Roman"/>
          <w:color w:val="auto"/>
          <w:lang w:val="en-US"/>
        </w:rPr>
        <w:t>a)</w:t>
      </w:r>
      <w:r w:rsidRPr="00AF5719">
        <w:rPr>
          <w:rFonts w:ascii="Times New Roman" w:hAnsi="Times New Roman" w:cs="Times New Roman"/>
          <w:color w:val="auto"/>
        </w:rPr>
        <w:t xml:space="preserve"> Tiền trả lần đầu ngay khi ký kết hợp đồng (bằng 20% hoặc nhiều</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hơn nhưng không quá 50% giá trị của nhà ở thuê mua) là: </w:t>
      </w:r>
      <w:r w:rsidRPr="00AF5719">
        <w:rPr>
          <w:rFonts w:ascii="Times New Roman" w:hAnsi="Times New Roman" w:cs="Times New Roman"/>
          <w:color w:val="auto"/>
          <w:lang w:val="en-US"/>
        </w:rPr>
        <w:t>……………………………………</w:t>
      </w:r>
      <w:proofErr w:type="gramStart"/>
      <w:r w:rsidRPr="00AF5719">
        <w:rPr>
          <w:rFonts w:ascii="Times New Roman" w:hAnsi="Times New Roman" w:cs="Times New Roman"/>
          <w:color w:val="auto"/>
          <w:lang w:val="en-US"/>
        </w:rPr>
        <w:t>…..</w:t>
      </w:r>
      <w:proofErr w:type="gramEnd"/>
      <w:r w:rsidRPr="00AF5719">
        <w:rPr>
          <w:rFonts w:ascii="Times New Roman" w:hAnsi="Times New Roman" w:cs="Times New Roman"/>
          <w:color w:val="auto"/>
          <w:lang w:val="en-US"/>
        </w:rPr>
        <w:t xml:space="preserve"> </w:t>
      </w:r>
      <w:r w:rsidRPr="00AF5719">
        <w:rPr>
          <w:rFonts w:ascii="Times New Roman" w:hAnsi="Times New Roman" w:cs="Times New Roman"/>
          <w:color w:val="auto"/>
        </w:rPr>
        <w:t>đồng.</w:t>
      </w:r>
    </w:p>
    <w:p w:rsidR="001E37D9" w:rsidRPr="00AF5719" w:rsidRDefault="001E37D9" w:rsidP="004E5AF7">
      <w:pPr>
        <w:spacing w:before="120"/>
        <w:jc w:val="both"/>
        <w:rPr>
          <w:rFonts w:ascii="Times New Roman" w:hAnsi="Times New Roman" w:cs="Times New Roman"/>
          <w:i/>
          <w:color w:val="auto"/>
        </w:rPr>
      </w:pPr>
      <w:r w:rsidRPr="00AF5719">
        <w:rPr>
          <w:rFonts w:ascii="Times New Roman" w:hAnsi="Times New Roman" w:cs="Times New Roman"/>
          <w:i/>
          <w:color w:val="auto"/>
        </w:rPr>
        <w:t xml:space="preserve">(Bằng chữ: </w:t>
      </w:r>
      <w:r w:rsidRPr="00AF5719">
        <w:rPr>
          <w:rFonts w:ascii="Times New Roman" w:hAnsi="Times New Roman" w:cs="Times New Roman"/>
          <w:color w:val="auto"/>
          <w:lang w:val="en-US"/>
        </w:rPr>
        <w:t>…………………………………………………………………</w:t>
      </w:r>
      <w:r w:rsidRPr="00AF5719">
        <w:rPr>
          <w:rFonts w:ascii="Times New Roman" w:hAnsi="Times New Roman" w:cs="Times New Roman"/>
          <w:i/>
          <w:color w:val="auto"/>
        </w:rPr>
        <w:t>).</w:t>
      </w:r>
    </w:p>
    <w:p w:rsidR="001E37D9" w:rsidRPr="00AF5719" w:rsidRDefault="001E37D9" w:rsidP="004E5AF7">
      <w:pPr>
        <w:spacing w:before="120"/>
        <w:jc w:val="both"/>
        <w:rPr>
          <w:rFonts w:ascii="Times New Roman" w:hAnsi="Times New Roman" w:cs="Times New Roman"/>
          <w:color w:val="auto"/>
        </w:rPr>
      </w:pPr>
      <w:r w:rsidRPr="00AF5719">
        <w:rPr>
          <w:rFonts w:ascii="Times New Roman" w:hAnsi="Times New Roman" w:cs="Times New Roman"/>
          <w:color w:val="auto"/>
          <w:lang w:val="en-US"/>
        </w:rPr>
        <w:t>b)</w:t>
      </w:r>
      <w:r w:rsidRPr="00AF5719">
        <w:rPr>
          <w:rFonts w:ascii="Times New Roman" w:hAnsi="Times New Roman" w:cs="Times New Roman"/>
          <w:color w:val="auto"/>
        </w:rPr>
        <w:t xml:space="preserve"> Tiền thuê mua nhà ở phải trả hàng tháng: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đồng/01 tháng.</w:t>
      </w:r>
    </w:p>
    <w:p w:rsidR="001E37D9" w:rsidRPr="00AF5719" w:rsidRDefault="001E37D9" w:rsidP="004E5AF7">
      <w:pPr>
        <w:spacing w:before="120"/>
        <w:jc w:val="both"/>
        <w:rPr>
          <w:rFonts w:ascii="Times New Roman" w:hAnsi="Times New Roman" w:cs="Times New Roman"/>
          <w:i/>
          <w:color w:val="auto"/>
        </w:rPr>
      </w:pPr>
      <w:r w:rsidRPr="00AF5719">
        <w:rPr>
          <w:rFonts w:ascii="Times New Roman" w:hAnsi="Times New Roman" w:cs="Times New Roman"/>
          <w:i/>
          <w:color w:val="auto"/>
        </w:rPr>
        <w:t xml:space="preserve">(Bằng chữ: </w:t>
      </w:r>
      <w:r w:rsidRPr="00AF5719">
        <w:rPr>
          <w:rFonts w:ascii="Times New Roman" w:hAnsi="Times New Roman" w:cs="Times New Roman"/>
          <w:color w:val="auto"/>
          <w:lang w:val="en-US"/>
        </w:rPr>
        <w:t>…………………………………………………………………</w:t>
      </w:r>
      <w:r w:rsidRPr="00AF5719">
        <w:rPr>
          <w:rFonts w:ascii="Times New Roman" w:hAnsi="Times New Roman" w:cs="Times New Roman"/>
          <w:i/>
          <w:color w:val="auto"/>
        </w:rPr>
        <w:t>).</w:t>
      </w:r>
    </w:p>
    <w:p w:rsidR="001E37D9" w:rsidRPr="00AF5719" w:rsidRDefault="001E37D9" w:rsidP="004E5AF7">
      <w:pPr>
        <w:spacing w:before="120"/>
        <w:jc w:val="both"/>
        <w:rPr>
          <w:rFonts w:ascii="Times New Roman" w:hAnsi="Times New Roman" w:cs="Times New Roman"/>
          <w:color w:val="auto"/>
          <w:lang w:val="en-US"/>
        </w:rPr>
      </w:pPr>
      <w:r w:rsidRPr="00AF5719">
        <w:rPr>
          <w:rFonts w:ascii="Times New Roman" w:hAnsi="Times New Roman" w:cs="Times New Roman"/>
          <w:color w:val="auto"/>
          <w:lang w:val="en-US"/>
        </w:rPr>
        <w:t>c)</w:t>
      </w:r>
      <w:r w:rsidRPr="00AF5719">
        <w:rPr>
          <w:rFonts w:ascii="Times New Roman" w:hAnsi="Times New Roman" w:cs="Times New Roman"/>
          <w:color w:val="auto"/>
        </w:rPr>
        <w:t xml:space="preserve"> Tiền thuê mua được trả bằng (ghi rõ là trả bằng tiền Việt Nam hoặc</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chuyển </w:t>
      </w:r>
      <w:r w:rsidR="00782C1E">
        <w:rPr>
          <w:rFonts w:ascii="Times New Roman" w:hAnsi="Times New Roman" w:cs="Times New Roman"/>
          <w:color w:val="auto"/>
          <w:lang w:val="en-US"/>
        </w:rPr>
        <w:t>k</w:t>
      </w:r>
      <w:r w:rsidRPr="00AF5719">
        <w:rPr>
          <w:rFonts w:ascii="Times New Roman" w:hAnsi="Times New Roman" w:cs="Times New Roman"/>
          <w:color w:val="auto"/>
        </w:rPr>
        <w:t xml:space="preserve">hoản) qua </w:t>
      </w:r>
      <w:r w:rsidRPr="00AF5719">
        <w:rPr>
          <w:rFonts w:ascii="Times New Roman" w:hAnsi="Times New Roman" w:cs="Times New Roman"/>
          <w:color w:val="auto"/>
          <w:lang w:val="en-US"/>
        </w:rPr>
        <w:t>…………………………………………………………………………………………………</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5.</w:t>
      </w:r>
      <w:r w:rsidRPr="00AF5719">
        <w:rPr>
          <w:rFonts w:ascii="Times New Roman" w:hAnsi="Times New Roman" w:cs="Times New Roman"/>
          <w:color w:val="auto"/>
        </w:rPr>
        <w:t xml:space="preserve"> Các chi phí về quản lý vận hành nhà ở, chi phí sử dụng điện, nước, điện thoại và các dịch vụ khác do Bên thuê mua thanh toán cho bên cung cấp dịch vụ theo thỏa thuận. Các chi phí này không tính vào giá thuê mua nhà ở quy định tại Khoản 1 Điều này.</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rPr>
        <w:t xml:space="preserve">Trong mọi trường hợp khi bên thuê mua chưa được cấp Giấy chứng nhận quyền sử dụng đất, quyền sở hữu nhà ở và tài sản gắn liền với đất (gọi tắt là Giấy chứng nhận) thì bên cho thuê </w:t>
      </w:r>
      <w:r w:rsidRPr="00AF5719">
        <w:rPr>
          <w:rFonts w:ascii="Times New Roman" w:hAnsi="Times New Roman" w:cs="Times New Roman"/>
          <w:color w:val="auto"/>
        </w:rPr>
        <w:lastRenderedPageBreak/>
        <w:t>mua không được thu quá 95% giá trị hợp đồng, giá trị còn lại của hợp đồng được thanh toán khi cơ quan nhà nước có thẩm quyền đã cấp Giấy chứng nhận cho bên thuê mua.</w:t>
      </w:r>
    </w:p>
    <w:p w:rsidR="001E37D9" w:rsidRPr="00AF5719" w:rsidRDefault="001E37D9" w:rsidP="004E5AF7">
      <w:pPr>
        <w:spacing w:before="120" w:after="120"/>
        <w:rPr>
          <w:rFonts w:ascii="Times New Roman" w:hAnsi="Times New Roman" w:cs="Times New Roman"/>
          <w:b/>
          <w:color w:val="auto"/>
        </w:rPr>
      </w:pPr>
      <w:r w:rsidRPr="00AF5719">
        <w:rPr>
          <w:rFonts w:ascii="Times New Roman" w:hAnsi="Times New Roman" w:cs="Times New Roman"/>
          <w:b/>
          <w:color w:val="auto"/>
        </w:rPr>
        <w:t xml:space="preserve">Điều 3. Thời Điểm giao nhận nhà </w:t>
      </w:r>
      <w:r w:rsidRPr="00AF5719">
        <w:rPr>
          <w:rFonts w:ascii="Times New Roman" w:hAnsi="Times New Roman" w:cs="Times New Roman"/>
          <w:b/>
          <w:color w:val="auto"/>
          <w:lang w:val="en-US"/>
        </w:rPr>
        <w:t>ở</w:t>
      </w:r>
      <w:r w:rsidRPr="00AF5719">
        <w:rPr>
          <w:rFonts w:ascii="Times New Roman" w:hAnsi="Times New Roman" w:cs="Times New Roman"/>
          <w:b/>
          <w:color w:val="auto"/>
        </w:rPr>
        <w:t>, thời hạn cho thuê mua và chuyển quyền sở hữu nhà ở</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Thời </w:t>
      </w:r>
      <w:r w:rsidR="00A82C3A">
        <w:rPr>
          <w:rFonts w:ascii="Times New Roman" w:hAnsi="Times New Roman" w:cs="Times New Roman"/>
          <w:color w:val="auto"/>
          <w:lang w:val="en-US"/>
        </w:rPr>
        <w:t>đ</w:t>
      </w:r>
      <w:r w:rsidRPr="00AF5719">
        <w:rPr>
          <w:rFonts w:ascii="Times New Roman" w:hAnsi="Times New Roman" w:cs="Times New Roman"/>
          <w:color w:val="auto"/>
        </w:rPr>
        <w:t xml:space="preserve">iểm giao nhận nhà ở là ngày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tháng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năm </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(hoặc</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trong thời hạn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ngày (tháng) kể từ ngày ký kết hợp đồng.</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Thời hạn cho thuê mua nhà ở là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năm (</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tháng), kể từ</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ngày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tháng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năm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đến ngày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tháng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năm </w:t>
      </w:r>
      <w:r w:rsidRPr="00AF5719">
        <w:rPr>
          <w:rFonts w:ascii="Times New Roman" w:hAnsi="Times New Roman" w:cs="Times New Roman"/>
          <w:color w:val="auto"/>
          <w:lang w:val="en-US"/>
        </w:rPr>
        <w:t>…..</w:t>
      </w:r>
    </w:p>
    <w:p w:rsidR="001E37D9" w:rsidRPr="00AF5719" w:rsidRDefault="001E37D9" w:rsidP="004E5AF7">
      <w:pPr>
        <w:spacing w:before="120" w:after="120"/>
        <w:jc w:val="both"/>
        <w:rPr>
          <w:rFonts w:ascii="Times New Roman" w:hAnsi="Times New Roman" w:cs="Times New Roman"/>
          <w:i/>
          <w:color w:val="auto"/>
        </w:rPr>
      </w:pPr>
      <w:r w:rsidRPr="00AF5719">
        <w:rPr>
          <w:rFonts w:ascii="Times New Roman" w:hAnsi="Times New Roman" w:cs="Times New Roman"/>
          <w:i/>
          <w:color w:val="auto"/>
        </w:rPr>
        <w:t>(Thời hạn thuê mua do các bên thỏa thuận nh</w:t>
      </w:r>
      <w:r w:rsidRPr="00AF5719">
        <w:rPr>
          <w:rFonts w:ascii="Times New Roman" w:hAnsi="Times New Roman" w:cs="Times New Roman"/>
          <w:i/>
          <w:color w:val="auto"/>
          <w:lang w:val="en-US"/>
        </w:rPr>
        <w:t>ư</w:t>
      </w:r>
      <w:r w:rsidRPr="00AF5719">
        <w:rPr>
          <w:rFonts w:ascii="Times New Roman" w:hAnsi="Times New Roman" w:cs="Times New Roman"/>
          <w:i/>
          <w:color w:val="auto"/>
        </w:rPr>
        <w:t>ng tối thiểu là 05 năm, kể từ ngày k</w:t>
      </w:r>
      <w:r w:rsidRPr="00AF5719">
        <w:rPr>
          <w:rFonts w:ascii="Times New Roman" w:hAnsi="Times New Roman" w:cs="Times New Roman"/>
          <w:i/>
          <w:color w:val="auto"/>
          <w:lang w:val="en-US"/>
        </w:rPr>
        <w:t>ý</w:t>
      </w:r>
      <w:r w:rsidRPr="00AF5719">
        <w:rPr>
          <w:rFonts w:ascii="Times New Roman" w:hAnsi="Times New Roman" w:cs="Times New Roman"/>
          <w:i/>
          <w:color w:val="auto"/>
        </w:rPr>
        <w:t xml:space="preserve"> kết hợp đồng thuê mua nhà ở).</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3.</w:t>
      </w:r>
      <w:r w:rsidRPr="00AF5719">
        <w:rPr>
          <w:rFonts w:ascii="Times New Roman" w:hAnsi="Times New Roman" w:cs="Times New Roman"/>
          <w:color w:val="auto"/>
        </w:rPr>
        <w:t xml:space="preserve"> Sau thời hạn quy định tại Khoản 2 Điều này, nếu Bên thuê mua nhà ở đã thực hiện đầy đủ nghĩa vụ đối với Bên cho thuê mua thì Bên cho thuê mua có trách nhiệm làm thủ tục đề nghị cơ quan có thẩm quyền cấp Giấy chứng nhận quyền sử dụng đất, quyền sở hữu nhà và tài sản gắn liền với đất (gọi tắt là Giấy chứng nhận) cho Bên thuê mua.</w:t>
      </w:r>
    </w:p>
    <w:p w:rsidR="001E37D9" w:rsidRPr="00AF5719" w:rsidRDefault="001E37D9" w:rsidP="004E5AF7">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4. Bảo hành nhà ở</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Bên cho thuê mua có trách nhiệm bảo hành nhà ở theo đúng quy định của Luật Nhà ở.</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Bên thuê mua phải kịp thời thông báo bằng văn bản cho Bên cho thuê mua khi nhà ở có các hư hỏng thuộc diện được bảo hành. Trong thời</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 xml:space="preserve">hạn </w:t>
      </w:r>
      <w:r w:rsidRPr="00AF5719">
        <w:rPr>
          <w:rFonts w:ascii="Times New Roman" w:hAnsi="Times New Roman" w:cs="Times New Roman"/>
          <w:color w:val="auto"/>
          <w:lang w:val="en-US"/>
        </w:rPr>
        <w:t>………</w:t>
      </w:r>
      <w:r w:rsidRPr="00AF5719">
        <w:rPr>
          <w:rFonts w:ascii="Times New Roman" w:hAnsi="Times New Roman" w:cs="Times New Roman"/>
          <w:color w:val="auto"/>
        </w:rPr>
        <w:t>ngày, kể từ ngày nhận được thông báo của Bên thuê mua, Bên cho</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thuê mua có trách nhiệm thực hiện việc bảo hành các hư hỏng theo đúng quy định. N</w:t>
      </w:r>
      <w:r w:rsidRPr="00AF5719">
        <w:rPr>
          <w:rFonts w:ascii="Times New Roman" w:hAnsi="Times New Roman" w:cs="Times New Roman"/>
          <w:color w:val="auto"/>
          <w:lang w:val="en-US"/>
        </w:rPr>
        <w:t>ế</w:t>
      </w:r>
      <w:r w:rsidRPr="00AF5719">
        <w:rPr>
          <w:rFonts w:ascii="Times New Roman" w:hAnsi="Times New Roman" w:cs="Times New Roman"/>
          <w:color w:val="auto"/>
        </w:rPr>
        <w:t>u Bên cho thuê mua chậm thực hiện bảo hành mà gây thiệt hại cho Bên thuê mua thì phải chịu trách nhiệm bồi thường.</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3.</w:t>
      </w:r>
      <w:r w:rsidRPr="00AF5719">
        <w:rPr>
          <w:rFonts w:ascii="Times New Roman" w:hAnsi="Times New Roman" w:cs="Times New Roman"/>
          <w:color w:val="auto"/>
        </w:rPr>
        <w:t xml:space="preserve"> Không thực hiện việc bảo hành trong các trường hợp nhà ở bị hư hỏng do thiên tai, địch họa hoặc do lỗi của người sử dụng gây ra.</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4.</w:t>
      </w:r>
      <w:r w:rsidRPr="00AF5719">
        <w:rPr>
          <w:rFonts w:ascii="Times New Roman" w:hAnsi="Times New Roman" w:cs="Times New Roman"/>
          <w:color w:val="auto"/>
        </w:rPr>
        <w:t xml:space="preserve"> Sau thời hạn bảo hành theo quy định của Luật Nhà ở, việc sửa chữa những hư hỏng thuộc trách nhiệm của Bên thuê mua.</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5.</w:t>
      </w:r>
      <w:r w:rsidRPr="00AF5719">
        <w:rPr>
          <w:rFonts w:ascii="Times New Roman" w:hAnsi="Times New Roman" w:cs="Times New Roman"/>
          <w:color w:val="auto"/>
        </w:rPr>
        <w:t xml:space="preserve"> Các thỏa thuận khác.</w:t>
      </w:r>
    </w:p>
    <w:p w:rsidR="001E37D9" w:rsidRPr="00AF5719" w:rsidRDefault="001E37D9" w:rsidP="004E5AF7">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5. Quyền và nghĩa vụ của Bên cho thuê mua</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Quyền của Bên cho thuê mua:</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a)</w:t>
      </w:r>
      <w:r w:rsidRPr="00AF5719">
        <w:rPr>
          <w:rFonts w:ascii="Times New Roman" w:hAnsi="Times New Roman" w:cs="Times New Roman"/>
          <w:color w:val="auto"/>
        </w:rPr>
        <w:t xml:space="preserve"> Yêu cầu Bên thuê mua sử dụng nhà ở thuê mua đúng Mục đích và thực hiện đúng các quy định về quản lý sử dụng nhà ở thuê mua;</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b)</w:t>
      </w:r>
      <w:r w:rsidRPr="00AF5719">
        <w:rPr>
          <w:rFonts w:ascii="Times New Roman" w:hAnsi="Times New Roman" w:cs="Times New Roman"/>
          <w:color w:val="auto"/>
        </w:rPr>
        <w:t xml:space="preserve"> Yêu cầu Bên thuê mua trả đủ tiền thuê mua nhà ở theo thời hạn đã cam kết;</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c)</w:t>
      </w:r>
      <w:r w:rsidRPr="00AF5719">
        <w:rPr>
          <w:rFonts w:ascii="Times New Roman" w:hAnsi="Times New Roman" w:cs="Times New Roman"/>
          <w:color w:val="auto"/>
        </w:rPr>
        <w:t xml:space="preserve"> Yêu cầu Bên thuê mua có trách nhiệm sửa chữa các hư hỏng và bồi thường thiệt hại do lỗi của Bên thuê mua gây ra trong thời gian thuê mua nhà ở;</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d)</w:t>
      </w:r>
      <w:r w:rsidRPr="00AF5719">
        <w:rPr>
          <w:rFonts w:ascii="Times New Roman" w:hAnsi="Times New Roman" w:cs="Times New Roman"/>
          <w:color w:val="auto"/>
        </w:rPr>
        <w:t xml:space="preserve"> Được chấm dứt hợp đồng thuê mua và thu hồi nhà ở cho thuê mua trong các trường hợp chấm dứt hợp đồng thuê nhà quy định tại Điều 7 của hợp đồng này hoặc khi nhà ở thuê mua thuộc diện bị thu hồi theo quy định Luật Nhà ở;</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rPr>
        <w:t>đ) Các quyền khác (nhưng không trái quy định của pháp luật).</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Nghĩa vụ của Bên cho thuê mua:</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a)</w:t>
      </w:r>
      <w:r w:rsidRPr="00AF5719">
        <w:rPr>
          <w:rFonts w:ascii="Times New Roman" w:hAnsi="Times New Roman" w:cs="Times New Roman"/>
          <w:color w:val="auto"/>
        </w:rPr>
        <w:t xml:space="preserve"> Giao nhà cho Bên thuê mua theo đúng thời hạn quy định tại Khoản 1 Điều 3 của hợp đồng này;</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 xml:space="preserve">b) </w:t>
      </w:r>
      <w:r w:rsidRPr="00AF5719">
        <w:rPr>
          <w:rFonts w:ascii="Times New Roman" w:hAnsi="Times New Roman" w:cs="Times New Roman"/>
          <w:color w:val="auto"/>
        </w:rPr>
        <w:t>Phổ biến, hướng dẫn cho Bên thuê mua biết quy định về quản lý sử dụng nhà ở thuê mua;</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c)</w:t>
      </w:r>
      <w:r w:rsidRPr="00AF5719">
        <w:rPr>
          <w:rFonts w:ascii="Times New Roman" w:hAnsi="Times New Roman" w:cs="Times New Roman"/>
          <w:color w:val="auto"/>
        </w:rPr>
        <w:t xml:space="preserve"> Bảo trì, quản lý vận hành nhà ở cho thuê mua theo quy định của pháp luật về quản lý sử dụng nhà ở;</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lastRenderedPageBreak/>
        <w:t>d)</w:t>
      </w:r>
      <w:r w:rsidRPr="00AF5719">
        <w:rPr>
          <w:rFonts w:ascii="Times New Roman" w:hAnsi="Times New Roman" w:cs="Times New Roman"/>
          <w:color w:val="auto"/>
        </w:rPr>
        <w:t xml:space="preserve"> Thông báo bằng văn bản cho Bên thuê mua những thay đổi về giá cho thuê mua, phí dịch vụ quản lý vận hành nhà ở trước khi áp dụng ít nhất là 01 tháng;</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rPr>
        <w:t>đ) Thông báo cho Bên thuê mua biết rõ thời gian thực hiện thu hồi nhà ở trong trường hợp nhà ở thuê mua thuộc diện bị thu hồi;</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e)</w:t>
      </w:r>
      <w:r w:rsidRPr="00AF5719">
        <w:rPr>
          <w:rFonts w:ascii="Times New Roman" w:hAnsi="Times New Roman" w:cs="Times New Roman"/>
          <w:color w:val="auto"/>
        </w:rPr>
        <w:t xml:space="preserve"> Hướng dẫn, đôn đốc Bên thuê mua thực hiện các quy định về quản lý hộ khẩu, nhân khẩu và quy định về an ninh, trật tự, vệ sinh môi trường;</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g)</w:t>
      </w:r>
      <w:r w:rsidRPr="00AF5719">
        <w:rPr>
          <w:rFonts w:ascii="Times New Roman" w:hAnsi="Times New Roman" w:cs="Times New Roman"/>
          <w:color w:val="auto"/>
        </w:rPr>
        <w:t xml:space="preserve"> Làm thủ tục để cơ quan nhà nước có thẩm quyền cấp Giấy chứng nhận cho Bên thuê mua khi hết thời hạn thuê mua và Bên mua đã thanh toán đủ tiền thuê mua nhà ở theo thỏa thuận trong hợp đồng này;</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h)</w:t>
      </w:r>
      <w:r w:rsidRPr="00AF5719">
        <w:rPr>
          <w:rFonts w:ascii="Times New Roman" w:hAnsi="Times New Roman" w:cs="Times New Roman"/>
          <w:color w:val="auto"/>
        </w:rPr>
        <w:t xml:space="preserve"> Chấp hành các quyết định của cơ quan có thẩm quyền trong việc quản lý, xử lý nhà ở thuê mua và giải quyết các tranh chấp có liên quan đến hợp đồng này;</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rPr>
        <w:t>k) Các nghĩa vụ khác (nhưng không trái quy định của pháp luật).</w:t>
      </w:r>
    </w:p>
    <w:p w:rsidR="001E37D9" w:rsidRPr="00AF5719" w:rsidRDefault="001E37D9" w:rsidP="004E5AF7">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6. Quyền và nghĩa vụ của Bên thuê mua</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Quyền của Bên thuê mua:</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a)</w:t>
      </w:r>
      <w:r w:rsidRPr="00AF5719">
        <w:rPr>
          <w:rFonts w:ascii="Times New Roman" w:hAnsi="Times New Roman" w:cs="Times New Roman"/>
          <w:color w:val="auto"/>
        </w:rPr>
        <w:t xml:space="preserve"> Yêu cầu Bên cho thuê mua giao nhà ở theo đúng thỏa thuận tại Khoản</w:t>
      </w:r>
      <w:r w:rsidRPr="00AF5719">
        <w:rPr>
          <w:rFonts w:ascii="Times New Roman" w:hAnsi="Times New Roman" w:cs="Times New Roman"/>
          <w:color w:val="auto"/>
          <w:lang w:val="en-US"/>
        </w:rPr>
        <w:t xml:space="preserve"> 1</w:t>
      </w:r>
      <w:r w:rsidRPr="00AF5719">
        <w:rPr>
          <w:rFonts w:ascii="Times New Roman" w:hAnsi="Times New Roman" w:cs="Times New Roman"/>
          <w:color w:val="auto"/>
        </w:rPr>
        <w:t xml:space="preserve"> Điều 3 của Hợp đồng này;</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b)</w:t>
      </w:r>
      <w:r w:rsidRPr="00AF5719">
        <w:rPr>
          <w:rFonts w:ascii="Times New Roman" w:hAnsi="Times New Roman" w:cs="Times New Roman"/>
          <w:color w:val="auto"/>
        </w:rPr>
        <w:t xml:space="preserve"> Yêu cầu Bên cho thuê mua sửa chữa kịp thời những hư hỏng mà không phải do lỗi của mình gây ra;</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c)</w:t>
      </w:r>
      <w:r w:rsidRPr="00AF5719">
        <w:rPr>
          <w:rFonts w:ascii="Times New Roman" w:hAnsi="Times New Roman" w:cs="Times New Roman"/>
          <w:color w:val="auto"/>
        </w:rPr>
        <w:t xml:space="preserve"> Yêu cầu Bên cho thuê mua làm thủ tục đề nghị cơ quan có thẩm quyền cấp Giấy chứng nhận sau khi hết hạn hợp đồng thuê mua và Bên thuê mua đã trả đủ tiền thuê mua theo thỏa thuận trong Hợp đồng này;</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d)</w:t>
      </w:r>
      <w:r w:rsidRPr="00AF5719">
        <w:rPr>
          <w:rFonts w:ascii="Times New Roman" w:hAnsi="Times New Roman" w:cs="Times New Roman"/>
          <w:color w:val="auto"/>
        </w:rPr>
        <w:t xml:space="preserve"> Được quyền thực hiện các giao dịch về nhà ở sau khi đã trả hết tiền thuê mua và đã được cấp Giấy chứng nhận, nhưng phải đảm bảo sau thời gian là 05 năm, kể từ khi trả hết tiền thuê mua và đã được cấp Giấy chứng nhận;</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rPr>
        <w:t>đ) C</w:t>
      </w:r>
      <w:r w:rsidRPr="00AF5719">
        <w:rPr>
          <w:rFonts w:ascii="Times New Roman" w:hAnsi="Times New Roman" w:cs="Times New Roman"/>
          <w:color w:val="auto"/>
          <w:lang w:val="en-US"/>
        </w:rPr>
        <w:t>á</w:t>
      </w:r>
      <w:r w:rsidRPr="00AF5719">
        <w:rPr>
          <w:rFonts w:ascii="Times New Roman" w:hAnsi="Times New Roman" w:cs="Times New Roman"/>
          <w:color w:val="auto"/>
        </w:rPr>
        <w:t>c quyền khác (nhưng không trái quy định của pháp luật).</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Nghĩa vụ của Bên thuê mua:</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a)</w:t>
      </w:r>
      <w:r w:rsidRPr="00AF5719">
        <w:rPr>
          <w:rFonts w:ascii="Times New Roman" w:hAnsi="Times New Roman" w:cs="Times New Roman"/>
          <w:color w:val="auto"/>
        </w:rPr>
        <w:t xml:space="preserve"> Thanh toán đầy đủ và đúng thời hạn tiền thuê mua trả lần đầu và tiền thuê nhà hàng tháng theo</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thỏa thuận quy định tại Điều 2 của Hợp đồng này; thanh toán phí quản lý vận hành và các chi phí khác liên quan đến việc sử dụng nhà ở cho bên cung cấp dịch vụ;</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 xml:space="preserve">b) </w:t>
      </w:r>
      <w:r w:rsidRPr="00AF5719">
        <w:rPr>
          <w:rFonts w:ascii="Times New Roman" w:hAnsi="Times New Roman" w:cs="Times New Roman"/>
          <w:color w:val="auto"/>
        </w:rPr>
        <w:t>Sử dụng nhà ở đúng Mục đích; giữ gìn nhà ở và có trách nhiệm sửa chữa phần hư hỏng do mình gây ra;</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c)</w:t>
      </w:r>
      <w:r w:rsidRPr="00AF5719">
        <w:rPr>
          <w:rFonts w:ascii="Times New Roman" w:hAnsi="Times New Roman" w:cs="Times New Roman"/>
          <w:color w:val="auto"/>
        </w:rPr>
        <w:t xml:space="preserve"> Chấp hành đầy đủ các quy định về quản lý, sử dụng nhà ở thuê mua và quyết định của cơ quan có thẩm quyền giải quyết các tranh chấp liên quan đến Hợp đồng này;</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d)</w:t>
      </w:r>
      <w:r w:rsidRPr="00AF5719">
        <w:rPr>
          <w:rFonts w:ascii="Times New Roman" w:hAnsi="Times New Roman" w:cs="Times New Roman"/>
          <w:color w:val="auto"/>
        </w:rPr>
        <w:t xml:space="preserve"> Không được chuyển nhượng nhà ở thuê mua dưới bất kỳ hình thức nào trong thời gian thuê mua nhà ở;</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rPr>
        <w:t>đ) Chấp hành các quy định về giữ gìn vệ sinh môi trường và an ninh trật tự trong khu vực cư trú;</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e)</w:t>
      </w:r>
      <w:r w:rsidRPr="00AF5719">
        <w:rPr>
          <w:rFonts w:ascii="Times New Roman" w:hAnsi="Times New Roman" w:cs="Times New Roman"/>
          <w:color w:val="auto"/>
        </w:rPr>
        <w:t xml:space="preserve"> Bồi thường thiệt hại do lỗi của mình gây ra;</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g)</w:t>
      </w:r>
      <w:r w:rsidRPr="00AF5719">
        <w:rPr>
          <w:rFonts w:ascii="Times New Roman" w:hAnsi="Times New Roman" w:cs="Times New Roman"/>
          <w:color w:val="auto"/>
        </w:rPr>
        <w:t xml:space="preserve"> Giao lại nhà ở cho Bên cho thuê mua trong thời hạn </w:t>
      </w:r>
      <w:proofErr w:type="gramStart"/>
      <w:r w:rsidRPr="00AF5719">
        <w:rPr>
          <w:rFonts w:ascii="Times New Roman" w:hAnsi="Times New Roman" w:cs="Times New Roman"/>
          <w:color w:val="auto"/>
        </w:rPr>
        <w:t>...</w:t>
      </w:r>
      <w:r w:rsidRPr="00AF5719">
        <w:rPr>
          <w:rFonts w:ascii="Times New Roman" w:hAnsi="Times New Roman" w:cs="Times New Roman"/>
          <w:color w:val="auto"/>
          <w:lang w:val="en-US"/>
        </w:rPr>
        <w:t>..</w:t>
      </w:r>
      <w:proofErr w:type="gramEnd"/>
      <w:r w:rsidRPr="00AF5719">
        <w:rPr>
          <w:rFonts w:ascii="Times New Roman" w:hAnsi="Times New Roman" w:cs="Times New Roman"/>
          <w:color w:val="auto"/>
          <w:lang w:val="en-US"/>
        </w:rPr>
        <w:t xml:space="preserve"> </w:t>
      </w:r>
      <w:r w:rsidRPr="00AF5719">
        <w:rPr>
          <w:rFonts w:ascii="Times New Roman" w:hAnsi="Times New Roman" w:cs="Times New Roman"/>
          <w:color w:val="auto"/>
        </w:rPr>
        <w:t>ngày kể từ khi chấm dứt hợp đồng, thuê mua nhà ở theo quy định Điều 7 của Hợp đồng hoặc trong trường hợp nhà ở thuê mua thuộc diện bị thu hồi theo quy định của pháp luật;</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h)</w:t>
      </w:r>
      <w:r w:rsidRPr="00AF5719">
        <w:rPr>
          <w:rFonts w:ascii="Times New Roman" w:hAnsi="Times New Roman" w:cs="Times New Roman"/>
          <w:color w:val="auto"/>
        </w:rPr>
        <w:t xml:space="preserve"> Các nghĩa vụ khác (nhưng không trái quy định của pháp luật).</w:t>
      </w:r>
    </w:p>
    <w:p w:rsidR="001E37D9" w:rsidRPr="00AF5719" w:rsidRDefault="001E37D9" w:rsidP="004E5AF7">
      <w:pPr>
        <w:spacing w:before="120" w:after="120"/>
        <w:jc w:val="both"/>
        <w:rPr>
          <w:rFonts w:ascii="Times New Roman" w:hAnsi="Times New Roman" w:cs="Times New Roman"/>
          <w:b/>
          <w:color w:val="auto"/>
        </w:rPr>
      </w:pPr>
      <w:r w:rsidRPr="00AF5719">
        <w:rPr>
          <w:rFonts w:ascii="Times New Roman" w:hAnsi="Times New Roman" w:cs="Times New Roman"/>
          <w:b/>
          <w:color w:val="auto"/>
        </w:rPr>
        <w:t xml:space="preserve">Điều 7. Chấm dứt hợp đồng thuê mua nhà </w:t>
      </w:r>
      <w:r w:rsidRPr="00AF5719">
        <w:rPr>
          <w:rFonts w:ascii="Times New Roman" w:hAnsi="Times New Roman" w:cs="Times New Roman"/>
          <w:b/>
          <w:color w:val="auto"/>
          <w:lang w:val="en-US"/>
        </w:rPr>
        <w:t>ở</w:t>
      </w:r>
      <w:r w:rsidRPr="00AF5719">
        <w:rPr>
          <w:rFonts w:ascii="Times New Roman" w:hAnsi="Times New Roman" w:cs="Times New Roman"/>
          <w:b/>
          <w:color w:val="auto"/>
        </w:rPr>
        <w:t xml:space="preserve"> xã hội</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rPr>
        <w:lastRenderedPageBreak/>
        <w:t>Hai bên thỏa thuận chấm dứt hợp đồng thuê mua nhà ở xã hội khi có một trong các trường hợp sau:</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Khi hai bên cùng nhất trí chấm dứt hợp đồng thuê mua nhà ở.</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Khi Bên thuê mua nhà ở chết mà khi chết không có người thừa kế hợp pháp hoặc có người thừa kế hợp pháp nhưng Bên thuê mua chưa thực hiện được hai phần ba thời hạn thuê mua theo quy định.</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rPr>
        <w:t>Trường hợp có người thừa kế hợp pháp nhưng Bên thuê mua chưa thực hiện được hai phần ba thời hạn thuê mua theo quy định thì người thừa kế hợp pháp của Bên thuê mua được hoàn trả lại 20% giá trị hợp đồng mà Bên thuê mua đã nộp lần đầu quy định tại Điểm a Khoản 4 Điều 2 của hợp đồng này (có tính lãi theo lãi suất không kỳ hạn của ngân hàng thương mại tại thời Điểm hoàn trả).</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3.</w:t>
      </w:r>
      <w:r w:rsidRPr="00AF5719">
        <w:rPr>
          <w:rFonts w:ascii="Times New Roman" w:hAnsi="Times New Roman" w:cs="Times New Roman"/>
          <w:color w:val="auto"/>
        </w:rPr>
        <w:t xml:space="preserve"> Khi Bên thuê mua không trả tiền thuê nhà liên tục trong ba tháng mà không có lý do chính đáng.</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4.</w:t>
      </w:r>
      <w:r w:rsidRPr="00AF5719">
        <w:rPr>
          <w:rFonts w:ascii="Times New Roman" w:hAnsi="Times New Roman" w:cs="Times New Roman"/>
          <w:color w:val="auto"/>
        </w:rPr>
        <w:t xml:space="preserve"> Khi Bên thuê mua tự ý sửa chữa, đục phá kết cấu, cải tạo hoặc cơi nới nhà ở thuê mua trong thời hạn thuê mua.</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5.</w:t>
      </w:r>
      <w:r w:rsidRPr="00AF5719">
        <w:rPr>
          <w:rFonts w:ascii="Times New Roman" w:hAnsi="Times New Roman" w:cs="Times New Roman"/>
          <w:color w:val="auto"/>
        </w:rPr>
        <w:t xml:space="preserve"> Khi Bên thuê mua tự ý chuyển quyền thuê cho người khác trong thời hạn thuê mua.</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6.</w:t>
      </w:r>
      <w:r w:rsidRPr="00AF5719">
        <w:rPr>
          <w:rFonts w:ascii="Times New Roman" w:hAnsi="Times New Roman" w:cs="Times New Roman"/>
          <w:color w:val="auto"/>
        </w:rPr>
        <w:t xml:space="preserve"> Khi nhà ở cho thuê mua bị hư hỏng nặng có nguy cơ sập đổ và Bên thuê mua phải di chuyển ra khỏi chỗ ở theo quyết định của cơ quan có thẩm quyền hoặc nhà ở thuê mua nằm trong khu vực đã có quyết định thu hồi đất, giải phóng mặt bằng hoặc có quyết định phá dỡ của cơ quan nhà nước có thẩm quyền.</w:t>
      </w:r>
    </w:p>
    <w:p w:rsidR="001E37D9" w:rsidRPr="00AF5719" w:rsidRDefault="001E37D9" w:rsidP="004E5AF7">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8. Trách nh</w:t>
      </w:r>
      <w:r w:rsidRPr="00AF5719">
        <w:rPr>
          <w:rFonts w:ascii="Times New Roman" w:hAnsi="Times New Roman" w:cs="Times New Roman"/>
          <w:b/>
          <w:color w:val="auto"/>
          <w:lang w:val="en-US"/>
        </w:rPr>
        <w:t>i</w:t>
      </w:r>
      <w:r w:rsidRPr="00AF5719">
        <w:rPr>
          <w:rFonts w:ascii="Times New Roman" w:hAnsi="Times New Roman" w:cs="Times New Roman"/>
          <w:b/>
          <w:color w:val="auto"/>
        </w:rPr>
        <w:t>ệm của các bên do vi phạm hợp đồng</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rPr>
        <w:t>Hai Bên thỏa thuận cụ thể về các trường hợp vi phạm hợp đồng và trách nhiệm của mỗi Bên trong trường hợp vi phạm (thỏa thuận này phải phù hợp với quy định của pháp luật).</w:t>
      </w:r>
    </w:p>
    <w:p w:rsidR="001E37D9" w:rsidRPr="00AF5719" w:rsidRDefault="001E37D9" w:rsidP="004E5AF7">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9. Cam kết của các bên và giải quyết tranh chấp</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Hai bên cùng cam kết thực hiện đúng các nội dung đã ký kết. Trong quá trình thực hiện nếu phát sinh những vấn đề mới thì hai bên thỏa thuận lập phụ lục hợp đồng. Phụ lục hợp đồng có giá trị pháp lý như hợp đồng chính.</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3.</w:t>
      </w:r>
      <w:r w:rsidRPr="00AF5719">
        <w:rPr>
          <w:rFonts w:ascii="Times New Roman" w:hAnsi="Times New Roman" w:cs="Times New Roman"/>
          <w:color w:val="auto"/>
        </w:rPr>
        <w:t xml:space="preserve"> Các cam kết khác.</w:t>
      </w:r>
    </w:p>
    <w:p w:rsidR="001E37D9" w:rsidRPr="00AF5719" w:rsidRDefault="001E37D9" w:rsidP="004E5AF7">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10. Các thỏa thu</w:t>
      </w:r>
      <w:r w:rsidRPr="00AF5719">
        <w:rPr>
          <w:rFonts w:ascii="Times New Roman" w:hAnsi="Times New Roman" w:cs="Times New Roman"/>
          <w:b/>
          <w:color w:val="auto"/>
          <w:lang w:val="en-US"/>
        </w:rPr>
        <w:t>ậ</w:t>
      </w:r>
      <w:r w:rsidRPr="00AF5719">
        <w:rPr>
          <w:rFonts w:ascii="Times New Roman" w:hAnsi="Times New Roman" w:cs="Times New Roman"/>
          <w:b/>
          <w:color w:val="auto"/>
        </w:rPr>
        <w:t>n khác</w:t>
      </w:r>
    </w:p>
    <w:p w:rsidR="001E37D9" w:rsidRPr="00AF5719" w:rsidRDefault="001E37D9" w:rsidP="004E5AF7">
      <w:pPr>
        <w:spacing w:before="120" w:after="120"/>
        <w:jc w:val="both"/>
        <w:rPr>
          <w:rFonts w:ascii="Times New Roman" w:hAnsi="Times New Roman" w:cs="Times New Roman"/>
          <w:i/>
          <w:color w:val="auto"/>
        </w:rPr>
      </w:pPr>
      <w:r w:rsidRPr="00AF5719">
        <w:rPr>
          <w:rFonts w:ascii="Times New Roman" w:hAnsi="Times New Roman" w:cs="Times New Roman"/>
          <w:i/>
          <w:color w:val="auto"/>
        </w:rPr>
        <w:t>(Các thỏa thuận trong hợp đồng này phải phù hợp với quy định của pháp</w:t>
      </w:r>
      <w:r w:rsidRPr="00AF5719">
        <w:rPr>
          <w:rFonts w:ascii="Times New Roman" w:hAnsi="Times New Roman" w:cs="Times New Roman"/>
          <w:i/>
          <w:color w:val="auto"/>
          <w:lang w:val="en-US"/>
        </w:rPr>
        <w:t xml:space="preserve"> </w:t>
      </w:r>
      <w:r w:rsidRPr="00AF5719">
        <w:rPr>
          <w:rFonts w:ascii="Times New Roman" w:hAnsi="Times New Roman" w:cs="Times New Roman"/>
          <w:i/>
          <w:color w:val="auto"/>
        </w:rPr>
        <w:t>luật).</w:t>
      </w:r>
    </w:p>
    <w:p w:rsidR="001E37D9" w:rsidRPr="00AF5719" w:rsidRDefault="001E37D9" w:rsidP="004E5AF7">
      <w:pPr>
        <w:spacing w:before="120" w:after="120"/>
        <w:jc w:val="both"/>
        <w:rPr>
          <w:rFonts w:ascii="Times New Roman" w:hAnsi="Times New Roman" w:cs="Times New Roman"/>
          <w:color w:val="auto"/>
          <w:lang w:val="en-US"/>
        </w:rPr>
      </w:pPr>
      <w:bookmarkStart w:id="21" w:name="bookmark27"/>
      <w:r w:rsidRPr="00AF5719">
        <w:rPr>
          <w:rFonts w:ascii="Times New Roman" w:hAnsi="Times New Roman" w:cs="Times New Roman"/>
          <w:color w:val="auto"/>
        </w:rPr>
        <w:t>1</w:t>
      </w:r>
      <w:bookmarkEnd w:id="21"/>
      <w:r w:rsidRPr="00AF5719">
        <w:rPr>
          <w:rFonts w:ascii="Times New Roman" w:hAnsi="Times New Roman" w:cs="Times New Roman"/>
          <w:color w:val="auto"/>
          <w:lang w:val="en-US"/>
        </w:rPr>
        <w:t>. ………………………………….</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 ………………………………</w:t>
      </w:r>
      <w:proofErr w:type="gramStart"/>
      <w:r w:rsidRPr="00AF5719">
        <w:rPr>
          <w:rFonts w:ascii="Times New Roman" w:hAnsi="Times New Roman" w:cs="Times New Roman"/>
          <w:color w:val="auto"/>
          <w:lang w:val="en-US"/>
        </w:rPr>
        <w:t>…..</w:t>
      </w:r>
      <w:proofErr w:type="gramEnd"/>
    </w:p>
    <w:p w:rsidR="001E37D9" w:rsidRPr="00AF5719" w:rsidRDefault="001E37D9" w:rsidP="004E5AF7">
      <w:pPr>
        <w:spacing w:before="120" w:after="120"/>
        <w:jc w:val="both"/>
        <w:rPr>
          <w:rFonts w:ascii="Times New Roman" w:hAnsi="Times New Roman" w:cs="Times New Roman"/>
          <w:b/>
          <w:color w:val="auto"/>
        </w:rPr>
      </w:pPr>
      <w:r w:rsidRPr="00AF5719">
        <w:rPr>
          <w:rFonts w:ascii="Times New Roman" w:hAnsi="Times New Roman" w:cs="Times New Roman"/>
          <w:b/>
          <w:color w:val="auto"/>
        </w:rPr>
        <w:t>Điều 11. Hiệu lực của hợp đồng</w:t>
      </w:r>
    </w:p>
    <w:p w:rsidR="001E37D9" w:rsidRPr="00AF5719" w:rsidRDefault="001E37D9" w:rsidP="004E5AF7">
      <w:pPr>
        <w:spacing w:before="120" w:after="120"/>
        <w:jc w:val="both"/>
        <w:rPr>
          <w:rFonts w:ascii="Times New Roman" w:hAnsi="Times New Roman" w:cs="Times New Roman"/>
          <w:color w:val="auto"/>
          <w:lang w:val="en-US"/>
        </w:rPr>
      </w:pPr>
      <w:r w:rsidRPr="00AF5719">
        <w:rPr>
          <w:rFonts w:ascii="Times New Roman" w:hAnsi="Times New Roman" w:cs="Times New Roman"/>
          <w:color w:val="auto"/>
          <w:lang w:val="en-US"/>
        </w:rPr>
        <w:t>1.</w:t>
      </w:r>
      <w:r w:rsidRPr="00AF5719">
        <w:rPr>
          <w:rFonts w:ascii="Times New Roman" w:hAnsi="Times New Roman" w:cs="Times New Roman"/>
          <w:color w:val="auto"/>
        </w:rPr>
        <w:t xml:space="preserve"> Hợp đồng này có hiệu lực kể từ ngày</w:t>
      </w:r>
      <w:r w:rsidRPr="00AF5719">
        <w:rPr>
          <w:rFonts w:ascii="Times New Roman" w:hAnsi="Times New Roman" w:cs="Times New Roman"/>
          <w:color w:val="auto"/>
          <w:lang w:val="en-US"/>
        </w:rPr>
        <w:t>…………………………………………………………</w:t>
      </w:r>
    </w:p>
    <w:p w:rsidR="001E37D9" w:rsidRPr="00AF5719" w:rsidRDefault="001E37D9" w:rsidP="004E5AF7">
      <w:pPr>
        <w:spacing w:before="120" w:after="120"/>
        <w:jc w:val="both"/>
        <w:rPr>
          <w:rFonts w:ascii="Times New Roman" w:hAnsi="Times New Roman" w:cs="Times New Roman"/>
          <w:color w:val="auto"/>
        </w:rPr>
      </w:pPr>
      <w:r w:rsidRPr="00AF5719">
        <w:rPr>
          <w:rFonts w:ascii="Times New Roman" w:hAnsi="Times New Roman" w:cs="Times New Roman"/>
          <w:color w:val="auto"/>
          <w:lang w:val="en-US"/>
        </w:rPr>
        <w:t>2.</w:t>
      </w:r>
      <w:r w:rsidRPr="00AF5719">
        <w:rPr>
          <w:rFonts w:ascii="Times New Roman" w:hAnsi="Times New Roman" w:cs="Times New Roman"/>
          <w:color w:val="auto"/>
        </w:rPr>
        <w:t xml:space="preserve"> Hợp đồng này có thời hạn là ....</w:t>
      </w:r>
      <w:r w:rsidRPr="00AF5719">
        <w:rPr>
          <w:rFonts w:ascii="Times New Roman" w:hAnsi="Times New Roman" w:cs="Times New Roman"/>
          <w:color w:val="auto"/>
          <w:lang w:val="en-US"/>
        </w:rPr>
        <w:t>..</w:t>
      </w:r>
      <w:r w:rsidRPr="00AF5719">
        <w:rPr>
          <w:rFonts w:ascii="Times New Roman" w:hAnsi="Times New Roman" w:cs="Times New Roman"/>
          <w:color w:val="auto"/>
        </w:rPr>
        <w:t xml:space="preserve"> năm và có giá trị kể từ ngày hai bên ký kết. Hợp đồng này có ....</w:t>
      </w:r>
      <w:r w:rsidRPr="00AF5719">
        <w:rPr>
          <w:rFonts w:ascii="Times New Roman" w:hAnsi="Times New Roman" w:cs="Times New Roman"/>
          <w:color w:val="auto"/>
          <w:lang w:val="en-US"/>
        </w:rPr>
        <w:t xml:space="preserve"> </w:t>
      </w:r>
      <w:r w:rsidRPr="00AF5719">
        <w:rPr>
          <w:rFonts w:ascii="Times New Roman" w:hAnsi="Times New Roman" w:cs="Times New Roman"/>
          <w:color w:val="auto"/>
        </w:rPr>
        <w:t>trang được lập thành 03 bản và có giá trị pháp lý như nhau, mỗi bên giữ 01 bản, 01 bản gửi cơ quan quản lý nhà ở để theo dõi, quản lý./.</w:t>
      </w:r>
    </w:p>
    <w:tbl>
      <w:tblPr>
        <w:tblW w:w="0" w:type="auto"/>
        <w:tblLook w:val="01E0" w:firstRow="1" w:lastRow="1" w:firstColumn="1" w:lastColumn="1" w:noHBand="0" w:noVBand="0"/>
      </w:tblPr>
      <w:tblGrid>
        <w:gridCol w:w="4428"/>
        <w:gridCol w:w="4428"/>
      </w:tblGrid>
      <w:tr w:rsidR="001E37D9" w:rsidRPr="00AF5719" w:rsidTr="00176A33">
        <w:tc>
          <w:tcPr>
            <w:tcW w:w="4428" w:type="dxa"/>
          </w:tcPr>
          <w:p w:rsidR="001E37D9" w:rsidRPr="00AF5719" w:rsidRDefault="001E37D9" w:rsidP="00176A33">
            <w:pPr>
              <w:spacing w:before="120"/>
              <w:jc w:val="center"/>
              <w:rPr>
                <w:rFonts w:ascii="Times New Roman" w:eastAsia="Times New Roman" w:hAnsi="Times New Roman" w:cs="Times New Roman"/>
                <w:color w:val="auto"/>
                <w:lang w:val="en-US"/>
              </w:rPr>
            </w:pPr>
            <w:r w:rsidRPr="00AF5719">
              <w:rPr>
                <w:rFonts w:ascii="Times New Roman" w:eastAsia="Times New Roman" w:hAnsi="Times New Roman" w:cs="Times New Roman"/>
                <w:b/>
                <w:color w:val="auto"/>
              </w:rPr>
              <w:t>BÊN THUÊ M</w:t>
            </w:r>
            <w:r w:rsidRPr="00AF5719">
              <w:rPr>
                <w:rFonts w:ascii="Times New Roman" w:eastAsia="Times New Roman" w:hAnsi="Times New Roman" w:cs="Times New Roman"/>
                <w:b/>
                <w:color w:val="auto"/>
                <w:lang w:val="en-US"/>
              </w:rPr>
              <w:t>U</w:t>
            </w:r>
            <w:r w:rsidRPr="00AF5719">
              <w:rPr>
                <w:rFonts w:ascii="Times New Roman" w:eastAsia="Times New Roman" w:hAnsi="Times New Roman" w:cs="Times New Roman"/>
                <w:b/>
                <w:color w:val="auto"/>
              </w:rPr>
              <w:t>A NHÀ Ở</w:t>
            </w:r>
            <w:r w:rsidRPr="00AF5719">
              <w:rPr>
                <w:rFonts w:ascii="Times New Roman" w:eastAsia="Times New Roman" w:hAnsi="Times New Roman" w:cs="Times New Roman"/>
                <w:b/>
                <w:color w:val="auto"/>
              </w:rPr>
              <w:br/>
            </w:r>
            <w:r w:rsidRPr="00AF5719">
              <w:rPr>
                <w:rFonts w:ascii="Times New Roman" w:eastAsia="Times New Roman" w:hAnsi="Times New Roman" w:cs="Times New Roman"/>
                <w:i/>
                <w:color w:val="auto"/>
              </w:rPr>
              <w:t>(K</w:t>
            </w:r>
            <w:r w:rsidRPr="00AF5719">
              <w:rPr>
                <w:rFonts w:ascii="Times New Roman" w:eastAsia="Times New Roman" w:hAnsi="Times New Roman" w:cs="Times New Roman"/>
                <w:i/>
                <w:color w:val="auto"/>
                <w:lang w:val="en-US"/>
              </w:rPr>
              <w:t>ý</w:t>
            </w:r>
            <w:r w:rsidRPr="00AF5719">
              <w:rPr>
                <w:rFonts w:ascii="Times New Roman" w:eastAsia="Times New Roman" w:hAnsi="Times New Roman" w:cs="Times New Roman"/>
                <w:i/>
                <w:color w:val="auto"/>
              </w:rPr>
              <w:t xml:space="preserve"> và gh</w:t>
            </w:r>
            <w:r w:rsidRPr="00AF5719">
              <w:rPr>
                <w:rFonts w:ascii="Times New Roman" w:eastAsia="Times New Roman" w:hAnsi="Times New Roman" w:cs="Times New Roman"/>
                <w:i/>
                <w:color w:val="auto"/>
                <w:lang w:val="en-US"/>
              </w:rPr>
              <w:t>i</w:t>
            </w:r>
            <w:r w:rsidRPr="00AF5719">
              <w:rPr>
                <w:rFonts w:ascii="Times New Roman" w:eastAsia="Times New Roman" w:hAnsi="Times New Roman" w:cs="Times New Roman"/>
                <w:i/>
                <w:color w:val="auto"/>
              </w:rPr>
              <w:t xml:space="preserve"> rõ họ tên, nếu là tổ chức thì đ</w:t>
            </w:r>
            <w:r w:rsidRPr="00AF5719">
              <w:rPr>
                <w:rFonts w:ascii="Times New Roman" w:eastAsia="Times New Roman" w:hAnsi="Times New Roman" w:cs="Times New Roman"/>
                <w:i/>
                <w:color w:val="auto"/>
                <w:lang w:val="en-US"/>
              </w:rPr>
              <w:t>ó</w:t>
            </w:r>
            <w:r w:rsidRPr="00AF5719">
              <w:rPr>
                <w:rFonts w:ascii="Times New Roman" w:eastAsia="Times New Roman" w:hAnsi="Times New Roman" w:cs="Times New Roman"/>
                <w:i/>
                <w:color w:val="auto"/>
              </w:rPr>
              <w:t>ng dấu và gh</w:t>
            </w:r>
            <w:r w:rsidRPr="00AF5719">
              <w:rPr>
                <w:rFonts w:ascii="Times New Roman" w:eastAsia="Times New Roman" w:hAnsi="Times New Roman" w:cs="Times New Roman"/>
                <w:i/>
                <w:color w:val="auto"/>
                <w:lang w:val="en-US"/>
              </w:rPr>
              <w:t>i</w:t>
            </w:r>
            <w:r w:rsidRPr="00AF5719">
              <w:rPr>
                <w:rFonts w:ascii="Times New Roman" w:eastAsia="Times New Roman" w:hAnsi="Times New Roman" w:cs="Times New Roman"/>
                <w:i/>
                <w:color w:val="auto"/>
              </w:rPr>
              <w:t xml:space="preserve"> chức vụ người k</w:t>
            </w:r>
            <w:r w:rsidRPr="00AF5719">
              <w:rPr>
                <w:rFonts w:ascii="Times New Roman" w:eastAsia="Times New Roman" w:hAnsi="Times New Roman" w:cs="Times New Roman"/>
                <w:i/>
                <w:color w:val="auto"/>
                <w:lang w:val="en-US"/>
              </w:rPr>
              <w:t>ý</w:t>
            </w:r>
            <w:r w:rsidRPr="00AF5719">
              <w:rPr>
                <w:rFonts w:ascii="Times New Roman" w:eastAsia="Times New Roman" w:hAnsi="Times New Roman" w:cs="Times New Roman"/>
                <w:i/>
                <w:color w:val="auto"/>
              </w:rPr>
              <w:t>)</w:t>
            </w:r>
          </w:p>
        </w:tc>
        <w:tc>
          <w:tcPr>
            <w:tcW w:w="4428" w:type="dxa"/>
          </w:tcPr>
          <w:p w:rsidR="001E37D9" w:rsidRPr="00AF5719" w:rsidRDefault="001E37D9" w:rsidP="00176A33">
            <w:pPr>
              <w:spacing w:before="120"/>
              <w:jc w:val="center"/>
              <w:rPr>
                <w:rFonts w:ascii="Times New Roman" w:eastAsia="Times New Roman" w:hAnsi="Times New Roman" w:cs="Times New Roman"/>
                <w:color w:val="auto"/>
                <w:lang w:val="en-US"/>
              </w:rPr>
            </w:pPr>
            <w:r w:rsidRPr="00AF5719">
              <w:rPr>
                <w:rFonts w:ascii="Times New Roman" w:eastAsia="Times New Roman" w:hAnsi="Times New Roman" w:cs="Times New Roman"/>
                <w:b/>
                <w:color w:val="auto"/>
              </w:rPr>
              <w:t>BÊN CHO THUÊ M</w:t>
            </w:r>
            <w:r w:rsidRPr="00AF5719">
              <w:rPr>
                <w:rFonts w:ascii="Times New Roman" w:eastAsia="Times New Roman" w:hAnsi="Times New Roman" w:cs="Times New Roman"/>
                <w:b/>
                <w:color w:val="auto"/>
                <w:lang w:val="en-US"/>
              </w:rPr>
              <w:t>U</w:t>
            </w:r>
            <w:r w:rsidRPr="00AF5719">
              <w:rPr>
                <w:rFonts w:ascii="Times New Roman" w:eastAsia="Times New Roman" w:hAnsi="Times New Roman" w:cs="Times New Roman"/>
                <w:b/>
                <w:color w:val="auto"/>
              </w:rPr>
              <w:t>A NHÀ Ở</w:t>
            </w:r>
            <w:r w:rsidRPr="00AF5719">
              <w:rPr>
                <w:rFonts w:ascii="Times New Roman" w:eastAsia="Times New Roman" w:hAnsi="Times New Roman" w:cs="Times New Roman"/>
                <w:b/>
                <w:color w:val="auto"/>
              </w:rPr>
              <w:br/>
            </w:r>
            <w:r w:rsidRPr="00AF5719">
              <w:rPr>
                <w:rFonts w:ascii="Times New Roman" w:eastAsia="Times New Roman" w:hAnsi="Times New Roman" w:cs="Times New Roman"/>
                <w:i/>
                <w:color w:val="auto"/>
              </w:rPr>
              <w:t>(Ký và ghi rõ họ tên, nếu là tổ chức thì đóng dấu và gh</w:t>
            </w:r>
            <w:r w:rsidRPr="00AF5719">
              <w:rPr>
                <w:rFonts w:ascii="Times New Roman" w:eastAsia="Times New Roman" w:hAnsi="Times New Roman" w:cs="Times New Roman"/>
                <w:i/>
                <w:color w:val="auto"/>
                <w:lang w:val="en-US"/>
              </w:rPr>
              <w:t>i</w:t>
            </w:r>
            <w:r w:rsidRPr="00AF5719">
              <w:rPr>
                <w:rFonts w:ascii="Times New Roman" w:eastAsia="Times New Roman" w:hAnsi="Times New Roman" w:cs="Times New Roman"/>
                <w:i/>
                <w:color w:val="auto"/>
              </w:rPr>
              <w:t xml:space="preserve"> chức vụ của người k</w:t>
            </w:r>
            <w:r w:rsidRPr="00AF5719">
              <w:rPr>
                <w:rFonts w:ascii="Times New Roman" w:eastAsia="Times New Roman" w:hAnsi="Times New Roman" w:cs="Times New Roman"/>
                <w:i/>
                <w:color w:val="auto"/>
                <w:lang w:val="en-US"/>
              </w:rPr>
              <w:t>ý</w:t>
            </w:r>
            <w:r w:rsidRPr="00AF5719">
              <w:rPr>
                <w:rFonts w:ascii="Times New Roman" w:eastAsia="Times New Roman" w:hAnsi="Times New Roman" w:cs="Times New Roman"/>
                <w:i/>
                <w:color w:val="auto"/>
              </w:rPr>
              <w:t>)</w:t>
            </w:r>
          </w:p>
        </w:tc>
      </w:tr>
    </w:tbl>
    <w:p w:rsidR="001E37D9" w:rsidRPr="00AF5719" w:rsidRDefault="001E37D9" w:rsidP="00901132">
      <w:pPr>
        <w:widowControl/>
        <w:spacing w:after="160" w:line="259" w:lineRule="auto"/>
        <w:jc w:val="center"/>
        <w:rPr>
          <w:rFonts w:ascii="Times New Roman" w:hAnsi="Times New Roman" w:cs="Times New Roman"/>
          <w:b/>
          <w:color w:val="auto"/>
        </w:rPr>
      </w:pPr>
      <w:r w:rsidRPr="00AF5719">
        <w:rPr>
          <w:rFonts w:ascii="Times New Roman" w:hAnsi="Times New Roman" w:cs="Times New Roman"/>
          <w:b/>
          <w:color w:val="auto"/>
        </w:rPr>
        <w:lastRenderedPageBreak/>
        <w:t>Phụ lục hợp đồng</w:t>
      </w:r>
    </w:p>
    <w:p w:rsidR="001E37D9" w:rsidRPr="00AF5719" w:rsidRDefault="001E37D9" w:rsidP="00C66EE8">
      <w:pPr>
        <w:spacing w:before="120" w:after="120"/>
        <w:jc w:val="center"/>
        <w:rPr>
          <w:rFonts w:ascii="Times New Roman" w:hAnsi="Times New Roman" w:cs="Times New Roman"/>
          <w:b/>
          <w:i/>
          <w:color w:val="auto"/>
          <w:lang w:val="en-US"/>
        </w:rPr>
      </w:pPr>
      <w:r w:rsidRPr="00AF5719">
        <w:rPr>
          <w:rFonts w:ascii="Times New Roman" w:hAnsi="Times New Roman" w:cs="Times New Roman"/>
          <w:b/>
          <w:i/>
          <w:color w:val="auto"/>
        </w:rPr>
        <w:t xml:space="preserve">Các thành viên có tên trong hợp đồng thuê mua nhà ở số </w:t>
      </w:r>
      <w:r w:rsidR="00E97902">
        <w:rPr>
          <w:rFonts w:ascii="Times New Roman" w:hAnsi="Times New Roman" w:cs="Times New Roman"/>
          <w:b/>
          <w:i/>
          <w:color w:val="auto"/>
          <w:lang w:val="en-US"/>
        </w:rPr>
        <w:t>……………</w:t>
      </w:r>
      <w:r w:rsidRPr="00AF5719">
        <w:rPr>
          <w:rFonts w:ascii="Times New Roman" w:hAnsi="Times New Roman" w:cs="Times New Roman"/>
          <w:b/>
          <w:i/>
          <w:color w:val="auto"/>
          <w:lang w:val="en-US"/>
        </w:rPr>
        <w:t xml:space="preserve"> </w:t>
      </w:r>
      <w:r w:rsidRPr="00AF5719">
        <w:rPr>
          <w:rFonts w:ascii="Times New Roman" w:hAnsi="Times New Roman" w:cs="Times New Roman"/>
          <w:b/>
          <w:i/>
          <w:color w:val="auto"/>
        </w:rPr>
        <w:t xml:space="preserve">ngày </w:t>
      </w:r>
      <w:r w:rsidRPr="00AF5719">
        <w:rPr>
          <w:rFonts w:ascii="Times New Roman" w:hAnsi="Times New Roman" w:cs="Times New Roman"/>
          <w:b/>
          <w:i/>
          <w:color w:val="auto"/>
          <w:lang w:val="en-US"/>
        </w:rPr>
        <w:t xml:space="preserve">….. </w:t>
      </w:r>
      <w:r w:rsidRPr="00AF5719">
        <w:rPr>
          <w:rFonts w:ascii="Times New Roman" w:hAnsi="Times New Roman" w:cs="Times New Roman"/>
          <w:b/>
          <w:i/>
          <w:color w:val="auto"/>
        </w:rPr>
        <w:t xml:space="preserve">/..../ </w:t>
      </w:r>
      <w:r w:rsidRPr="00AF5719">
        <w:rPr>
          <w:rFonts w:ascii="Times New Roman" w:hAnsi="Times New Roman" w:cs="Times New Roman"/>
          <w:b/>
          <w:i/>
          <w:color w:val="auto"/>
          <w:lang w:val="en-US"/>
        </w:rPr>
        <w:t xml:space="preserve">…… </w:t>
      </w:r>
      <w:r w:rsidRPr="00AF5719">
        <w:rPr>
          <w:rFonts w:ascii="Times New Roman" w:hAnsi="Times New Roman" w:cs="Times New Roman"/>
          <w:b/>
          <w:i/>
          <w:color w:val="auto"/>
        </w:rPr>
        <w:t>bao gồm: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94"/>
        <w:gridCol w:w="3115"/>
        <w:gridCol w:w="3956"/>
        <w:gridCol w:w="1200"/>
      </w:tblGrid>
      <w:tr w:rsidR="001E37D9" w:rsidRPr="00AF5719" w:rsidTr="00176A33">
        <w:tc>
          <w:tcPr>
            <w:tcW w:w="438" w:type="pct"/>
            <w:shd w:val="clear" w:color="auto" w:fill="auto"/>
            <w:vAlign w:val="center"/>
          </w:tcPr>
          <w:p w:rsidR="001E37D9" w:rsidRPr="00AF5719" w:rsidRDefault="001E37D9" w:rsidP="00176A33">
            <w:pPr>
              <w:spacing w:before="120"/>
              <w:jc w:val="center"/>
              <w:rPr>
                <w:rFonts w:ascii="Times New Roman" w:hAnsi="Times New Roman" w:cs="Times New Roman"/>
                <w:b/>
                <w:color w:val="auto"/>
              </w:rPr>
            </w:pPr>
            <w:r w:rsidRPr="00AF5719">
              <w:rPr>
                <w:rFonts w:ascii="Times New Roman" w:hAnsi="Times New Roman" w:cs="Times New Roman"/>
                <w:b/>
                <w:color w:val="auto"/>
              </w:rPr>
              <w:t>STT</w:t>
            </w:r>
          </w:p>
        </w:tc>
        <w:tc>
          <w:tcPr>
            <w:tcW w:w="1718" w:type="pct"/>
            <w:shd w:val="clear" w:color="auto" w:fill="auto"/>
            <w:vAlign w:val="center"/>
          </w:tcPr>
          <w:p w:rsidR="001E37D9" w:rsidRPr="00AF5719" w:rsidRDefault="001E37D9" w:rsidP="00176A33">
            <w:pPr>
              <w:spacing w:before="120"/>
              <w:jc w:val="center"/>
              <w:rPr>
                <w:rFonts w:ascii="Times New Roman" w:hAnsi="Times New Roman" w:cs="Times New Roman"/>
                <w:b/>
                <w:color w:val="auto"/>
              </w:rPr>
            </w:pPr>
            <w:r w:rsidRPr="00AF5719">
              <w:rPr>
                <w:rFonts w:ascii="Times New Roman" w:hAnsi="Times New Roman" w:cs="Times New Roman"/>
                <w:b/>
                <w:color w:val="auto"/>
              </w:rPr>
              <w:t xml:space="preserve">Họ và tên thành viên trong Hợp đồng thuê </w:t>
            </w:r>
            <w:r w:rsidRPr="00AF5719">
              <w:rPr>
                <w:rFonts w:ascii="Times New Roman" w:hAnsi="Times New Roman" w:cs="Times New Roman"/>
                <w:b/>
                <w:color w:val="auto"/>
                <w:lang w:val="en-US"/>
              </w:rPr>
              <w:t xml:space="preserve">mua </w:t>
            </w:r>
            <w:r w:rsidRPr="00AF5719">
              <w:rPr>
                <w:rFonts w:ascii="Times New Roman" w:hAnsi="Times New Roman" w:cs="Times New Roman"/>
                <w:b/>
                <w:color w:val="auto"/>
              </w:rPr>
              <w:t>nhà ở</w:t>
            </w:r>
          </w:p>
        </w:tc>
        <w:tc>
          <w:tcPr>
            <w:tcW w:w="2182" w:type="pct"/>
            <w:shd w:val="clear" w:color="auto" w:fill="auto"/>
            <w:vAlign w:val="center"/>
          </w:tcPr>
          <w:p w:rsidR="001E37D9" w:rsidRPr="00AF5719" w:rsidRDefault="001E37D9" w:rsidP="00176A33">
            <w:pPr>
              <w:spacing w:before="120"/>
              <w:jc w:val="center"/>
              <w:rPr>
                <w:rFonts w:ascii="Times New Roman" w:hAnsi="Times New Roman" w:cs="Times New Roman"/>
                <w:b/>
                <w:color w:val="auto"/>
              </w:rPr>
            </w:pPr>
            <w:r w:rsidRPr="00AF5719">
              <w:rPr>
                <w:rFonts w:ascii="Times New Roman" w:hAnsi="Times New Roman" w:cs="Times New Roman"/>
                <w:b/>
                <w:color w:val="auto"/>
              </w:rPr>
              <w:t xml:space="preserve">Mối quan hệ với người đại diện đứng tên ký hợp đồng thuê </w:t>
            </w:r>
            <w:r w:rsidRPr="00AF5719">
              <w:rPr>
                <w:rFonts w:ascii="Times New Roman" w:hAnsi="Times New Roman" w:cs="Times New Roman"/>
                <w:b/>
                <w:color w:val="auto"/>
                <w:lang w:val="en-US"/>
              </w:rPr>
              <w:t xml:space="preserve">mua </w:t>
            </w:r>
            <w:r w:rsidRPr="00AF5719">
              <w:rPr>
                <w:rFonts w:ascii="Times New Roman" w:hAnsi="Times New Roman" w:cs="Times New Roman"/>
                <w:b/>
                <w:color w:val="auto"/>
              </w:rPr>
              <w:t>nhà ở</w:t>
            </w:r>
          </w:p>
        </w:tc>
        <w:tc>
          <w:tcPr>
            <w:tcW w:w="662" w:type="pct"/>
            <w:shd w:val="clear" w:color="auto" w:fill="auto"/>
            <w:vAlign w:val="center"/>
          </w:tcPr>
          <w:p w:rsidR="001E37D9" w:rsidRPr="00AF5719" w:rsidRDefault="001E37D9" w:rsidP="00176A33">
            <w:pPr>
              <w:spacing w:before="120"/>
              <w:jc w:val="center"/>
              <w:rPr>
                <w:rFonts w:ascii="Times New Roman" w:hAnsi="Times New Roman" w:cs="Times New Roman"/>
                <w:b/>
                <w:color w:val="auto"/>
              </w:rPr>
            </w:pPr>
            <w:r w:rsidRPr="00AF5719">
              <w:rPr>
                <w:rFonts w:ascii="Times New Roman" w:hAnsi="Times New Roman" w:cs="Times New Roman"/>
                <w:b/>
                <w:color w:val="auto"/>
              </w:rPr>
              <w:t>Ghi chú</w:t>
            </w:r>
          </w:p>
        </w:tc>
      </w:tr>
      <w:tr w:rsidR="001E37D9" w:rsidRPr="00AF5719" w:rsidTr="00176A33">
        <w:tc>
          <w:tcPr>
            <w:tcW w:w="43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r w:rsidRPr="00AF5719">
              <w:rPr>
                <w:rFonts w:ascii="Times New Roman" w:hAnsi="Times New Roman" w:cs="Times New Roman"/>
                <w:color w:val="auto"/>
              </w:rPr>
              <w:t>1</w:t>
            </w:r>
          </w:p>
        </w:tc>
        <w:tc>
          <w:tcPr>
            <w:tcW w:w="1718" w:type="pct"/>
            <w:shd w:val="clear" w:color="auto" w:fill="auto"/>
            <w:vAlign w:val="center"/>
          </w:tcPr>
          <w:p w:rsidR="001E37D9" w:rsidRPr="00AF5719" w:rsidRDefault="001E37D9" w:rsidP="00176A33">
            <w:pPr>
              <w:spacing w:before="120"/>
              <w:jc w:val="center"/>
              <w:rPr>
                <w:rFonts w:ascii="Times New Roman" w:hAnsi="Times New Roman" w:cs="Times New Roman"/>
                <w:color w:val="auto"/>
                <w:lang w:val="en-US"/>
              </w:rPr>
            </w:pPr>
            <w:r w:rsidRPr="00AF5719">
              <w:rPr>
                <w:rFonts w:ascii="Times New Roman" w:hAnsi="Times New Roman" w:cs="Times New Roman"/>
                <w:color w:val="auto"/>
              </w:rPr>
              <w:t>Nguyễn Văn A</w:t>
            </w:r>
          </w:p>
          <w:p w:rsidR="001E37D9" w:rsidRPr="00AF5719" w:rsidRDefault="001E37D9" w:rsidP="00176A33">
            <w:pPr>
              <w:spacing w:before="120"/>
              <w:jc w:val="center"/>
              <w:rPr>
                <w:rFonts w:ascii="Times New Roman" w:hAnsi="Times New Roman" w:cs="Times New Roman"/>
                <w:color w:val="auto"/>
                <w:lang w:val="en-US"/>
              </w:rPr>
            </w:pPr>
            <w:r w:rsidRPr="00AF5719">
              <w:rPr>
                <w:rFonts w:ascii="Times New Roman" w:hAnsi="Times New Roman" w:cs="Times New Roman"/>
                <w:color w:val="auto"/>
              </w:rPr>
              <w:t xml:space="preserve">Số CMND: </w:t>
            </w:r>
            <w:r w:rsidRPr="00AF5719">
              <w:rPr>
                <w:rFonts w:ascii="Times New Roman" w:hAnsi="Times New Roman" w:cs="Times New Roman"/>
                <w:color w:val="auto"/>
                <w:lang w:val="en-US"/>
              </w:rPr>
              <w:t>……………………..</w:t>
            </w:r>
          </w:p>
        </w:tc>
        <w:tc>
          <w:tcPr>
            <w:tcW w:w="2182" w:type="pct"/>
            <w:shd w:val="clear" w:color="auto" w:fill="auto"/>
            <w:vAlign w:val="center"/>
          </w:tcPr>
          <w:p w:rsidR="001E37D9" w:rsidRPr="00AF5719" w:rsidRDefault="001E37D9" w:rsidP="00176A33">
            <w:pPr>
              <w:spacing w:before="120"/>
              <w:jc w:val="center"/>
              <w:rPr>
                <w:rFonts w:ascii="Times New Roman" w:hAnsi="Times New Roman" w:cs="Times New Roman"/>
                <w:color w:val="auto"/>
                <w:lang w:val="en-US"/>
              </w:rPr>
            </w:pPr>
            <w:r w:rsidRPr="00AF5719">
              <w:rPr>
                <w:rFonts w:ascii="Times New Roman" w:hAnsi="Times New Roman" w:cs="Times New Roman"/>
                <w:color w:val="auto"/>
              </w:rPr>
              <w:t xml:space="preserve">Đứng tên ký hợp đồng thuê </w:t>
            </w:r>
            <w:r w:rsidRPr="00AF5719">
              <w:rPr>
                <w:rFonts w:ascii="Times New Roman" w:hAnsi="Times New Roman" w:cs="Times New Roman"/>
                <w:color w:val="auto"/>
                <w:lang w:val="en-US"/>
              </w:rPr>
              <w:t>mua</w:t>
            </w:r>
          </w:p>
        </w:tc>
        <w:tc>
          <w:tcPr>
            <w:tcW w:w="66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3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r w:rsidRPr="00AF5719">
              <w:rPr>
                <w:rFonts w:ascii="Times New Roman" w:hAnsi="Times New Roman" w:cs="Times New Roman"/>
                <w:color w:val="auto"/>
              </w:rPr>
              <w:t>2</w:t>
            </w:r>
          </w:p>
        </w:tc>
        <w:tc>
          <w:tcPr>
            <w:tcW w:w="1718" w:type="pct"/>
            <w:shd w:val="clear" w:color="auto" w:fill="auto"/>
            <w:vAlign w:val="center"/>
          </w:tcPr>
          <w:p w:rsidR="001E37D9" w:rsidRPr="00AF5719" w:rsidRDefault="001E37D9" w:rsidP="00176A33">
            <w:pPr>
              <w:spacing w:before="120"/>
              <w:jc w:val="center"/>
              <w:rPr>
                <w:rFonts w:ascii="Times New Roman" w:hAnsi="Times New Roman" w:cs="Times New Roman"/>
                <w:color w:val="auto"/>
                <w:lang w:val="en-US"/>
              </w:rPr>
            </w:pPr>
            <w:r w:rsidRPr="00AF5719">
              <w:rPr>
                <w:rFonts w:ascii="Times New Roman" w:hAnsi="Times New Roman" w:cs="Times New Roman"/>
                <w:color w:val="auto"/>
              </w:rPr>
              <w:t>Nguyễn Thị B</w:t>
            </w:r>
          </w:p>
          <w:p w:rsidR="001E37D9" w:rsidRPr="00AF5719" w:rsidRDefault="001E37D9" w:rsidP="00176A33">
            <w:pPr>
              <w:spacing w:before="120"/>
              <w:jc w:val="center"/>
              <w:rPr>
                <w:rFonts w:ascii="Times New Roman" w:hAnsi="Times New Roman" w:cs="Times New Roman"/>
                <w:color w:val="auto"/>
                <w:lang w:val="en-US"/>
              </w:rPr>
            </w:pPr>
            <w:r w:rsidRPr="00AF5719">
              <w:rPr>
                <w:rFonts w:ascii="Times New Roman" w:hAnsi="Times New Roman" w:cs="Times New Roman"/>
                <w:color w:val="auto"/>
              </w:rPr>
              <w:t xml:space="preserve">Số CMND: </w:t>
            </w:r>
            <w:r w:rsidRPr="00AF5719">
              <w:rPr>
                <w:rFonts w:ascii="Times New Roman" w:hAnsi="Times New Roman" w:cs="Times New Roman"/>
                <w:color w:val="auto"/>
                <w:lang w:val="en-US"/>
              </w:rPr>
              <w:t>……………………..</w:t>
            </w:r>
          </w:p>
        </w:tc>
        <w:tc>
          <w:tcPr>
            <w:tcW w:w="218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r w:rsidRPr="00AF5719">
              <w:rPr>
                <w:rFonts w:ascii="Times New Roman" w:hAnsi="Times New Roman" w:cs="Times New Roman"/>
                <w:color w:val="auto"/>
              </w:rPr>
              <w:t>Vợ</w:t>
            </w:r>
          </w:p>
        </w:tc>
        <w:tc>
          <w:tcPr>
            <w:tcW w:w="66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3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r w:rsidRPr="00AF5719">
              <w:rPr>
                <w:rFonts w:ascii="Times New Roman" w:hAnsi="Times New Roman" w:cs="Times New Roman"/>
                <w:color w:val="auto"/>
              </w:rPr>
              <w:t>3</w:t>
            </w:r>
          </w:p>
        </w:tc>
        <w:tc>
          <w:tcPr>
            <w:tcW w:w="1718" w:type="pct"/>
            <w:shd w:val="clear" w:color="auto" w:fill="auto"/>
            <w:vAlign w:val="center"/>
          </w:tcPr>
          <w:p w:rsidR="001E37D9" w:rsidRPr="00AF5719" w:rsidRDefault="001E37D9" w:rsidP="00176A33">
            <w:pPr>
              <w:spacing w:before="120"/>
              <w:jc w:val="center"/>
              <w:rPr>
                <w:rFonts w:ascii="Times New Roman" w:hAnsi="Times New Roman" w:cs="Times New Roman"/>
                <w:color w:val="auto"/>
                <w:lang w:val="en-US"/>
              </w:rPr>
            </w:pPr>
            <w:r w:rsidRPr="00AF5719">
              <w:rPr>
                <w:rFonts w:ascii="Times New Roman" w:hAnsi="Times New Roman" w:cs="Times New Roman"/>
                <w:color w:val="auto"/>
              </w:rPr>
              <w:t xml:space="preserve">Nguyễn Văn </w:t>
            </w:r>
            <w:r w:rsidRPr="00AF5719">
              <w:rPr>
                <w:rFonts w:ascii="Times New Roman" w:hAnsi="Times New Roman" w:cs="Times New Roman"/>
                <w:color w:val="auto"/>
                <w:lang w:val="en-US"/>
              </w:rPr>
              <w:t>C</w:t>
            </w:r>
          </w:p>
          <w:p w:rsidR="001E37D9" w:rsidRPr="00AF5719" w:rsidRDefault="001E37D9" w:rsidP="00176A33">
            <w:pPr>
              <w:spacing w:before="120"/>
              <w:jc w:val="center"/>
              <w:rPr>
                <w:rFonts w:ascii="Times New Roman" w:hAnsi="Times New Roman" w:cs="Times New Roman"/>
                <w:color w:val="auto"/>
              </w:rPr>
            </w:pPr>
            <w:r w:rsidRPr="00AF5719">
              <w:rPr>
                <w:rFonts w:ascii="Times New Roman" w:hAnsi="Times New Roman" w:cs="Times New Roman"/>
                <w:color w:val="auto"/>
              </w:rPr>
              <w:t xml:space="preserve">Số CMND: </w:t>
            </w:r>
            <w:r w:rsidRPr="00AF5719">
              <w:rPr>
                <w:rFonts w:ascii="Times New Roman" w:hAnsi="Times New Roman" w:cs="Times New Roman"/>
                <w:color w:val="auto"/>
                <w:lang w:val="en-US"/>
              </w:rPr>
              <w:t>……………………..</w:t>
            </w:r>
          </w:p>
        </w:tc>
        <w:tc>
          <w:tcPr>
            <w:tcW w:w="218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r w:rsidRPr="00AF5719">
              <w:rPr>
                <w:rFonts w:ascii="Times New Roman" w:hAnsi="Times New Roman" w:cs="Times New Roman"/>
                <w:color w:val="auto"/>
              </w:rPr>
              <w:t>Con đẻ</w:t>
            </w:r>
          </w:p>
        </w:tc>
        <w:tc>
          <w:tcPr>
            <w:tcW w:w="66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38" w:type="pct"/>
            <w:shd w:val="clear" w:color="auto" w:fill="auto"/>
            <w:vAlign w:val="center"/>
          </w:tcPr>
          <w:p w:rsidR="001E37D9" w:rsidRPr="00AF5719" w:rsidRDefault="001E37D9" w:rsidP="00176A33">
            <w:pPr>
              <w:spacing w:before="120"/>
              <w:jc w:val="center"/>
              <w:rPr>
                <w:rFonts w:ascii="Times New Roman" w:hAnsi="Times New Roman" w:cs="Times New Roman"/>
                <w:color w:val="auto"/>
                <w:lang w:val="en-US"/>
              </w:rPr>
            </w:pPr>
            <w:r w:rsidRPr="00AF5719">
              <w:rPr>
                <w:rFonts w:ascii="Times New Roman" w:hAnsi="Times New Roman" w:cs="Times New Roman"/>
                <w:color w:val="auto"/>
                <w:lang w:val="en-US"/>
              </w:rPr>
              <w:t>…</w:t>
            </w:r>
          </w:p>
        </w:tc>
        <w:tc>
          <w:tcPr>
            <w:tcW w:w="1718" w:type="pct"/>
            <w:shd w:val="clear" w:color="auto" w:fill="auto"/>
            <w:vAlign w:val="center"/>
          </w:tcPr>
          <w:p w:rsidR="001E37D9" w:rsidRPr="00AF5719" w:rsidRDefault="001E37D9" w:rsidP="00176A33">
            <w:pPr>
              <w:spacing w:before="120"/>
              <w:jc w:val="center"/>
              <w:rPr>
                <w:rFonts w:ascii="Times New Roman" w:hAnsi="Times New Roman" w:cs="Times New Roman"/>
                <w:color w:val="auto"/>
                <w:lang w:val="en-US"/>
              </w:rPr>
            </w:pPr>
            <w:r w:rsidRPr="00AF5719">
              <w:rPr>
                <w:rFonts w:ascii="Times New Roman" w:hAnsi="Times New Roman" w:cs="Times New Roman"/>
                <w:color w:val="auto"/>
                <w:lang w:val="en-US"/>
              </w:rPr>
              <w:t>………………………………</w:t>
            </w:r>
          </w:p>
        </w:tc>
        <w:tc>
          <w:tcPr>
            <w:tcW w:w="2182" w:type="pct"/>
            <w:shd w:val="clear" w:color="auto" w:fill="auto"/>
            <w:vAlign w:val="center"/>
          </w:tcPr>
          <w:p w:rsidR="001E37D9" w:rsidRPr="00AF5719" w:rsidRDefault="001E37D9" w:rsidP="00176A33">
            <w:pPr>
              <w:spacing w:before="120"/>
              <w:jc w:val="center"/>
              <w:rPr>
                <w:rFonts w:ascii="Times New Roman" w:hAnsi="Times New Roman" w:cs="Times New Roman"/>
                <w:color w:val="auto"/>
                <w:lang w:val="en-US"/>
              </w:rPr>
            </w:pPr>
            <w:r w:rsidRPr="00AF5719">
              <w:rPr>
                <w:rFonts w:ascii="Times New Roman" w:hAnsi="Times New Roman" w:cs="Times New Roman"/>
                <w:color w:val="auto"/>
                <w:lang w:val="en-US"/>
              </w:rPr>
              <w:t>…………………</w:t>
            </w:r>
          </w:p>
        </w:tc>
        <w:tc>
          <w:tcPr>
            <w:tcW w:w="662" w:type="pct"/>
            <w:vMerge w:val="restar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3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18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662" w:type="pct"/>
            <w:vMerge/>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3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18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66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3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18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66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3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18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66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3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18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66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3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18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66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3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18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66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3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18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66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3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18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66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3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18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66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3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18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66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r w:rsidR="001E37D9" w:rsidRPr="00AF5719" w:rsidTr="00176A33">
        <w:tc>
          <w:tcPr>
            <w:tcW w:w="43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1718"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218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c>
          <w:tcPr>
            <w:tcW w:w="662" w:type="pct"/>
            <w:shd w:val="clear" w:color="auto" w:fill="auto"/>
            <w:vAlign w:val="center"/>
          </w:tcPr>
          <w:p w:rsidR="001E37D9" w:rsidRPr="00AF5719" w:rsidRDefault="001E37D9" w:rsidP="00176A33">
            <w:pPr>
              <w:spacing w:before="120"/>
              <w:jc w:val="center"/>
              <w:rPr>
                <w:rFonts w:ascii="Times New Roman" w:hAnsi="Times New Roman" w:cs="Times New Roman"/>
                <w:color w:val="auto"/>
              </w:rPr>
            </w:pPr>
          </w:p>
        </w:tc>
      </w:tr>
    </w:tbl>
    <w:p w:rsidR="00BA38F6" w:rsidRPr="00AF5719" w:rsidRDefault="001E37D9" w:rsidP="00F1135B">
      <w:pPr>
        <w:spacing w:before="360"/>
        <w:jc w:val="center"/>
        <w:rPr>
          <w:rFonts w:ascii="Times New Roman" w:hAnsi="Times New Roman" w:cs="Times New Roman"/>
          <w:color w:val="auto"/>
        </w:rPr>
      </w:pPr>
      <w:r w:rsidRPr="00AF5719">
        <w:rPr>
          <w:rFonts w:ascii="Times New Roman" w:hAnsi="Times New Roman" w:cs="Times New Roman"/>
          <w:b/>
          <w:color w:val="auto"/>
        </w:rPr>
        <w:t xml:space="preserve">Ghi chú: </w:t>
      </w:r>
      <w:r w:rsidRPr="00AF5719">
        <w:rPr>
          <w:rFonts w:ascii="Times New Roman" w:hAnsi="Times New Roman" w:cs="Times New Roman"/>
          <w:color w:val="auto"/>
        </w:rPr>
        <w:t xml:space="preserve">Chỉ ghi tên các thành viên từ đủ 18 tuổi trở lên. Phụ lục này được đóng dấu xác nhận của Bên cho thuê </w:t>
      </w:r>
      <w:r w:rsidRPr="00AF5719">
        <w:rPr>
          <w:rFonts w:ascii="Times New Roman" w:hAnsi="Times New Roman" w:cs="Times New Roman"/>
          <w:color w:val="auto"/>
          <w:lang w:val="en-US"/>
        </w:rPr>
        <w:t xml:space="preserve">mua </w:t>
      </w:r>
      <w:r w:rsidRPr="00AF5719">
        <w:rPr>
          <w:rFonts w:ascii="Times New Roman" w:hAnsi="Times New Roman" w:cs="Times New Roman"/>
          <w:color w:val="auto"/>
        </w:rPr>
        <w:t xml:space="preserve">nhà </w:t>
      </w:r>
    </w:p>
    <w:sectPr w:rsidR="00BA38F6" w:rsidRPr="00AF5719" w:rsidSect="005E30BA">
      <w:footnotePr>
        <w:numStart w:val="58"/>
      </w:footnotePr>
      <w:type w:val="continuous"/>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000" w:rsidRDefault="00DA5000" w:rsidP="001E37D9">
      <w:r>
        <w:separator/>
      </w:r>
    </w:p>
  </w:endnote>
  <w:endnote w:type="continuationSeparator" w:id="0">
    <w:p w:rsidR="00DA5000" w:rsidRDefault="00DA5000" w:rsidP="001E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000" w:rsidRDefault="00DA5000" w:rsidP="001E37D9">
      <w:r>
        <w:separator/>
      </w:r>
    </w:p>
  </w:footnote>
  <w:footnote w:type="continuationSeparator" w:id="0">
    <w:p w:rsidR="00DA5000" w:rsidRDefault="00DA5000" w:rsidP="001E37D9">
      <w:r>
        <w:continuationSeparator/>
      </w:r>
    </w:p>
  </w:footnote>
  <w:footnote w:id="1">
    <w:p w:rsidR="00EB2084" w:rsidRPr="000D7189" w:rsidRDefault="00EB2084" w:rsidP="009B59DF">
      <w:pPr>
        <w:pStyle w:val="FootnoteText"/>
        <w:jc w:val="both"/>
        <w:rPr>
          <w:rFonts w:ascii="Times New Roman" w:hAnsi="Times New Roman" w:cs="Times New Roman"/>
          <w:color w:val="auto"/>
          <w:lang w:val="en-US"/>
        </w:rPr>
      </w:pPr>
      <w:r w:rsidRPr="000D7189">
        <w:rPr>
          <w:rStyle w:val="FootnoteReference"/>
          <w:rFonts w:ascii="Times New Roman" w:hAnsi="Times New Roman" w:cs="Times New Roman"/>
          <w:color w:val="auto"/>
        </w:rPr>
        <w:t>57</w:t>
      </w:r>
      <w:r w:rsidRPr="000D7189">
        <w:rPr>
          <w:rFonts w:ascii="Times New Roman" w:hAnsi="Times New Roman" w:cs="Times New Roman"/>
          <w:color w:val="auto"/>
        </w:rPr>
        <w:t xml:space="preserve"> </w:t>
      </w:r>
      <w:r w:rsidRPr="000D7189">
        <w:rPr>
          <w:rFonts w:ascii="Times New Roman" w:hAnsi="Times New Roman" w:cs="Times New Roman"/>
          <w:color w:val="auto"/>
          <w:lang w:val="en-US"/>
        </w:rPr>
        <w:t>Các căn cứ khác liên quan đến việc mua nhà ở xã hội</w:t>
      </w:r>
    </w:p>
  </w:footnote>
  <w:footnote w:id="2">
    <w:p w:rsidR="00EB2084" w:rsidRPr="000D7189" w:rsidRDefault="00EB2084">
      <w:pPr>
        <w:pStyle w:val="FootnoteText"/>
        <w:rPr>
          <w:rFonts w:ascii="Times New Roman" w:hAnsi="Times New Roman" w:cs="Times New Roman"/>
          <w:color w:val="auto"/>
          <w:lang w:val="en-US"/>
        </w:rPr>
      </w:pPr>
      <w:r w:rsidRPr="000D7189">
        <w:rPr>
          <w:rStyle w:val="FootnoteReference"/>
          <w:rFonts w:ascii="Times New Roman" w:hAnsi="Times New Roman" w:cs="Times New Roman"/>
          <w:color w:val="auto"/>
        </w:rPr>
        <w:footnoteRef/>
      </w:r>
      <w:r w:rsidRPr="000D7189">
        <w:rPr>
          <w:rFonts w:ascii="Times New Roman" w:hAnsi="Times New Roman" w:cs="Times New Roman"/>
          <w:color w:val="auto"/>
        </w:rPr>
        <w:t xml:space="preserve"> </w:t>
      </w:r>
      <w:r w:rsidRPr="000D7189">
        <w:rPr>
          <w:rFonts w:ascii="Times New Roman" w:hAnsi="Times New Roman" w:cs="Times New Roman"/>
          <w:color w:val="auto"/>
          <w:lang w:val="en-US"/>
        </w:rPr>
        <w:t>Chỉ ghi mục này nếu bên bán là tổ chức</w:t>
      </w:r>
    </w:p>
  </w:footnote>
  <w:footnote w:id="3">
    <w:p w:rsidR="00EB2084" w:rsidRPr="000D7189" w:rsidRDefault="00EB2084" w:rsidP="009B59DF">
      <w:pPr>
        <w:pStyle w:val="FootnoteText"/>
        <w:jc w:val="both"/>
        <w:rPr>
          <w:rFonts w:ascii="Times New Roman" w:hAnsi="Times New Roman" w:cs="Times New Roman"/>
          <w:color w:val="auto"/>
        </w:rPr>
      </w:pPr>
      <w:r w:rsidRPr="000D7189">
        <w:rPr>
          <w:rStyle w:val="FootnoteReference"/>
          <w:rFonts w:ascii="Times New Roman" w:hAnsi="Times New Roman" w:cs="Times New Roman"/>
          <w:color w:val="auto"/>
        </w:rPr>
        <w:footnoteRef/>
      </w:r>
      <w:r w:rsidRPr="000D7189">
        <w:rPr>
          <w:rFonts w:ascii="Times New Roman" w:hAnsi="Times New Roman" w:cs="Times New Roman"/>
          <w:color w:val="auto"/>
        </w:rPr>
        <w:t xml:space="preserve"> </w:t>
      </w:r>
      <w:r w:rsidRPr="000D7189">
        <w:rPr>
          <w:rFonts w:ascii="Times New Roman" w:hAnsi="Times New Roman" w:cs="Times New Roman"/>
          <w:color w:val="auto"/>
        </w:rPr>
        <w:t>Ghi rõ họ và tên người đại diện theo pháp luật nếu bên bán là tổ chức; ghi rõ họ và tên cá nhân n</w:t>
      </w:r>
      <w:r w:rsidRPr="000D7189">
        <w:rPr>
          <w:rFonts w:ascii="Times New Roman" w:hAnsi="Times New Roman" w:cs="Times New Roman"/>
          <w:color w:val="auto"/>
          <w:lang w:val="en-US"/>
        </w:rPr>
        <w:t>ế</w:t>
      </w:r>
      <w:r w:rsidRPr="000D7189">
        <w:rPr>
          <w:rFonts w:ascii="Times New Roman" w:hAnsi="Times New Roman" w:cs="Times New Roman"/>
          <w:color w:val="auto"/>
        </w:rPr>
        <w:t>u bên bán là cá nhân.</w:t>
      </w:r>
    </w:p>
  </w:footnote>
  <w:footnote w:id="4">
    <w:p w:rsidR="00EB2084" w:rsidRPr="000D7189" w:rsidRDefault="00EB2084" w:rsidP="009B59DF">
      <w:pPr>
        <w:pStyle w:val="FootnoteText"/>
        <w:jc w:val="both"/>
        <w:rPr>
          <w:rFonts w:ascii="Times New Roman" w:hAnsi="Times New Roman" w:cs="Times New Roman"/>
          <w:color w:val="auto"/>
          <w:lang w:val="en-US"/>
        </w:rPr>
      </w:pPr>
      <w:r w:rsidRPr="000D7189">
        <w:rPr>
          <w:rStyle w:val="FootnoteReference"/>
          <w:rFonts w:ascii="Times New Roman" w:hAnsi="Times New Roman" w:cs="Times New Roman"/>
          <w:color w:val="auto"/>
        </w:rPr>
        <w:footnoteRef/>
      </w:r>
      <w:r w:rsidRPr="000D7189">
        <w:rPr>
          <w:rFonts w:ascii="Times New Roman" w:hAnsi="Times New Roman" w:cs="Times New Roman"/>
          <w:color w:val="auto"/>
        </w:rPr>
        <w:t xml:space="preserve"> </w:t>
      </w:r>
      <w:r w:rsidRPr="000D7189">
        <w:rPr>
          <w:rFonts w:ascii="Times New Roman" w:hAnsi="Times New Roman" w:cs="Times New Roman"/>
          <w:color w:val="auto"/>
        </w:rPr>
        <w:t>Chỉ ghi nếu bên bán là cá nhân.</w:t>
      </w:r>
    </w:p>
  </w:footnote>
  <w:footnote w:id="5">
    <w:p w:rsidR="00EB2084" w:rsidRPr="000D7189" w:rsidRDefault="00EB2084" w:rsidP="009B59DF">
      <w:pPr>
        <w:pStyle w:val="FootnoteText"/>
        <w:jc w:val="both"/>
        <w:rPr>
          <w:rFonts w:ascii="Times New Roman" w:hAnsi="Times New Roman" w:cs="Times New Roman"/>
          <w:color w:val="auto"/>
          <w:lang w:val="en-US"/>
        </w:rPr>
      </w:pPr>
      <w:r w:rsidRPr="000D7189">
        <w:rPr>
          <w:rStyle w:val="FootnoteReference"/>
          <w:rFonts w:ascii="Times New Roman" w:hAnsi="Times New Roman" w:cs="Times New Roman"/>
          <w:color w:val="auto"/>
        </w:rPr>
        <w:footnoteRef/>
      </w:r>
      <w:r w:rsidRPr="000D7189">
        <w:rPr>
          <w:rFonts w:ascii="Times New Roman" w:hAnsi="Times New Roman" w:cs="Times New Roman"/>
          <w:color w:val="auto"/>
          <w:lang w:val="en-US"/>
        </w:rPr>
        <w:t xml:space="preserve"> Trường hợp đã được cấp Sổ hộ khẩu, Sổ tạm trú thì vẫn được sử dụng và có giá trị như giấy tờ, tài liệu xác nhận về cư trú theo quy định của Luật Cư trú cho đến hết ngày 31/12/2022.</w:t>
      </w:r>
    </w:p>
  </w:footnote>
  <w:footnote w:id="6">
    <w:p w:rsidR="00EB2084" w:rsidRPr="000D7189" w:rsidRDefault="00EB2084" w:rsidP="009B59DF">
      <w:pPr>
        <w:pStyle w:val="FootnoteText"/>
        <w:jc w:val="both"/>
        <w:rPr>
          <w:rFonts w:ascii="Times New Roman" w:hAnsi="Times New Roman" w:cs="Times New Roman"/>
          <w:color w:val="auto"/>
          <w:lang w:val="en-US"/>
        </w:rPr>
      </w:pPr>
      <w:r w:rsidRPr="000D7189">
        <w:rPr>
          <w:rStyle w:val="FootnoteReference"/>
          <w:rFonts w:ascii="Times New Roman" w:hAnsi="Times New Roman" w:cs="Times New Roman"/>
          <w:color w:val="auto"/>
        </w:rPr>
        <w:footnoteRef/>
      </w:r>
      <w:r w:rsidRPr="000D7189">
        <w:rPr>
          <w:rFonts w:ascii="Times New Roman" w:hAnsi="Times New Roman" w:cs="Times New Roman"/>
          <w:color w:val="auto"/>
        </w:rPr>
        <w:t xml:space="preserve"> </w:t>
      </w:r>
      <w:r w:rsidRPr="000D7189">
        <w:rPr>
          <w:rFonts w:ascii="Times New Roman" w:hAnsi="Times New Roman" w:cs="Times New Roman"/>
          <w:color w:val="auto"/>
        </w:rPr>
        <w:t>Ghi rõ họ và tên người đại diện theo pháp luật nếu bên mua là tổ chức; ghi rõ họ và tên cá nhân nếu bên mua là cá nhân.</w:t>
      </w:r>
    </w:p>
  </w:footnote>
  <w:footnote w:id="7">
    <w:p w:rsidR="00EB2084" w:rsidRPr="000D7189" w:rsidRDefault="00EB2084" w:rsidP="009B59DF">
      <w:pPr>
        <w:pStyle w:val="FootnoteText"/>
        <w:jc w:val="both"/>
        <w:rPr>
          <w:rFonts w:ascii="Times New Roman" w:hAnsi="Times New Roman" w:cs="Times New Roman"/>
          <w:color w:val="auto"/>
          <w:lang w:val="en-US"/>
        </w:rPr>
      </w:pPr>
      <w:r w:rsidRPr="000D7189">
        <w:rPr>
          <w:rStyle w:val="FootnoteReference"/>
          <w:rFonts w:ascii="Times New Roman" w:hAnsi="Times New Roman" w:cs="Times New Roman"/>
          <w:color w:val="auto"/>
        </w:rPr>
        <w:footnoteRef/>
      </w:r>
      <w:r w:rsidRPr="000D7189">
        <w:rPr>
          <w:rFonts w:ascii="Times New Roman" w:hAnsi="Times New Roman" w:cs="Times New Roman"/>
          <w:color w:val="auto"/>
          <w:lang w:val="en-US"/>
        </w:rPr>
        <w:t xml:space="preserve"> Trường hợp đã được cấp Sổ hộ khẩu, Sổ tạm trú thì vẫn được sử dụng và có giá trị như giấy tờ, tài liệu xác nhận về cư trú theo quy định của Luật Cư trú cho đến hết ngày 31/12/2022.</w:t>
      </w:r>
    </w:p>
  </w:footnote>
  <w:footnote w:id="8">
    <w:p w:rsidR="00EB2084" w:rsidRPr="00AF5719" w:rsidRDefault="00EB2084">
      <w:pPr>
        <w:pStyle w:val="FootnoteText"/>
        <w:rPr>
          <w:color w:val="auto"/>
          <w:lang w:val="en-US"/>
        </w:rPr>
      </w:pPr>
      <w:r w:rsidRPr="000D7189">
        <w:rPr>
          <w:rStyle w:val="FootnoteReference"/>
          <w:rFonts w:ascii="Times New Roman" w:hAnsi="Times New Roman" w:cs="Times New Roman"/>
          <w:color w:val="auto"/>
        </w:rPr>
        <w:footnoteRef/>
      </w:r>
      <w:r w:rsidRPr="000D7189">
        <w:rPr>
          <w:rFonts w:ascii="Times New Roman" w:hAnsi="Times New Roman" w:cs="Times New Roman"/>
          <w:color w:val="auto"/>
        </w:rPr>
        <w:t xml:space="preserve"> </w:t>
      </w:r>
      <w:r w:rsidRPr="000D7189">
        <w:rPr>
          <w:rFonts w:ascii="Times New Roman" w:hAnsi="Times New Roman" w:cs="Times New Roman"/>
          <w:color w:val="auto"/>
        </w:rPr>
        <w:t>Đối với căn hộ là nhà chung cư.</w:t>
      </w:r>
    </w:p>
  </w:footnote>
  <w:footnote w:id="9">
    <w:p w:rsidR="00EB2084" w:rsidRPr="000D7189" w:rsidRDefault="00EB2084">
      <w:pPr>
        <w:pStyle w:val="FootnoteText"/>
        <w:rPr>
          <w:rFonts w:ascii="Times New Roman" w:hAnsi="Times New Roman" w:cs="Times New Roman"/>
          <w:color w:val="auto"/>
          <w:lang w:val="en-US"/>
        </w:rPr>
      </w:pPr>
      <w:r w:rsidRPr="000D7189">
        <w:rPr>
          <w:rStyle w:val="FootnoteReference"/>
          <w:rFonts w:ascii="Times New Roman" w:hAnsi="Times New Roman" w:cs="Times New Roman"/>
          <w:color w:val="auto"/>
        </w:rPr>
        <w:footnoteRef/>
      </w:r>
      <w:r w:rsidRPr="000D7189">
        <w:rPr>
          <w:rFonts w:ascii="Times New Roman" w:hAnsi="Times New Roman" w:cs="Times New Roman"/>
          <w:color w:val="auto"/>
        </w:rPr>
        <w:t xml:space="preserve"> </w:t>
      </w:r>
      <w:r w:rsidRPr="000D7189">
        <w:rPr>
          <w:rFonts w:ascii="Times New Roman" w:hAnsi="Times New Roman" w:cs="Times New Roman"/>
          <w:color w:val="auto"/>
        </w:rPr>
        <w:t>Chỉ ghi nế</w:t>
      </w:r>
      <w:r w:rsidR="00EE4CB2">
        <w:rPr>
          <w:rFonts w:ascii="Times New Roman" w:hAnsi="Times New Roman" w:cs="Times New Roman"/>
          <w:color w:val="auto"/>
        </w:rPr>
        <w:t>u là că</w:t>
      </w:r>
      <w:r w:rsidRPr="000D7189">
        <w:rPr>
          <w:rFonts w:ascii="Times New Roman" w:hAnsi="Times New Roman" w:cs="Times New Roman"/>
          <w:color w:val="auto"/>
        </w:rPr>
        <w:t>n hộ chung cư.</w:t>
      </w:r>
    </w:p>
  </w:footnote>
  <w:footnote w:id="10">
    <w:p w:rsidR="00EB2084" w:rsidRPr="00241531" w:rsidRDefault="00EB2084" w:rsidP="00622601">
      <w:pPr>
        <w:pStyle w:val="FootnoteText"/>
        <w:jc w:val="both"/>
        <w:rPr>
          <w:rFonts w:ascii="Times New Roman" w:hAnsi="Times New Roman" w:cs="Times New Roman"/>
          <w:color w:val="auto"/>
          <w:lang w:val="en-US"/>
        </w:rPr>
      </w:pPr>
      <w:r w:rsidRPr="00241531">
        <w:rPr>
          <w:rStyle w:val="FootnoteReference"/>
          <w:rFonts w:ascii="Times New Roman" w:hAnsi="Times New Roman" w:cs="Times New Roman"/>
          <w:color w:val="auto"/>
        </w:rPr>
        <w:footnoteRef/>
      </w:r>
      <w:r w:rsidRPr="00241531">
        <w:rPr>
          <w:rFonts w:ascii="Times New Roman" w:hAnsi="Times New Roman" w:cs="Times New Roman"/>
          <w:color w:val="auto"/>
        </w:rPr>
        <w:t xml:space="preserve"> </w:t>
      </w:r>
      <w:r w:rsidRPr="00241531">
        <w:rPr>
          <w:rFonts w:ascii="Times New Roman" w:hAnsi="Times New Roman" w:cs="Times New Roman"/>
          <w:color w:val="auto"/>
        </w:rPr>
        <w:t>Các căn cứ khác liên quan đến việc thuê nhà ở xã hội.</w:t>
      </w:r>
    </w:p>
  </w:footnote>
  <w:footnote w:id="11">
    <w:p w:rsidR="00EB2084" w:rsidRPr="00241531" w:rsidRDefault="00EB2084" w:rsidP="00622601">
      <w:pPr>
        <w:pStyle w:val="FootnoteText"/>
        <w:jc w:val="both"/>
        <w:rPr>
          <w:rFonts w:ascii="Times New Roman" w:hAnsi="Times New Roman" w:cs="Times New Roman"/>
          <w:color w:val="auto"/>
          <w:lang w:val="en-US"/>
        </w:rPr>
      </w:pPr>
      <w:r w:rsidRPr="00241531">
        <w:rPr>
          <w:rStyle w:val="FootnoteReference"/>
          <w:rFonts w:ascii="Times New Roman" w:hAnsi="Times New Roman" w:cs="Times New Roman"/>
          <w:color w:val="auto"/>
        </w:rPr>
        <w:footnoteRef/>
      </w:r>
      <w:r w:rsidRPr="00241531">
        <w:rPr>
          <w:rFonts w:ascii="Times New Roman" w:hAnsi="Times New Roman" w:cs="Times New Roman"/>
          <w:color w:val="auto"/>
        </w:rPr>
        <w:t xml:space="preserve"> </w:t>
      </w:r>
      <w:r w:rsidRPr="00241531">
        <w:rPr>
          <w:rFonts w:ascii="Times New Roman" w:hAnsi="Times New Roman" w:cs="Times New Roman"/>
          <w:color w:val="auto"/>
          <w:lang w:val="en-US"/>
        </w:rPr>
        <w:t>Chỉ ghi mục này nếu bên cho thuê là tổ chức</w:t>
      </w:r>
    </w:p>
  </w:footnote>
  <w:footnote w:id="12">
    <w:p w:rsidR="00EB2084" w:rsidRPr="00241531" w:rsidRDefault="00EB2084" w:rsidP="00622601">
      <w:pPr>
        <w:pStyle w:val="FootnoteText"/>
        <w:jc w:val="both"/>
        <w:rPr>
          <w:rFonts w:ascii="Times New Roman" w:hAnsi="Times New Roman" w:cs="Times New Roman"/>
          <w:color w:val="auto"/>
          <w:lang w:val="en-US"/>
        </w:rPr>
      </w:pPr>
      <w:r w:rsidRPr="00241531">
        <w:rPr>
          <w:rStyle w:val="FootnoteReference"/>
          <w:rFonts w:ascii="Times New Roman" w:hAnsi="Times New Roman" w:cs="Times New Roman"/>
          <w:color w:val="auto"/>
        </w:rPr>
        <w:footnoteRef/>
      </w:r>
      <w:r w:rsidRPr="00241531">
        <w:rPr>
          <w:rFonts w:ascii="Times New Roman" w:hAnsi="Times New Roman" w:cs="Times New Roman"/>
          <w:color w:val="auto"/>
        </w:rPr>
        <w:t xml:space="preserve"> </w:t>
      </w:r>
      <w:r w:rsidRPr="00241531">
        <w:rPr>
          <w:rFonts w:ascii="Times New Roman" w:hAnsi="Times New Roman" w:cs="Times New Roman"/>
          <w:color w:val="auto"/>
        </w:rPr>
        <w:t xml:space="preserve">Ghi rõ họ và tên người đại diện theo pháp luật nếu bên cho thuê là </w:t>
      </w:r>
      <w:r w:rsidRPr="00241531">
        <w:rPr>
          <w:rFonts w:ascii="Times New Roman" w:hAnsi="Times New Roman" w:cs="Times New Roman"/>
          <w:color w:val="auto"/>
          <w:highlight w:val="white"/>
        </w:rPr>
        <w:t>tổ chức</w:t>
      </w:r>
      <w:r w:rsidRPr="00241531">
        <w:rPr>
          <w:rFonts w:ascii="Times New Roman" w:hAnsi="Times New Roman" w:cs="Times New Roman"/>
          <w:color w:val="auto"/>
        </w:rPr>
        <w:t>; ghi rõ họ và tên cá nhân n</w:t>
      </w:r>
      <w:r w:rsidRPr="00241531">
        <w:rPr>
          <w:rFonts w:ascii="Times New Roman" w:hAnsi="Times New Roman" w:cs="Times New Roman"/>
          <w:color w:val="auto"/>
          <w:lang w:val="en-US"/>
        </w:rPr>
        <w:t>ế</w:t>
      </w:r>
      <w:r w:rsidRPr="00241531">
        <w:rPr>
          <w:rFonts w:ascii="Times New Roman" w:hAnsi="Times New Roman" w:cs="Times New Roman"/>
          <w:color w:val="auto"/>
        </w:rPr>
        <w:t>u bên cho thuê l</w:t>
      </w:r>
      <w:r w:rsidRPr="00241531">
        <w:rPr>
          <w:rFonts w:ascii="Times New Roman" w:hAnsi="Times New Roman" w:cs="Times New Roman"/>
          <w:color w:val="auto"/>
          <w:lang w:val="en-US"/>
        </w:rPr>
        <w:t>à</w:t>
      </w:r>
      <w:r w:rsidRPr="00241531">
        <w:rPr>
          <w:rFonts w:ascii="Times New Roman" w:hAnsi="Times New Roman" w:cs="Times New Roman"/>
          <w:color w:val="auto"/>
        </w:rPr>
        <w:t xml:space="preserve"> cá nhân.</w:t>
      </w:r>
    </w:p>
  </w:footnote>
  <w:footnote w:id="13">
    <w:p w:rsidR="00EB2084" w:rsidRPr="00241531" w:rsidRDefault="00EB2084" w:rsidP="00622601">
      <w:pPr>
        <w:pStyle w:val="FootnoteText"/>
        <w:jc w:val="both"/>
        <w:rPr>
          <w:rFonts w:ascii="Times New Roman" w:hAnsi="Times New Roman" w:cs="Times New Roman"/>
          <w:color w:val="auto"/>
          <w:lang w:val="en-US"/>
        </w:rPr>
      </w:pPr>
      <w:r w:rsidRPr="00241531">
        <w:rPr>
          <w:rStyle w:val="FootnoteReference"/>
          <w:rFonts w:ascii="Times New Roman" w:hAnsi="Times New Roman" w:cs="Times New Roman"/>
          <w:color w:val="auto"/>
        </w:rPr>
        <w:footnoteRef/>
      </w:r>
      <w:r w:rsidRPr="00241531">
        <w:rPr>
          <w:rFonts w:ascii="Times New Roman" w:hAnsi="Times New Roman" w:cs="Times New Roman"/>
          <w:color w:val="auto"/>
        </w:rPr>
        <w:t xml:space="preserve"> </w:t>
      </w:r>
      <w:r w:rsidRPr="00241531">
        <w:rPr>
          <w:rFonts w:ascii="Times New Roman" w:hAnsi="Times New Roman" w:cs="Times New Roman"/>
          <w:color w:val="auto"/>
        </w:rPr>
        <w:t>Chỉ ghi nếu bên cho thuê là cá nhân.</w:t>
      </w:r>
    </w:p>
  </w:footnote>
  <w:footnote w:id="14">
    <w:p w:rsidR="00EB2084" w:rsidRPr="00241531" w:rsidRDefault="00EB2084" w:rsidP="00622601">
      <w:pPr>
        <w:pStyle w:val="FootnoteText"/>
        <w:jc w:val="both"/>
        <w:rPr>
          <w:rFonts w:ascii="Times New Roman" w:hAnsi="Times New Roman" w:cs="Times New Roman"/>
          <w:color w:val="auto"/>
          <w:lang w:val="en-US"/>
        </w:rPr>
      </w:pPr>
      <w:r w:rsidRPr="00241531">
        <w:rPr>
          <w:rStyle w:val="FootnoteReference"/>
          <w:rFonts w:ascii="Times New Roman" w:hAnsi="Times New Roman" w:cs="Times New Roman"/>
          <w:color w:val="auto"/>
        </w:rPr>
        <w:footnoteRef/>
      </w:r>
      <w:r w:rsidRPr="00241531">
        <w:rPr>
          <w:rFonts w:ascii="Times New Roman" w:hAnsi="Times New Roman" w:cs="Times New Roman"/>
          <w:color w:val="auto"/>
          <w:lang w:val="en-US"/>
        </w:rPr>
        <w:t xml:space="preserve"> Trường hợp đã được cấp Sổ hộ khẩu, Sổ tạm trú thì vẫn được sử dụng và có giá trị như giấy tờ, tài liệu xác nhận về cư trú theo quy định của Luật Cư trú cho đến hết ngày 31/12/2022.</w:t>
      </w:r>
    </w:p>
  </w:footnote>
  <w:footnote w:id="15">
    <w:p w:rsidR="00EB2084" w:rsidRPr="00241531" w:rsidRDefault="00EB2084" w:rsidP="00622601">
      <w:pPr>
        <w:pStyle w:val="FootnoteText"/>
        <w:jc w:val="both"/>
        <w:rPr>
          <w:rFonts w:ascii="Times New Roman" w:hAnsi="Times New Roman" w:cs="Times New Roman"/>
          <w:color w:val="auto"/>
          <w:lang w:val="en-US"/>
        </w:rPr>
      </w:pPr>
      <w:r w:rsidRPr="00241531">
        <w:rPr>
          <w:rStyle w:val="FootnoteReference"/>
          <w:rFonts w:ascii="Times New Roman" w:hAnsi="Times New Roman" w:cs="Times New Roman"/>
          <w:color w:val="auto"/>
        </w:rPr>
        <w:footnoteRef/>
      </w:r>
      <w:r w:rsidRPr="00241531">
        <w:rPr>
          <w:rFonts w:ascii="Times New Roman" w:hAnsi="Times New Roman" w:cs="Times New Roman"/>
          <w:color w:val="auto"/>
        </w:rPr>
        <w:t xml:space="preserve"> </w:t>
      </w:r>
      <w:r w:rsidRPr="00241531">
        <w:rPr>
          <w:rFonts w:ascii="Times New Roman" w:hAnsi="Times New Roman" w:cs="Times New Roman"/>
          <w:color w:val="auto"/>
        </w:rPr>
        <w:t>Chỉ ghi mục này nếu bên thuê là tổ chức.</w:t>
      </w:r>
    </w:p>
  </w:footnote>
  <w:footnote w:id="16">
    <w:p w:rsidR="00EB2084" w:rsidRPr="00241531" w:rsidRDefault="00EB2084" w:rsidP="00622601">
      <w:pPr>
        <w:pStyle w:val="FootnoteText"/>
        <w:jc w:val="both"/>
        <w:rPr>
          <w:rFonts w:ascii="Times New Roman" w:hAnsi="Times New Roman" w:cs="Times New Roman"/>
          <w:color w:val="auto"/>
          <w:lang w:val="en-US"/>
        </w:rPr>
      </w:pPr>
      <w:r w:rsidRPr="00241531">
        <w:rPr>
          <w:rStyle w:val="FootnoteReference"/>
          <w:rFonts w:ascii="Times New Roman" w:hAnsi="Times New Roman" w:cs="Times New Roman"/>
          <w:color w:val="auto"/>
        </w:rPr>
        <w:footnoteRef/>
      </w:r>
      <w:r w:rsidRPr="00241531">
        <w:rPr>
          <w:rFonts w:ascii="Times New Roman" w:hAnsi="Times New Roman" w:cs="Times New Roman"/>
          <w:color w:val="auto"/>
        </w:rPr>
        <w:t xml:space="preserve"> </w:t>
      </w:r>
      <w:r w:rsidRPr="00241531">
        <w:rPr>
          <w:rFonts w:ascii="Times New Roman" w:hAnsi="Times New Roman" w:cs="Times New Roman"/>
          <w:color w:val="auto"/>
          <w:lang w:val="en-US"/>
        </w:rPr>
        <w:t>Chỉ</w:t>
      </w:r>
      <w:r w:rsidRPr="00241531">
        <w:rPr>
          <w:rFonts w:ascii="Times New Roman" w:hAnsi="Times New Roman" w:cs="Times New Roman"/>
          <w:color w:val="auto"/>
        </w:rPr>
        <w:t xml:space="preserve"> ghi mục này nếu bên thuê là tổ chức.</w:t>
      </w:r>
    </w:p>
  </w:footnote>
  <w:footnote w:id="17">
    <w:p w:rsidR="00EB2084" w:rsidRPr="00AF5719" w:rsidRDefault="00EB2084" w:rsidP="00622601">
      <w:pPr>
        <w:pStyle w:val="FootnoteText"/>
        <w:jc w:val="both"/>
        <w:rPr>
          <w:rFonts w:ascii="Times New Roman" w:hAnsi="Times New Roman" w:cs="Times New Roman"/>
          <w:color w:val="auto"/>
          <w:lang w:val="en-US"/>
        </w:rPr>
      </w:pPr>
      <w:r w:rsidRPr="00241531">
        <w:rPr>
          <w:rStyle w:val="FootnoteReference"/>
          <w:rFonts w:ascii="Times New Roman" w:hAnsi="Times New Roman" w:cs="Times New Roman"/>
          <w:color w:val="auto"/>
        </w:rPr>
        <w:footnoteRef/>
      </w:r>
      <w:r w:rsidRPr="00241531">
        <w:rPr>
          <w:rFonts w:ascii="Times New Roman" w:hAnsi="Times New Roman" w:cs="Times New Roman"/>
          <w:color w:val="auto"/>
        </w:rPr>
        <w:t xml:space="preserve"> </w:t>
      </w:r>
      <w:r w:rsidRPr="00241531">
        <w:rPr>
          <w:rFonts w:ascii="Times New Roman" w:hAnsi="Times New Roman" w:cs="Times New Roman"/>
          <w:color w:val="auto"/>
        </w:rPr>
        <w:t>Chỉ ghi mục này nêu bên thuê là cá nhân.</w:t>
      </w:r>
    </w:p>
  </w:footnote>
  <w:footnote w:id="18">
    <w:p w:rsidR="00EB2084" w:rsidRPr="00241531" w:rsidRDefault="00EB2084" w:rsidP="00622601">
      <w:pPr>
        <w:pStyle w:val="FootnoteText"/>
        <w:jc w:val="both"/>
        <w:rPr>
          <w:rFonts w:ascii="Times New Roman" w:hAnsi="Times New Roman" w:cs="Times New Roman"/>
          <w:color w:val="auto"/>
          <w:lang w:val="en-US"/>
        </w:rPr>
      </w:pPr>
      <w:r w:rsidRPr="00241531">
        <w:rPr>
          <w:rStyle w:val="FootnoteReference"/>
          <w:rFonts w:ascii="Times New Roman" w:hAnsi="Times New Roman" w:cs="Times New Roman"/>
          <w:color w:val="auto"/>
        </w:rPr>
        <w:footnoteRef/>
      </w:r>
      <w:r w:rsidRPr="00241531">
        <w:rPr>
          <w:rFonts w:ascii="Times New Roman" w:hAnsi="Times New Roman" w:cs="Times New Roman"/>
          <w:color w:val="auto"/>
        </w:rPr>
        <w:t xml:space="preserve"> </w:t>
      </w:r>
      <w:r w:rsidRPr="00241531">
        <w:rPr>
          <w:rFonts w:ascii="Times New Roman" w:hAnsi="Times New Roman" w:cs="Times New Roman"/>
          <w:color w:val="auto"/>
        </w:rPr>
        <w:t>Ghi cho cả trường hợp bên thuê là tổ chức hoặc là cá nhân.</w:t>
      </w:r>
    </w:p>
  </w:footnote>
  <w:footnote w:id="19">
    <w:p w:rsidR="00EB2084" w:rsidRPr="00241531" w:rsidRDefault="00EB2084" w:rsidP="00622601">
      <w:pPr>
        <w:pStyle w:val="FootnoteText"/>
        <w:jc w:val="both"/>
        <w:rPr>
          <w:rFonts w:ascii="Times New Roman" w:hAnsi="Times New Roman" w:cs="Times New Roman"/>
          <w:color w:val="auto"/>
          <w:lang w:val="en-US"/>
        </w:rPr>
      </w:pPr>
      <w:r w:rsidRPr="00241531">
        <w:rPr>
          <w:rStyle w:val="FootnoteReference"/>
          <w:rFonts w:ascii="Times New Roman" w:hAnsi="Times New Roman" w:cs="Times New Roman"/>
          <w:color w:val="auto"/>
        </w:rPr>
        <w:footnoteRef/>
      </w:r>
      <w:r w:rsidRPr="00241531">
        <w:rPr>
          <w:rFonts w:ascii="Times New Roman" w:hAnsi="Times New Roman" w:cs="Times New Roman"/>
          <w:color w:val="auto"/>
          <w:lang w:val="en-US"/>
        </w:rPr>
        <w:t xml:space="preserve"> Trường hợp đã được cấp Sổ hộ khẩu, Sổ tạm trú thì vẫn được sử dụng và có giá trị như giấy tờ, tài liệu xác nhận về cư trú theo quy định của Luật Cư trú cho đến hết ngày 31/12/2022.</w:t>
      </w:r>
    </w:p>
  </w:footnote>
  <w:footnote w:id="20">
    <w:p w:rsidR="00EB2084" w:rsidRPr="00241531" w:rsidRDefault="00EB2084" w:rsidP="00622601">
      <w:pPr>
        <w:pStyle w:val="FootnoteText"/>
        <w:jc w:val="both"/>
        <w:rPr>
          <w:rFonts w:ascii="Times New Roman" w:hAnsi="Times New Roman" w:cs="Times New Roman"/>
          <w:color w:val="auto"/>
          <w:lang w:val="en-US"/>
        </w:rPr>
      </w:pPr>
      <w:r w:rsidRPr="00241531">
        <w:rPr>
          <w:rStyle w:val="FootnoteReference"/>
          <w:rFonts w:ascii="Times New Roman" w:hAnsi="Times New Roman" w:cs="Times New Roman"/>
          <w:color w:val="auto"/>
        </w:rPr>
        <w:footnoteRef/>
      </w:r>
      <w:r w:rsidRPr="00241531">
        <w:rPr>
          <w:rFonts w:ascii="Times New Roman" w:hAnsi="Times New Roman" w:cs="Times New Roman"/>
          <w:color w:val="auto"/>
        </w:rPr>
        <w:t xml:space="preserve"> </w:t>
      </w:r>
      <w:r w:rsidRPr="00241531">
        <w:rPr>
          <w:rFonts w:ascii="Times New Roman" w:hAnsi="Times New Roman" w:cs="Times New Roman"/>
          <w:color w:val="auto"/>
        </w:rPr>
        <w:t>Hai bên thỏa thuận rõ phương thức và địa chỉ thu nộp tiền thuê nhà ở</w:t>
      </w:r>
    </w:p>
  </w:footnote>
  <w:footnote w:id="21">
    <w:p w:rsidR="00EB2084" w:rsidRPr="00AF5719" w:rsidRDefault="00EB2084" w:rsidP="00622601">
      <w:pPr>
        <w:pStyle w:val="FootnoteText"/>
        <w:jc w:val="both"/>
        <w:rPr>
          <w:color w:val="auto"/>
          <w:lang w:val="en-US"/>
        </w:rPr>
      </w:pPr>
      <w:r w:rsidRPr="00241531">
        <w:rPr>
          <w:rStyle w:val="FootnoteReference"/>
          <w:rFonts w:ascii="Times New Roman" w:hAnsi="Times New Roman" w:cs="Times New Roman"/>
          <w:color w:val="auto"/>
        </w:rPr>
        <w:footnoteRef/>
      </w:r>
      <w:r w:rsidRPr="00241531">
        <w:rPr>
          <w:rFonts w:ascii="Times New Roman" w:hAnsi="Times New Roman" w:cs="Times New Roman"/>
          <w:color w:val="auto"/>
        </w:rPr>
        <w:t xml:space="preserve"> </w:t>
      </w:r>
      <w:r w:rsidRPr="00241531">
        <w:rPr>
          <w:rFonts w:ascii="Times New Roman" w:hAnsi="Times New Roman" w:cs="Times New Roman"/>
          <w:color w:val="auto"/>
        </w:rPr>
        <w:t>Các bên tự thỏa thuận về thời hạn thuê nhưng t</w:t>
      </w:r>
      <w:r w:rsidRPr="00241531">
        <w:rPr>
          <w:rFonts w:ascii="Times New Roman" w:hAnsi="Times New Roman" w:cs="Times New Roman"/>
          <w:color w:val="auto"/>
          <w:lang w:val="en-US"/>
        </w:rPr>
        <w:t>ố</w:t>
      </w:r>
      <w:r w:rsidRPr="00241531">
        <w:rPr>
          <w:rFonts w:ascii="Times New Roman" w:hAnsi="Times New Roman" w:cs="Times New Roman"/>
          <w:color w:val="auto"/>
        </w:rPr>
        <w:t>i đa không vượt quá 05 năm. Đ</w:t>
      </w:r>
      <w:r w:rsidRPr="00241531">
        <w:rPr>
          <w:rFonts w:ascii="Times New Roman" w:hAnsi="Times New Roman" w:cs="Times New Roman"/>
          <w:color w:val="auto"/>
          <w:lang w:val="en-US"/>
        </w:rPr>
        <w:t>ố</w:t>
      </w:r>
      <w:r w:rsidRPr="00241531">
        <w:rPr>
          <w:rFonts w:ascii="Times New Roman" w:hAnsi="Times New Roman" w:cs="Times New Roman"/>
          <w:color w:val="auto"/>
        </w:rPr>
        <w:t>i với nhà ở xã hội chỉ đ</w:t>
      </w:r>
      <w:r w:rsidRPr="00241531">
        <w:rPr>
          <w:rFonts w:ascii="Times New Roman" w:hAnsi="Times New Roman" w:cs="Times New Roman"/>
          <w:color w:val="auto"/>
          <w:lang w:val="en-US"/>
        </w:rPr>
        <w:t>ể</w:t>
      </w:r>
      <w:r w:rsidRPr="00241531">
        <w:rPr>
          <w:rFonts w:ascii="Times New Roman" w:hAnsi="Times New Roman" w:cs="Times New Roman"/>
          <w:color w:val="auto"/>
        </w:rPr>
        <w:t xml:space="preserve"> cho thuê thì thời hạn tối đa là 10 năm</w:t>
      </w:r>
    </w:p>
  </w:footnote>
  <w:footnote w:id="22">
    <w:p w:rsidR="00EB2084" w:rsidRPr="00EB2084" w:rsidRDefault="00EB2084" w:rsidP="00EB2084">
      <w:pPr>
        <w:pStyle w:val="FootnoteText"/>
        <w:jc w:val="both"/>
        <w:rPr>
          <w:rFonts w:ascii="Times New Roman" w:hAnsi="Times New Roman" w:cs="Times New Roman"/>
          <w:color w:val="auto"/>
          <w:lang w:val="en-US"/>
        </w:rPr>
      </w:pPr>
      <w:r w:rsidRPr="00EB2084">
        <w:rPr>
          <w:rStyle w:val="FootnoteReference"/>
          <w:rFonts w:ascii="Times New Roman" w:hAnsi="Times New Roman" w:cs="Times New Roman"/>
          <w:color w:val="auto"/>
        </w:rPr>
        <w:footnoteRef/>
      </w:r>
      <w:r w:rsidRPr="00EB2084">
        <w:rPr>
          <w:rFonts w:ascii="Times New Roman" w:hAnsi="Times New Roman" w:cs="Times New Roman"/>
          <w:color w:val="auto"/>
        </w:rPr>
        <w:t xml:space="preserve"> </w:t>
      </w:r>
      <w:r w:rsidRPr="00EB2084">
        <w:rPr>
          <w:rFonts w:ascii="Times New Roman" w:hAnsi="Times New Roman" w:cs="Times New Roman"/>
          <w:color w:val="auto"/>
        </w:rPr>
        <w:t xml:space="preserve">Ghi họ tên thành viên từ đủ 18 tuổi </w:t>
      </w:r>
      <w:r w:rsidRPr="00EB2084">
        <w:rPr>
          <w:rFonts w:ascii="Times New Roman" w:hAnsi="Times New Roman" w:cs="Times New Roman"/>
          <w:color w:val="auto"/>
          <w:lang w:val="en-US"/>
        </w:rPr>
        <w:t>tr</w:t>
      </w:r>
      <w:r w:rsidRPr="00EB2084">
        <w:rPr>
          <w:rFonts w:ascii="Times New Roman" w:hAnsi="Times New Roman" w:cs="Times New Roman"/>
          <w:color w:val="auto"/>
        </w:rPr>
        <w:t xml:space="preserve">ở lên được tiếp tục thuê nhà ở và mối quan hệ với người đứng tên hợp đồng thuê nhà </w:t>
      </w:r>
      <w:r w:rsidRPr="00EB2084">
        <w:rPr>
          <w:rFonts w:ascii="Times New Roman" w:hAnsi="Times New Roman" w:cs="Times New Roman"/>
          <w:color w:val="auto"/>
          <w:lang w:val="en-US"/>
        </w:rPr>
        <w:t>ở</w:t>
      </w:r>
      <w:r w:rsidRPr="00EB2084">
        <w:rPr>
          <w:rFonts w:ascii="Times New Roman" w:hAnsi="Times New Roman" w:cs="Times New Roman"/>
          <w:color w:val="auto"/>
        </w:rPr>
        <w:t xml:space="preserve"> hoặc người đại diện ký gia hạn hợp đồng (nếu có thay đổi người đứng tên hợp đồng)</w:t>
      </w:r>
    </w:p>
  </w:footnote>
  <w:footnote w:id="23">
    <w:p w:rsidR="00EB2084" w:rsidRPr="00AF5719" w:rsidRDefault="00EB2084" w:rsidP="00EB2084">
      <w:pPr>
        <w:pStyle w:val="FootnoteText"/>
        <w:jc w:val="both"/>
        <w:rPr>
          <w:color w:val="auto"/>
          <w:lang w:val="en-US"/>
        </w:rPr>
      </w:pPr>
      <w:r w:rsidRPr="00EB2084">
        <w:rPr>
          <w:rStyle w:val="FootnoteReference"/>
          <w:rFonts w:ascii="Times New Roman" w:hAnsi="Times New Roman" w:cs="Times New Roman"/>
          <w:color w:val="auto"/>
        </w:rPr>
        <w:footnoteRef/>
      </w:r>
      <w:r w:rsidRPr="00EB2084">
        <w:rPr>
          <w:rFonts w:ascii="Times New Roman" w:hAnsi="Times New Roman" w:cs="Times New Roman"/>
          <w:color w:val="auto"/>
        </w:rPr>
        <w:t xml:space="preserve"> </w:t>
      </w:r>
      <w:r w:rsidRPr="00EB2084">
        <w:rPr>
          <w:rFonts w:ascii="Times New Roman" w:hAnsi="Times New Roman" w:cs="Times New Roman"/>
          <w:color w:val="auto"/>
        </w:rPr>
        <w:t>Đã bao gồm kinh phí bảo trì nhà ở.</w:t>
      </w:r>
    </w:p>
  </w:footnote>
  <w:footnote w:id="24">
    <w:p w:rsidR="00EB2084" w:rsidRPr="00EB2084" w:rsidRDefault="00EB2084" w:rsidP="00EB2084">
      <w:pPr>
        <w:pStyle w:val="FootnoteText"/>
        <w:jc w:val="both"/>
        <w:rPr>
          <w:rFonts w:ascii="Times New Roman" w:hAnsi="Times New Roman" w:cs="Times New Roman"/>
          <w:color w:val="auto"/>
          <w:lang w:val="en-US"/>
        </w:rPr>
      </w:pPr>
      <w:r w:rsidRPr="00EB2084">
        <w:rPr>
          <w:rStyle w:val="FootnoteReference"/>
          <w:rFonts w:ascii="Times New Roman" w:hAnsi="Times New Roman" w:cs="Times New Roman"/>
          <w:color w:val="auto"/>
        </w:rPr>
        <w:footnoteRef/>
      </w:r>
      <w:r w:rsidRPr="00EB2084">
        <w:rPr>
          <w:rFonts w:ascii="Times New Roman" w:hAnsi="Times New Roman" w:cs="Times New Roman"/>
          <w:color w:val="auto"/>
        </w:rPr>
        <w:t xml:space="preserve"> </w:t>
      </w:r>
      <w:r w:rsidRPr="00EB2084">
        <w:rPr>
          <w:rFonts w:ascii="Times New Roman" w:hAnsi="Times New Roman" w:cs="Times New Roman"/>
          <w:color w:val="auto"/>
        </w:rPr>
        <w:t xml:space="preserve">Các </w:t>
      </w:r>
      <w:r w:rsidRPr="00EB2084">
        <w:rPr>
          <w:rFonts w:ascii="Times New Roman" w:hAnsi="Times New Roman" w:cs="Times New Roman"/>
          <w:color w:val="auto"/>
          <w:highlight w:val="white"/>
        </w:rPr>
        <w:t>căn cứ</w:t>
      </w:r>
      <w:r w:rsidRPr="00EB2084">
        <w:rPr>
          <w:rFonts w:ascii="Times New Roman" w:hAnsi="Times New Roman" w:cs="Times New Roman"/>
          <w:color w:val="auto"/>
        </w:rPr>
        <w:t xml:space="preserve"> khác liên quan đến việc thuê mua nhà ở xã hội.</w:t>
      </w:r>
    </w:p>
  </w:footnote>
  <w:footnote w:id="25">
    <w:p w:rsidR="00EB2084" w:rsidRPr="00EB2084" w:rsidRDefault="00EB2084" w:rsidP="00EB2084">
      <w:pPr>
        <w:pStyle w:val="FootnoteText"/>
        <w:jc w:val="both"/>
        <w:rPr>
          <w:rFonts w:ascii="Times New Roman" w:hAnsi="Times New Roman" w:cs="Times New Roman"/>
          <w:color w:val="auto"/>
          <w:lang w:val="en-US"/>
        </w:rPr>
      </w:pPr>
      <w:r w:rsidRPr="00EB2084">
        <w:rPr>
          <w:rStyle w:val="FootnoteReference"/>
          <w:rFonts w:ascii="Times New Roman" w:hAnsi="Times New Roman" w:cs="Times New Roman"/>
          <w:color w:val="auto"/>
        </w:rPr>
        <w:footnoteRef/>
      </w:r>
      <w:r w:rsidRPr="00EB2084">
        <w:rPr>
          <w:rFonts w:ascii="Times New Roman" w:hAnsi="Times New Roman" w:cs="Times New Roman"/>
          <w:color w:val="auto"/>
        </w:rPr>
        <w:t xml:space="preserve"> </w:t>
      </w:r>
      <w:r w:rsidRPr="00EB2084">
        <w:rPr>
          <w:rFonts w:ascii="Times New Roman" w:hAnsi="Times New Roman" w:cs="Times New Roman"/>
          <w:color w:val="auto"/>
        </w:rPr>
        <w:t>Chỉ ghi mục này nếu bên cho thuê mua là tổ chức</w:t>
      </w:r>
    </w:p>
  </w:footnote>
  <w:footnote w:id="26">
    <w:p w:rsidR="00EB2084" w:rsidRPr="00EB2084" w:rsidRDefault="00EB2084" w:rsidP="00EB2084">
      <w:pPr>
        <w:pStyle w:val="FootnoteText"/>
        <w:jc w:val="both"/>
        <w:rPr>
          <w:rFonts w:ascii="Times New Roman" w:hAnsi="Times New Roman" w:cs="Times New Roman"/>
          <w:color w:val="auto"/>
          <w:lang w:val="en-US"/>
        </w:rPr>
      </w:pPr>
      <w:r w:rsidRPr="00EB2084">
        <w:rPr>
          <w:rStyle w:val="FootnoteReference"/>
          <w:rFonts w:ascii="Times New Roman" w:hAnsi="Times New Roman" w:cs="Times New Roman"/>
          <w:color w:val="auto"/>
        </w:rPr>
        <w:footnoteRef/>
      </w:r>
      <w:r w:rsidRPr="00EB2084">
        <w:rPr>
          <w:rFonts w:ascii="Times New Roman" w:hAnsi="Times New Roman" w:cs="Times New Roman"/>
          <w:color w:val="auto"/>
        </w:rPr>
        <w:t xml:space="preserve"> </w:t>
      </w:r>
      <w:r w:rsidRPr="00EB2084">
        <w:rPr>
          <w:rFonts w:ascii="Times New Roman" w:hAnsi="Times New Roman" w:cs="Times New Roman"/>
          <w:color w:val="auto"/>
        </w:rPr>
        <w:t xml:space="preserve">Ghi rõ họ và tên người đại diện theo pháp luật nếu bên cho thuê mua là </w:t>
      </w:r>
      <w:r w:rsidRPr="00EB2084">
        <w:rPr>
          <w:rFonts w:ascii="Times New Roman" w:hAnsi="Times New Roman" w:cs="Times New Roman"/>
          <w:color w:val="auto"/>
          <w:highlight w:val="white"/>
        </w:rPr>
        <w:t>tổ chức</w:t>
      </w:r>
      <w:r w:rsidRPr="00EB2084">
        <w:rPr>
          <w:rFonts w:ascii="Times New Roman" w:hAnsi="Times New Roman" w:cs="Times New Roman"/>
          <w:color w:val="auto"/>
        </w:rPr>
        <w:t>; ghi rõ họ và tên cá nhân n</w:t>
      </w:r>
      <w:r w:rsidRPr="00EB2084">
        <w:rPr>
          <w:rFonts w:ascii="Times New Roman" w:hAnsi="Times New Roman" w:cs="Times New Roman"/>
          <w:color w:val="auto"/>
          <w:lang w:val="en-US"/>
        </w:rPr>
        <w:t>ế</w:t>
      </w:r>
      <w:r w:rsidRPr="00EB2084">
        <w:rPr>
          <w:rFonts w:ascii="Times New Roman" w:hAnsi="Times New Roman" w:cs="Times New Roman"/>
          <w:color w:val="auto"/>
        </w:rPr>
        <w:t>u bên cho thuê mua là cá nhân.</w:t>
      </w:r>
    </w:p>
  </w:footnote>
  <w:footnote w:id="27">
    <w:p w:rsidR="00EB2084" w:rsidRPr="00EB2084" w:rsidRDefault="00EB2084" w:rsidP="00EB2084">
      <w:pPr>
        <w:pStyle w:val="FootnoteText"/>
        <w:jc w:val="both"/>
        <w:rPr>
          <w:rFonts w:ascii="Times New Roman" w:hAnsi="Times New Roman" w:cs="Times New Roman"/>
          <w:color w:val="auto"/>
          <w:lang w:val="en-US"/>
        </w:rPr>
      </w:pPr>
      <w:r w:rsidRPr="00EB2084">
        <w:rPr>
          <w:rStyle w:val="FootnoteReference"/>
          <w:rFonts w:ascii="Times New Roman" w:hAnsi="Times New Roman" w:cs="Times New Roman"/>
          <w:color w:val="auto"/>
        </w:rPr>
        <w:footnoteRef/>
      </w:r>
      <w:r w:rsidRPr="00EB2084">
        <w:rPr>
          <w:rFonts w:ascii="Times New Roman" w:hAnsi="Times New Roman" w:cs="Times New Roman"/>
          <w:color w:val="auto"/>
        </w:rPr>
        <w:t xml:space="preserve"> </w:t>
      </w:r>
      <w:r w:rsidRPr="00EB2084">
        <w:rPr>
          <w:rFonts w:ascii="Times New Roman" w:hAnsi="Times New Roman" w:cs="Times New Roman"/>
          <w:color w:val="auto"/>
        </w:rPr>
        <w:t>Chỉ ghi nếu bên cho thuê mua là cá nhân.</w:t>
      </w:r>
    </w:p>
  </w:footnote>
  <w:footnote w:id="28">
    <w:p w:rsidR="00EB2084" w:rsidRPr="00EB2084" w:rsidRDefault="00EB2084" w:rsidP="00EB2084">
      <w:pPr>
        <w:pStyle w:val="FootnoteText"/>
        <w:jc w:val="both"/>
        <w:rPr>
          <w:rFonts w:ascii="Times New Roman" w:hAnsi="Times New Roman" w:cs="Times New Roman"/>
          <w:color w:val="auto"/>
          <w:lang w:val="en-US"/>
        </w:rPr>
      </w:pPr>
      <w:r w:rsidRPr="00EB2084">
        <w:rPr>
          <w:rStyle w:val="FootnoteReference"/>
          <w:rFonts w:ascii="Times New Roman" w:hAnsi="Times New Roman" w:cs="Times New Roman"/>
          <w:color w:val="auto"/>
        </w:rPr>
        <w:footnoteRef/>
      </w:r>
      <w:r w:rsidRPr="00EB2084">
        <w:rPr>
          <w:rFonts w:ascii="Times New Roman" w:hAnsi="Times New Roman" w:cs="Times New Roman"/>
          <w:color w:val="auto"/>
          <w:lang w:val="en-US"/>
        </w:rPr>
        <w:t xml:space="preserve"> Trường hợp đã được cấp Sổ hộ khẩu, Sổ tạm trú thì vẫn được sử dụng và có giá trị như giấy tờ, tài liệu xác nhận về cư trú theo quy định của Luật Cư trú cho đến hết ngày 31/12/2022.</w:t>
      </w:r>
    </w:p>
  </w:footnote>
  <w:footnote w:id="29">
    <w:p w:rsidR="00EB2084" w:rsidRPr="00AF5719" w:rsidRDefault="00EB2084" w:rsidP="00EB2084">
      <w:pPr>
        <w:pStyle w:val="FootnoteText"/>
        <w:jc w:val="both"/>
        <w:rPr>
          <w:color w:val="auto"/>
          <w:lang w:val="en-US"/>
        </w:rPr>
      </w:pPr>
      <w:r w:rsidRPr="00EB2084">
        <w:rPr>
          <w:rStyle w:val="FootnoteReference"/>
          <w:rFonts w:ascii="Times New Roman" w:hAnsi="Times New Roman" w:cs="Times New Roman"/>
          <w:color w:val="auto"/>
        </w:rPr>
        <w:footnoteRef/>
      </w:r>
      <w:r w:rsidRPr="00EB2084">
        <w:rPr>
          <w:rFonts w:ascii="Times New Roman" w:hAnsi="Times New Roman" w:cs="Times New Roman"/>
          <w:color w:val="auto"/>
        </w:rPr>
        <w:t xml:space="preserve"> </w:t>
      </w:r>
      <w:r w:rsidRPr="00EB2084">
        <w:rPr>
          <w:rFonts w:ascii="Times New Roman" w:hAnsi="Times New Roman" w:cs="Times New Roman"/>
          <w:color w:val="auto"/>
        </w:rPr>
        <w:t>Ghi rõ họ và tên người đại diện theo pháp luật nếu bên thuê mua là tổ chức; ghi rõ họ và tên cá nhân nếu bên thuê mua là cá nhân.</w:t>
      </w:r>
    </w:p>
  </w:footnote>
  <w:footnote w:id="30">
    <w:p w:rsidR="00EB2084" w:rsidRPr="00C65ACC" w:rsidRDefault="00EB2084" w:rsidP="00C65ACC">
      <w:pPr>
        <w:pStyle w:val="FootnoteText"/>
        <w:jc w:val="both"/>
        <w:rPr>
          <w:rFonts w:ascii="Times New Roman" w:hAnsi="Times New Roman" w:cs="Times New Roman"/>
          <w:color w:val="auto"/>
          <w:lang w:val="en-US"/>
        </w:rPr>
      </w:pPr>
      <w:r w:rsidRPr="00C65ACC">
        <w:rPr>
          <w:rStyle w:val="FootnoteReference"/>
          <w:rFonts w:ascii="Times New Roman" w:hAnsi="Times New Roman" w:cs="Times New Roman"/>
          <w:color w:val="auto"/>
        </w:rPr>
        <w:footnoteRef/>
      </w:r>
      <w:r w:rsidRPr="00C65ACC">
        <w:rPr>
          <w:rFonts w:ascii="Times New Roman" w:hAnsi="Times New Roman" w:cs="Times New Roman"/>
          <w:color w:val="auto"/>
          <w:lang w:val="en-US"/>
        </w:rPr>
        <w:t xml:space="preserve"> Trường hợp đã được cấp Sổ hộ khẩu, Sổ tạm trú thì vẫn được sử dụng và có giá trị như giấy tờ, tài liệu xác nhận về cư trú theo quy định của Luật Cư trú cho đến hết ngày 31/12/2022.</w:t>
      </w:r>
    </w:p>
  </w:footnote>
  <w:footnote w:id="31">
    <w:p w:rsidR="00EB2084" w:rsidRPr="00AF5719" w:rsidRDefault="00EB2084" w:rsidP="00C65ACC">
      <w:pPr>
        <w:pStyle w:val="FootnoteText"/>
        <w:jc w:val="both"/>
        <w:rPr>
          <w:color w:val="auto"/>
          <w:lang w:val="en-US"/>
        </w:rPr>
      </w:pPr>
      <w:r w:rsidRPr="00C65ACC">
        <w:rPr>
          <w:rStyle w:val="FootnoteReference"/>
          <w:rFonts w:ascii="Times New Roman" w:hAnsi="Times New Roman" w:cs="Times New Roman"/>
          <w:color w:val="auto"/>
        </w:rPr>
        <w:footnoteRef/>
      </w:r>
      <w:r w:rsidRPr="00C65ACC">
        <w:rPr>
          <w:rFonts w:ascii="Times New Roman" w:hAnsi="Times New Roman" w:cs="Times New Roman"/>
          <w:color w:val="auto"/>
        </w:rPr>
        <w:t xml:space="preserve"> </w:t>
      </w:r>
      <w:r w:rsidRPr="00C65ACC">
        <w:rPr>
          <w:rFonts w:ascii="Times New Roman" w:hAnsi="Times New Roman" w:cs="Times New Roman"/>
          <w:color w:val="auto"/>
        </w:rPr>
        <w:t>Đối với căn hộ là nhà chung cư.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1"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2"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numStart w:val="58"/>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D9"/>
    <w:rsid w:val="000147AD"/>
    <w:rsid w:val="00041D48"/>
    <w:rsid w:val="00070F0C"/>
    <w:rsid w:val="000D7189"/>
    <w:rsid w:val="00176A33"/>
    <w:rsid w:val="0018179A"/>
    <w:rsid w:val="001E3593"/>
    <w:rsid w:val="001E37D9"/>
    <w:rsid w:val="002014D3"/>
    <w:rsid w:val="002220D6"/>
    <w:rsid w:val="00227760"/>
    <w:rsid w:val="00241531"/>
    <w:rsid w:val="0027169E"/>
    <w:rsid w:val="00291D36"/>
    <w:rsid w:val="002D076C"/>
    <w:rsid w:val="002E5DD3"/>
    <w:rsid w:val="00343FD1"/>
    <w:rsid w:val="00387514"/>
    <w:rsid w:val="003D0B21"/>
    <w:rsid w:val="003F09ED"/>
    <w:rsid w:val="00415B08"/>
    <w:rsid w:val="004409A6"/>
    <w:rsid w:val="004E26BC"/>
    <w:rsid w:val="004E5AF7"/>
    <w:rsid w:val="005B7272"/>
    <w:rsid w:val="005E30BA"/>
    <w:rsid w:val="006129CC"/>
    <w:rsid w:val="00613C89"/>
    <w:rsid w:val="00622601"/>
    <w:rsid w:val="00660BF3"/>
    <w:rsid w:val="00677A22"/>
    <w:rsid w:val="00694EA4"/>
    <w:rsid w:val="006A2609"/>
    <w:rsid w:val="006F0879"/>
    <w:rsid w:val="00782C1E"/>
    <w:rsid w:val="007B5A93"/>
    <w:rsid w:val="0084057C"/>
    <w:rsid w:val="008833D1"/>
    <w:rsid w:val="008D2FAD"/>
    <w:rsid w:val="008F7063"/>
    <w:rsid w:val="00901132"/>
    <w:rsid w:val="00904A97"/>
    <w:rsid w:val="0092270B"/>
    <w:rsid w:val="00972BD0"/>
    <w:rsid w:val="0098541B"/>
    <w:rsid w:val="009A7E4D"/>
    <w:rsid w:val="009B59DF"/>
    <w:rsid w:val="009C3866"/>
    <w:rsid w:val="009D036D"/>
    <w:rsid w:val="009F57D3"/>
    <w:rsid w:val="00A43C16"/>
    <w:rsid w:val="00A7501A"/>
    <w:rsid w:val="00A82C3A"/>
    <w:rsid w:val="00AA4867"/>
    <w:rsid w:val="00AB75F4"/>
    <w:rsid w:val="00AC0DE2"/>
    <w:rsid w:val="00AF5719"/>
    <w:rsid w:val="00B63ED6"/>
    <w:rsid w:val="00BA38F6"/>
    <w:rsid w:val="00BF21D1"/>
    <w:rsid w:val="00C65ACC"/>
    <w:rsid w:val="00C66EE8"/>
    <w:rsid w:val="00C71441"/>
    <w:rsid w:val="00CB2DFC"/>
    <w:rsid w:val="00CE41AF"/>
    <w:rsid w:val="00D7084A"/>
    <w:rsid w:val="00DA5000"/>
    <w:rsid w:val="00E44BFA"/>
    <w:rsid w:val="00E77D04"/>
    <w:rsid w:val="00E84408"/>
    <w:rsid w:val="00E97902"/>
    <w:rsid w:val="00EB2084"/>
    <w:rsid w:val="00EB7996"/>
    <w:rsid w:val="00EC1411"/>
    <w:rsid w:val="00ED5A72"/>
    <w:rsid w:val="00EE4CB2"/>
    <w:rsid w:val="00EE4F18"/>
    <w:rsid w:val="00F10D1B"/>
    <w:rsid w:val="00F1135B"/>
    <w:rsid w:val="00F1301D"/>
    <w:rsid w:val="00F13DBC"/>
    <w:rsid w:val="00F773E0"/>
    <w:rsid w:val="00F77874"/>
    <w:rsid w:val="00FB3AF6"/>
    <w:rsid w:val="00FB711B"/>
    <w:rsid w:val="00FF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C5DBD-AEE8-4683-A125-BFC4334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D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37D9"/>
    <w:rPr>
      <w:color w:val="0066CC"/>
      <w:u w:val="single"/>
    </w:rPr>
  </w:style>
  <w:style w:type="character" w:customStyle="1" w:styleId="Bodytext2">
    <w:name w:val="Body text (2)_"/>
    <w:link w:val="Bodytext20"/>
    <w:rsid w:val="001E37D9"/>
    <w:rPr>
      <w:rFonts w:ascii="Tahoma" w:hAnsi="Tahoma" w:cs="Tahoma"/>
      <w:spacing w:val="3"/>
      <w:sz w:val="18"/>
      <w:szCs w:val="18"/>
      <w:shd w:val="clear" w:color="auto" w:fill="FFFFFF"/>
    </w:rPr>
  </w:style>
  <w:style w:type="character" w:customStyle="1" w:styleId="Bodytext3">
    <w:name w:val="Body text (3)_"/>
    <w:link w:val="Bodytext31"/>
    <w:rsid w:val="001E37D9"/>
    <w:rPr>
      <w:rFonts w:ascii="Times New Roman" w:hAnsi="Times New Roman" w:cs="Times New Roman"/>
      <w:b/>
      <w:bCs/>
      <w:spacing w:val="3"/>
      <w:sz w:val="25"/>
      <w:szCs w:val="25"/>
      <w:shd w:val="clear" w:color="auto" w:fill="FFFFFF"/>
    </w:rPr>
  </w:style>
  <w:style w:type="character" w:customStyle="1" w:styleId="Bodytext30">
    <w:name w:val="Body text (3)"/>
    <w:rsid w:val="001E37D9"/>
    <w:rPr>
      <w:rFonts w:ascii="Times New Roman" w:hAnsi="Times New Roman" w:cs="Times New Roman"/>
      <w:b/>
      <w:bCs/>
      <w:spacing w:val="3"/>
      <w:sz w:val="25"/>
      <w:szCs w:val="25"/>
      <w:u w:val="single"/>
    </w:rPr>
  </w:style>
  <w:style w:type="character" w:customStyle="1" w:styleId="Bodytext">
    <w:name w:val="Body text_"/>
    <w:link w:val="Bodytext1"/>
    <w:rsid w:val="001E37D9"/>
    <w:rPr>
      <w:rFonts w:ascii="Times New Roman" w:hAnsi="Times New Roman" w:cs="Times New Roman"/>
      <w:spacing w:val="1"/>
      <w:sz w:val="25"/>
      <w:szCs w:val="25"/>
      <w:shd w:val="clear" w:color="auto" w:fill="FFFFFF"/>
    </w:rPr>
  </w:style>
  <w:style w:type="character" w:customStyle="1" w:styleId="Bodytext4">
    <w:name w:val="Body text (4)_"/>
    <w:link w:val="Bodytext40"/>
    <w:rsid w:val="001E37D9"/>
    <w:rPr>
      <w:rFonts w:ascii="Times New Roman" w:hAnsi="Times New Roman" w:cs="Times New Roman"/>
      <w:i/>
      <w:iCs/>
      <w:spacing w:val="-2"/>
      <w:sz w:val="26"/>
      <w:szCs w:val="26"/>
      <w:shd w:val="clear" w:color="auto" w:fill="FFFFFF"/>
    </w:rPr>
  </w:style>
  <w:style w:type="character" w:customStyle="1" w:styleId="Bodytext3NotBold">
    <w:name w:val="Body text (3) + Not Bold"/>
    <w:aliases w:val="Spacing 0 pt"/>
    <w:rsid w:val="001E37D9"/>
    <w:rPr>
      <w:rFonts w:ascii="Times New Roman" w:hAnsi="Times New Roman" w:cs="Times New Roman"/>
      <w:b/>
      <w:bCs/>
      <w:spacing w:val="1"/>
      <w:sz w:val="25"/>
      <w:szCs w:val="25"/>
      <w:u w:val="none"/>
    </w:rPr>
  </w:style>
  <w:style w:type="character" w:customStyle="1" w:styleId="Headerorfooter">
    <w:name w:val="Header or footer_"/>
    <w:link w:val="Headerorfooter0"/>
    <w:rsid w:val="001E37D9"/>
    <w:rPr>
      <w:rFonts w:ascii="Times New Roman" w:hAnsi="Times New Roman" w:cs="Times New Roman"/>
      <w:spacing w:val="7"/>
      <w:sz w:val="21"/>
      <w:szCs w:val="21"/>
      <w:shd w:val="clear" w:color="auto" w:fill="FFFFFF"/>
    </w:rPr>
  </w:style>
  <w:style w:type="character" w:customStyle="1" w:styleId="Bodytext3NotBold1">
    <w:name w:val="Body text (3) + Not Bold1"/>
    <w:aliases w:val="Italic,Spacing 0 pt30"/>
    <w:rsid w:val="001E37D9"/>
    <w:rPr>
      <w:rFonts w:ascii="Times New Roman" w:hAnsi="Times New Roman" w:cs="Times New Roman"/>
      <w:b/>
      <w:bCs/>
      <w:i/>
      <w:iCs/>
      <w:spacing w:val="0"/>
      <w:sz w:val="25"/>
      <w:szCs w:val="25"/>
      <w:u w:val="none"/>
    </w:rPr>
  </w:style>
  <w:style w:type="character" w:customStyle="1" w:styleId="Heading72">
    <w:name w:val="Heading #7 (2)_"/>
    <w:link w:val="Heading720"/>
    <w:rsid w:val="001E37D9"/>
    <w:rPr>
      <w:rFonts w:ascii="Times New Roman" w:hAnsi="Times New Roman" w:cs="Times New Roman"/>
      <w:b/>
      <w:bCs/>
      <w:spacing w:val="-2"/>
      <w:sz w:val="20"/>
      <w:szCs w:val="20"/>
      <w:shd w:val="clear" w:color="auto" w:fill="FFFFFF"/>
    </w:rPr>
  </w:style>
  <w:style w:type="character" w:customStyle="1" w:styleId="Bodytext10pt">
    <w:name w:val="Body text + 10 pt"/>
    <w:aliases w:val="Bold,Spacing 0 pt29"/>
    <w:rsid w:val="001E37D9"/>
    <w:rPr>
      <w:rFonts w:ascii="Times New Roman" w:hAnsi="Times New Roman" w:cs="Times New Roman"/>
      <w:b/>
      <w:bCs/>
      <w:spacing w:val="-2"/>
      <w:sz w:val="20"/>
      <w:szCs w:val="20"/>
      <w:u w:val="none"/>
    </w:rPr>
  </w:style>
  <w:style w:type="character" w:customStyle="1" w:styleId="Bodytext5">
    <w:name w:val="Body text (5)_"/>
    <w:link w:val="Bodytext50"/>
    <w:rsid w:val="001E37D9"/>
    <w:rPr>
      <w:rFonts w:ascii="Times New Roman" w:hAnsi="Times New Roman" w:cs="Times New Roman"/>
      <w:b/>
      <w:bCs/>
      <w:spacing w:val="-2"/>
      <w:sz w:val="20"/>
      <w:szCs w:val="20"/>
      <w:shd w:val="clear" w:color="auto" w:fill="FFFFFF"/>
    </w:rPr>
  </w:style>
  <w:style w:type="character" w:customStyle="1" w:styleId="Bodytext6">
    <w:name w:val="Body text (6)_"/>
    <w:link w:val="Bodytext60"/>
    <w:rsid w:val="001E37D9"/>
    <w:rPr>
      <w:rFonts w:ascii="MingLiU" w:eastAsia="MingLiU" w:cs="MingLiU"/>
      <w:spacing w:val="6"/>
      <w:shd w:val="clear" w:color="auto" w:fill="FFFFFF"/>
    </w:rPr>
  </w:style>
  <w:style w:type="character" w:customStyle="1" w:styleId="Heading4">
    <w:name w:val="Heading #4_"/>
    <w:link w:val="Heading40"/>
    <w:rsid w:val="001E37D9"/>
    <w:rPr>
      <w:rFonts w:ascii="Times New Roman" w:hAnsi="Times New Roman" w:cs="Times New Roman"/>
      <w:spacing w:val="-3"/>
      <w:sz w:val="39"/>
      <w:szCs w:val="39"/>
      <w:shd w:val="clear" w:color="auto" w:fill="FFFFFF"/>
    </w:rPr>
  </w:style>
  <w:style w:type="character" w:customStyle="1" w:styleId="Heading73">
    <w:name w:val="Heading #7 (3)_"/>
    <w:link w:val="Heading730"/>
    <w:rsid w:val="001E37D9"/>
    <w:rPr>
      <w:rFonts w:ascii="MingLiU" w:eastAsia="MingLiU" w:cs="MingLiU"/>
      <w:spacing w:val="6"/>
      <w:shd w:val="clear" w:color="auto" w:fill="FFFFFF"/>
    </w:rPr>
  </w:style>
  <w:style w:type="character" w:customStyle="1" w:styleId="Heading73Spacing-1pt">
    <w:name w:val="Heading #7 (3) + Spacing -1 pt"/>
    <w:rsid w:val="001E37D9"/>
    <w:rPr>
      <w:rFonts w:ascii="MingLiU" w:eastAsia="MingLiU" w:cs="MingLiU"/>
      <w:spacing w:val="-24"/>
      <w:u w:val="none"/>
    </w:rPr>
  </w:style>
  <w:style w:type="character" w:customStyle="1" w:styleId="Bodytext7">
    <w:name w:val="Body text (7)_"/>
    <w:link w:val="Bodytext70"/>
    <w:rsid w:val="001E37D9"/>
    <w:rPr>
      <w:rFonts w:ascii="Times New Roman" w:hAnsi="Times New Roman" w:cs="Times New Roman"/>
      <w:b/>
      <w:bCs/>
      <w:spacing w:val="5"/>
      <w:sz w:val="20"/>
      <w:szCs w:val="20"/>
      <w:shd w:val="clear" w:color="auto" w:fill="FFFFFF"/>
    </w:rPr>
  </w:style>
  <w:style w:type="character" w:customStyle="1" w:styleId="Bodytext8">
    <w:name w:val="Body text (8)_"/>
    <w:link w:val="Bodytext80"/>
    <w:rsid w:val="001E37D9"/>
    <w:rPr>
      <w:rFonts w:ascii="Tahoma" w:hAnsi="Tahoma" w:cs="Tahoma"/>
      <w:sz w:val="9"/>
      <w:szCs w:val="9"/>
      <w:shd w:val="clear" w:color="auto" w:fill="FFFFFF"/>
    </w:rPr>
  </w:style>
  <w:style w:type="character" w:customStyle="1" w:styleId="Bodytext9">
    <w:name w:val="Body text (9)_"/>
    <w:link w:val="Bodytext90"/>
    <w:rsid w:val="001E37D9"/>
    <w:rPr>
      <w:rFonts w:ascii="Times New Roman" w:hAnsi="Times New Roman" w:cs="Times New Roman"/>
      <w:i/>
      <w:iCs/>
      <w:sz w:val="25"/>
      <w:szCs w:val="25"/>
      <w:shd w:val="clear" w:color="auto" w:fill="FFFFFF"/>
    </w:rPr>
  </w:style>
  <w:style w:type="character" w:customStyle="1" w:styleId="Bodytext10">
    <w:name w:val="Body text (10)_"/>
    <w:link w:val="Bodytext100"/>
    <w:rsid w:val="001E37D9"/>
    <w:rPr>
      <w:rFonts w:ascii="Times New Roman" w:hAnsi="Times New Roman" w:cs="Times New Roman"/>
      <w:b/>
      <w:bCs/>
      <w:spacing w:val="-3"/>
      <w:sz w:val="21"/>
      <w:szCs w:val="21"/>
      <w:shd w:val="clear" w:color="auto" w:fill="FFFFFF"/>
    </w:rPr>
  </w:style>
  <w:style w:type="character" w:customStyle="1" w:styleId="Picturecaption">
    <w:name w:val="Picture caption_"/>
    <w:link w:val="Picturecaption0"/>
    <w:rsid w:val="001E37D9"/>
    <w:rPr>
      <w:rFonts w:ascii="Times New Roman" w:hAnsi="Times New Roman" w:cs="Times New Roman"/>
      <w:b/>
      <w:bCs/>
      <w:spacing w:val="3"/>
      <w:sz w:val="25"/>
      <w:szCs w:val="25"/>
      <w:shd w:val="clear" w:color="auto" w:fill="FFFFFF"/>
    </w:rPr>
  </w:style>
  <w:style w:type="character" w:customStyle="1" w:styleId="Bodytext10125pt">
    <w:name w:val="Body text (10) + 12.5 pt"/>
    <w:aliases w:val="Spacing 0 pt28"/>
    <w:rsid w:val="001E37D9"/>
    <w:rPr>
      <w:rFonts w:ascii="Times New Roman" w:hAnsi="Times New Roman" w:cs="Times New Roman"/>
      <w:b/>
      <w:bCs/>
      <w:spacing w:val="3"/>
      <w:sz w:val="25"/>
      <w:szCs w:val="25"/>
      <w:u w:val="none"/>
    </w:rPr>
  </w:style>
  <w:style w:type="character" w:customStyle="1" w:styleId="Bodytext10NotBold">
    <w:name w:val="Body text (10) + Not Bold"/>
    <w:aliases w:val="Italic2,Spacing 0 pt27"/>
    <w:rsid w:val="001E37D9"/>
    <w:rPr>
      <w:rFonts w:ascii="Times New Roman" w:hAnsi="Times New Roman" w:cs="Times New Roman"/>
      <w:b/>
      <w:bCs/>
      <w:i/>
      <w:iCs/>
      <w:spacing w:val="-3"/>
      <w:sz w:val="21"/>
      <w:szCs w:val="21"/>
      <w:u w:val="none"/>
    </w:rPr>
  </w:style>
  <w:style w:type="character" w:customStyle="1" w:styleId="Heading6">
    <w:name w:val="Heading #6_"/>
    <w:link w:val="Heading60"/>
    <w:rsid w:val="001E37D9"/>
    <w:rPr>
      <w:rFonts w:ascii="Times New Roman" w:hAnsi="Times New Roman" w:cs="Times New Roman"/>
      <w:spacing w:val="1"/>
      <w:sz w:val="25"/>
      <w:szCs w:val="25"/>
      <w:shd w:val="clear" w:color="auto" w:fill="FFFFFF"/>
    </w:rPr>
  </w:style>
  <w:style w:type="character" w:customStyle="1" w:styleId="Footnote">
    <w:name w:val="Footnote_"/>
    <w:link w:val="Footnote0"/>
    <w:rsid w:val="001E37D9"/>
    <w:rPr>
      <w:rFonts w:ascii="Times New Roman" w:hAnsi="Times New Roman" w:cs="Times New Roman"/>
      <w:b/>
      <w:bCs/>
      <w:spacing w:val="3"/>
      <w:sz w:val="16"/>
      <w:szCs w:val="16"/>
      <w:shd w:val="clear" w:color="auto" w:fill="FFFFFF"/>
    </w:rPr>
  </w:style>
  <w:style w:type="character" w:customStyle="1" w:styleId="Heading7">
    <w:name w:val="Heading #7_"/>
    <w:link w:val="Heading70"/>
    <w:rsid w:val="001E37D9"/>
    <w:rPr>
      <w:rFonts w:ascii="Times New Roman" w:hAnsi="Times New Roman" w:cs="Times New Roman"/>
      <w:spacing w:val="1"/>
      <w:sz w:val="25"/>
      <w:szCs w:val="25"/>
      <w:shd w:val="clear" w:color="auto" w:fill="FFFFFF"/>
    </w:rPr>
  </w:style>
  <w:style w:type="character" w:customStyle="1" w:styleId="BodytextItalic">
    <w:name w:val="Body text + Italic"/>
    <w:aliases w:val="Spacing 0 pt26"/>
    <w:rsid w:val="001E37D9"/>
    <w:rPr>
      <w:rFonts w:ascii="Times New Roman" w:hAnsi="Times New Roman" w:cs="Times New Roman"/>
      <w:i/>
      <w:iCs/>
      <w:spacing w:val="0"/>
      <w:sz w:val="25"/>
      <w:szCs w:val="25"/>
      <w:u w:val="none"/>
    </w:rPr>
  </w:style>
  <w:style w:type="character" w:customStyle="1" w:styleId="Heading5">
    <w:name w:val="Heading #5_"/>
    <w:link w:val="Heading50"/>
    <w:rsid w:val="001E37D9"/>
    <w:rPr>
      <w:rFonts w:ascii="Times New Roman" w:hAnsi="Times New Roman" w:cs="Times New Roman"/>
      <w:spacing w:val="1"/>
      <w:sz w:val="25"/>
      <w:szCs w:val="25"/>
      <w:shd w:val="clear" w:color="auto" w:fill="FFFFFF"/>
    </w:rPr>
  </w:style>
  <w:style w:type="character" w:customStyle="1" w:styleId="Bodytext11">
    <w:name w:val="Body text (11)_"/>
    <w:link w:val="Bodytext110"/>
    <w:rsid w:val="001E37D9"/>
    <w:rPr>
      <w:rFonts w:ascii="Times New Roman" w:hAnsi="Times New Roman" w:cs="Times New Roman"/>
      <w:i/>
      <w:iCs/>
      <w:sz w:val="25"/>
      <w:szCs w:val="25"/>
      <w:shd w:val="clear" w:color="auto" w:fill="FFFFFF"/>
    </w:rPr>
  </w:style>
  <w:style w:type="character" w:customStyle="1" w:styleId="Footnote105pt">
    <w:name w:val="Footnote + 10.5 pt"/>
    <w:aliases w:val="Spacing 0 pt25"/>
    <w:rsid w:val="001E37D9"/>
    <w:rPr>
      <w:rFonts w:ascii="Times New Roman" w:hAnsi="Times New Roman" w:cs="Times New Roman"/>
      <w:b/>
      <w:bCs/>
      <w:spacing w:val="-3"/>
      <w:sz w:val="21"/>
      <w:szCs w:val="21"/>
      <w:u w:val="none"/>
    </w:rPr>
  </w:style>
  <w:style w:type="character" w:customStyle="1" w:styleId="TOC1Char">
    <w:name w:val="TOC 1 Char"/>
    <w:link w:val="TOC1"/>
    <w:semiHidden/>
    <w:rsid w:val="001E37D9"/>
    <w:rPr>
      <w:rFonts w:ascii="Times New Roman" w:hAnsi="Times New Roman" w:cs="Times New Roman"/>
      <w:spacing w:val="1"/>
      <w:sz w:val="25"/>
      <w:szCs w:val="25"/>
      <w:shd w:val="clear" w:color="auto" w:fill="FFFFFF"/>
    </w:rPr>
  </w:style>
  <w:style w:type="character" w:customStyle="1" w:styleId="Headerorfooter2">
    <w:name w:val="Header or footer (2)_"/>
    <w:link w:val="Headerorfooter20"/>
    <w:rsid w:val="001E37D9"/>
    <w:rPr>
      <w:rFonts w:ascii="Century Gothic" w:hAnsi="Century Gothic" w:cs="Century Gothic"/>
      <w:b/>
      <w:bCs/>
      <w:noProof/>
      <w:sz w:val="10"/>
      <w:szCs w:val="10"/>
      <w:shd w:val="clear" w:color="auto" w:fill="FFFFFF"/>
    </w:rPr>
  </w:style>
  <w:style w:type="character" w:customStyle="1" w:styleId="Bodytext11NotItalic">
    <w:name w:val="Body text (11) + Not Italic"/>
    <w:aliases w:val="Spacing 0 pt24"/>
    <w:rsid w:val="001E37D9"/>
    <w:rPr>
      <w:rFonts w:ascii="Times New Roman" w:hAnsi="Times New Roman" w:cs="Times New Roman"/>
      <w:i/>
      <w:iCs/>
      <w:spacing w:val="1"/>
      <w:sz w:val="25"/>
      <w:szCs w:val="25"/>
      <w:u w:val="none"/>
    </w:rPr>
  </w:style>
  <w:style w:type="character" w:customStyle="1" w:styleId="BodytextBold">
    <w:name w:val="Body text + Bold"/>
    <w:aliases w:val="Spacing 0 pt23"/>
    <w:rsid w:val="001E37D9"/>
    <w:rPr>
      <w:rFonts w:ascii="Times New Roman" w:hAnsi="Times New Roman" w:cs="Times New Roman"/>
      <w:b/>
      <w:bCs/>
      <w:spacing w:val="3"/>
      <w:sz w:val="25"/>
      <w:szCs w:val="25"/>
      <w:u w:val="none"/>
    </w:rPr>
  </w:style>
  <w:style w:type="character" w:customStyle="1" w:styleId="FootnoteNotBold">
    <w:name w:val="Footnote + Not Bold"/>
    <w:aliases w:val="Italic1"/>
    <w:rsid w:val="001E37D9"/>
    <w:rPr>
      <w:rFonts w:ascii="Times New Roman" w:hAnsi="Times New Roman" w:cs="Times New Roman"/>
      <w:b/>
      <w:bCs/>
      <w:i/>
      <w:iCs/>
      <w:spacing w:val="3"/>
      <w:sz w:val="16"/>
      <w:szCs w:val="16"/>
      <w:u w:val="none"/>
    </w:rPr>
  </w:style>
  <w:style w:type="character" w:customStyle="1" w:styleId="BodytextBold1">
    <w:name w:val="Body text + Bold1"/>
    <w:aliases w:val="Spacing 0 pt22"/>
    <w:rsid w:val="001E37D9"/>
    <w:rPr>
      <w:rFonts w:ascii="Times New Roman" w:hAnsi="Times New Roman" w:cs="Times New Roman"/>
      <w:b/>
      <w:bCs/>
      <w:spacing w:val="3"/>
      <w:sz w:val="25"/>
      <w:szCs w:val="25"/>
      <w:u w:val="none"/>
    </w:rPr>
  </w:style>
  <w:style w:type="character" w:customStyle="1" w:styleId="BodytextTahoma">
    <w:name w:val="Body text + Tahoma"/>
    <w:aliases w:val="4.5 pt,Spacing 0 pt21"/>
    <w:rsid w:val="001E37D9"/>
    <w:rPr>
      <w:rFonts w:ascii="Tahoma" w:hAnsi="Tahoma" w:cs="Tahoma"/>
      <w:noProof/>
      <w:spacing w:val="0"/>
      <w:sz w:val="9"/>
      <w:szCs w:val="9"/>
      <w:u w:val="none"/>
    </w:rPr>
  </w:style>
  <w:style w:type="character" w:customStyle="1" w:styleId="BodytextItalic1">
    <w:name w:val="Body text + Italic1"/>
    <w:aliases w:val="Spacing 0 pt20"/>
    <w:rsid w:val="001E37D9"/>
    <w:rPr>
      <w:rFonts w:ascii="Times New Roman" w:hAnsi="Times New Roman" w:cs="Times New Roman"/>
      <w:i/>
      <w:iCs/>
      <w:spacing w:val="0"/>
      <w:sz w:val="25"/>
      <w:szCs w:val="25"/>
      <w:u w:val="none"/>
    </w:rPr>
  </w:style>
  <w:style w:type="character" w:customStyle="1" w:styleId="Bodytext12">
    <w:name w:val="Body text (12)_"/>
    <w:link w:val="Bodytext121"/>
    <w:rsid w:val="001E37D9"/>
    <w:rPr>
      <w:rFonts w:ascii="Times New Roman" w:hAnsi="Times New Roman" w:cs="Times New Roman"/>
      <w:b/>
      <w:bCs/>
      <w:sz w:val="21"/>
      <w:szCs w:val="21"/>
      <w:shd w:val="clear" w:color="auto" w:fill="FFFFFF"/>
    </w:rPr>
  </w:style>
  <w:style w:type="character" w:customStyle="1" w:styleId="Bodytext10Spacing0pt">
    <w:name w:val="Body text (10) + Spacing 0 pt"/>
    <w:rsid w:val="001E37D9"/>
    <w:rPr>
      <w:rFonts w:ascii="Times New Roman" w:hAnsi="Times New Roman" w:cs="Times New Roman"/>
      <w:b/>
      <w:bCs/>
      <w:spacing w:val="0"/>
      <w:sz w:val="21"/>
      <w:szCs w:val="21"/>
      <w:u w:val="none"/>
    </w:rPr>
  </w:style>
  <w:style w:type="character" w:customStyle="1" w:styleId="Bodytext3Tahoma">
    <w:name w:val="Body text (3) + Tahoma"/>
    <w:aliases w:val="4.5 pt1,Not Bold,Spacing 0 pt19"/>
    <w:rsid w:val="001E37D9"/>
    <w:rPr>
      <w:rFonts w:ascii="Tahoma" w:hAnsi="Tahoma" w:cs="Tahoma"/>
      <w:b/>
      <w:bCs/>
      <w:spacing w:val="0"/>
      <w:sz w:val="9"/>
      <w:szCs w:val="9"/>
      <w:u w:val="none"/>
    </w:rPr>
  </w:style>
  <w:style w:type="character" w:customStyle="1" w:styleId="Heading75pt">
    <w:name w:val="Heading #7 + 5 pt"/>
    <w:aliases w:val="Spacing 0 pt18"/>
    <w:rsid w:val="001E37D9"/>
    <w:rPr>
      <w:rFonts w:ascii="Times New Roman" w:hAnsi="Times New Roman" w:cs="Times New Roman"/>
      <w:spacing w:val="0"/>
      <w:sz w:val="10"/>
      <w:szCs w:val="10"/>
      <w:u w:val="none"/>
    </w:rPr>
  </w:style>
  <w:style w:type="character" w:customStyle="1" w:styleId="Bodytext4pt">
    <w:name w:val="Body text + 4 pt"/>
    <w:aliases w:val="Spacing 0 pt17"/>
    <w:rsid w:val="001E37D9"/>
    <w:rPr>
      <w:rFonts w:ascii="Times New Roman" w:hAnsi="Times New Roman" w:cs="Times New Roman"/>
      <w:spacing w:val="0"/>
      <w:sz w:val="8"/>
      <w:szCs w:val="8"/>
      <w:u w:val="none"/>
    </w:rPr>
  </w:style>
  <w:style w:type="character" w:customStyle="1" w:styleId="Bodytext11Bold">
    <w:name w:val="Body text (11) + Bold"/>
    <w:aliases w:val="Not Italic,Spacing 0 pt16"/>
    <w:rsid w:val="001E37D9"/>
    <w:rPr>
      <w:rFonts w:ascii="Times New Roman" w:hAnsi="Times New Roman" w:cs="Times New Roman"/>
      <w:b/>
      <w:bCs/>
      <w:i/>
      <w:iCs/>
      <w:spacing w:val="3"/>
      <w:sz w:val="25"/>
      <w:szCs w:val="25"/>
      <w:u w:val="none"/>
    </w:rPr>
  </w:style>
  <w:style w:type="character" w:customStyle="1" w:styleId="Tableofcontents2">
    <w:name w:val="Table of contents (2)_"/>
    <w:link w:val="Tableofcontents20"/>
    <w:rsid w:val="001E37D9"/>
    <w:rPr>
      <w:rFonts w:ascii="Times New Roman" w:hAnsi="Times New Roman" w:cs="Times New Roman"/>
      <w:i/>
      <w:iCs/>
      <w:sz w:val="25"/>
      <w:szCs w:val="25"/>
      <w:shd w:val="clear" w:color="auto" w:fill="FFFFFF"/>
    </w:rPr>
  </w:style>
  <w:style w:type="character" w:customStyle="1" w:styleId="Tableofcontents2NotItalic">
    <w:name w:val="Table of contents (2) + Not Italic"/>
    <w:aliases w:val="Spacing 0 pt15"/>
    <w:rsid w:val="001E37D9"/>
    <w:rPr>
      <w:rFonts w:ascii="Times New Roman" w:hAnsi="Times New Roman" w:cs="Times New Roman"/>
      <w:i/>
      <w:iCs/>
      <w:noProof/>
      <w:spacing w:val="1"/>
      <w:sz w:val="25"/>
      <w:szCs w:val="25"/>
      <w:u w:val="none"/>
    </w:rPr>
  </w:style>
  <w:style w:type="character" w:customStyle="1" w:styleId="TableofcontentsItalic">
    <w:name w:val="Table of contents + Italic"/>
    <w:aliases w:val="Spacing 0 pt14"/>
    <w:rsid w:val="001E37D9"/>
    <w:rPr>
      <w:rFonts w:ascii="Times New Roman" w:hAnsi="Times New Roman" w:cs="Times New Roman"/>
      <w:i/>
      <w:iCs/>
      <w:spacing w:val="0"/>
      <w:sz w:val="25"/>
      <w:szCs w:val="25"/>
      <w:u w:val="none"/>
    </w:rPr>
  </w:style>
  <w:style w:type="character" w:customStyle="1" w:styleId="Headerorfooter3">
    <w:name w:val="Header or footer (3)_"/>
    <w:link w:val="Headerorfooter30"/>
    <w:rsid w:val="001E37D9"/>
    <w:rPr>
      <w:rFonts w:ascii="Batang" w:eastAsia="Batang" w:cs="Batang"/>
      <w:noProof/>
      <w:sz w:val="8"/>
      <w:szCs w:val="8"/>
      <w:shd w:val="clear" w:color="auto" w:fill="FFFFFF"/>
    </w:rPr>
  </w:style>
  <w:style w:type="character" w:customStyle="1" w:styleId="Heading3">
    <w:name w:val="Heading #3_"/>
    <w:link w:val="Heading30"/>
    <w:rsid w:val="001E37D9"/>
    <w:rPr>
      <w:rFonts w:ascii="Times New Roman" w:hAnsi="Times New Roman" w:cs="Times New Roman"/>
      <w:sz w:val="20"/>
      <w:szCs w:val="20"/>
      <w:shd w:val="clear" w:color="auto" w:fill="FFFFFF"/>
    </w:rPr>
  </w:style>
  <w:style w:type="character" w:customStyle="1" w:styleId="Bodytext13">
    <w:name w:val="Body text (13)_"/>
    <w:link w:val="Bodytext130"/>
    <w:rsid w:val="001E37D9"/>
    <w:rPr>
      <w:rFonts w:ascii="Times New Roman" w:hAnsi="Times New Roman" w:cs="Times New Roman"/>
      <w:noProof/>
      <w:sz w:val="27"/>
      <w:szCs w:val="27"/>
      <w:shd w:val="clear" w:color="auto" w:fill="FFFFFF"/>
    </w:rPr>
  </w:style>
  <w:style w:type="character" w:customStyle="1" w:styleId="Bodytext13Bold">
    <w:name w:val="Body text (13) + Bold"/>
    <w:rsid w:val="001E37D9"/>
    <w:rPr>
      <w:rFonts w:ascii="Times New Roman" w:hAnsi="Times New Roman" w:cs="Times New Roman"/>
      <w:b/>
      <w:bCs/>
      <w:noProof/>
      <w:sz w:val="27"/>
      <w:szCs w:val="27"/>
      <w:u w:val="none"/>
    </w:rPr>
  </w:style>
  <w:style w:type="character" w:customStyle="1" w:styleId="Bodytext14">
    <w:name w:val="Body text (14)_"/>
    <w:link w:val="Bodytext140"/>
    <w:rsid w:val="001E37D9"/>
    <w:rPr>
      <w:rFonts w:ascii="Times New Roman" w:hAnsi="Times New Roman" w:cs="Times New Roman"/>
      <w:i/>
      <w:iCs/>
      <w:sz w:val="21"/>
      <w:szCs w:val="21"/>
      <w:shd w:val="clear" w:color="auto" w:fill="FFFFFF"/>
    </w:rPr>
  </w:style>
  <w:style w:type="character" w:customStyle="1" w:styleId="Bodytext14Bold">
    <w:name w:val="Body text (14) + Bold"/>
    <w:aliases w:val="Not Italic3,Spacing 0 pt13"/>
    <w:rsid w:val="001E37D9"/>
    <w:rPr>
      <w:rFonts w:ascii="Times New Roman" w:hAnsi="Times New Roman" w:cs="Times New Roman"/>
      <w:b/>
      <w:bCs/>
      <w:i/>
      <w:iCs/>
      <w:spacing w:val="0"/>
      <w:sz w:val="21"/>
      <w:szCs w:val="21"/>
      <w:u w:val="none"/>
    </w:rPr>
  </w:style>
  <w:style w:type="character" w:customStyle="1" w:styleId="Bodytext14Bold1">
    <w:name w:val="Body text (14) + Bold1"/>
    <w:aliases w:val="Not Italic2,Spacing 0 pt12"/>
    <w:rsid w:val="001E37D9"/>
    <w:rPr>
      <w:rFonts w:ascii="Times New Roman" w:hAnsi="Times New Roman" w:cs="Times New Roman"/>
      <w:b/>
      <w:bCs/>
      <w:i/>
      <w:iCs/>
      <w:spacing w:val="-3"/>
      <w:sz w:val="21"/>
      <w:szCs w:val="21"/>
      <w:u w:val="none"/>
    </w:rPr>
  </w:style>
  <w:style w:type="character" w:customStyle="1" w:styleId="Bodytext15">
    <w:name w:val="Body text (15)_"/>
    <w:link w:val="Bodytext150"/>
    <w:rsid w:val="001E37D9"/>
    <w:rPr>
      <w:rFonts w:ascii="Tahoma" w:hAnsi="Tahoma" w:cs="Tahoma"/>
      <w:sz w:val="10"/>
      <w:szCs w:val="10"/>
      <w:shd w:val="clear" w:color="auto" w:fill="FFFFFF"/>
    </w:rPr>
  </w:style>
  <w:style w:type="character" w:customStyle="1" w:styleId="Bodytext9Bold">
    <w:name w:val="Body text (9) + Bold"/>
    <w:aliases w:val="Not Italic1,Spacing 0 pt11"/>
    <w:rsid w:val="001E37D9"/>
    <w:rPr>
      <w:rFonts w:ascii="Times New Roman" w:hAnsi="Times New Roman" w:cs="Times New Roman"/>
      <w:b/>
      <w:bCs/>
      <w:i/>
      <w:iCs/>
      <w:spacing w:val="3"/>
      <w:sz w:val="25"/>
      <w:szCs w:val="25"/>
      <w:u w:val="none"/>
    </w:rPr>
  </w:style>
  <w:style w:type="character" w:customStyle="1" w:styleId="Footnote2">
    <w:name w:val="Footnote (2)_"/>
    <w:link w:val="Footnote20"/>
    <w:rsid w:val="001E37D9"/>
    <w:rPr>
      <w:rFonts w:ascii="MingLiU" w:eastAsia="MingLiU" w:cs="MingLiU"/>
      <w:sz w:val="8"/>
      <w:szCs w:val="8"/>
      <w:shd w:val="clear" w:color="auto" w:fill="FFFFFF"/>
    </w:rPr>
  </w:style>
  <w:style w:type="character" w:customStyle="1" w:styleId="Footnote2Tahoma">
    <w:name w:val="Footnote (2) + Tahoma"/>
    <w:aliases w:val="Spacing 0 pt10"/>
    <w:rsid w:val="001E37D9"/>
    <w:rPr>
      <w:rFonts w:ascii="Tahoma" w:eastAsia="MingLiU" w:hAnsi="Tahoma" w:cs="Tahoma"/>
      <w:spacing w:val="6"/>
      <w:sz w:val="8"/>
      <w:szCs w:val="8"/>
      <w:u w:val="none"/>
    </w:rPr>
  </w:style>
  <w:style w:type="character" w:customStyle="1" w:styleId="Heading32">
    <w:name w:val="Heading #3 (2)_"/>
    <w:link w:val="Heading320"/>
    <w:rsid w:val="001E37D9"/>
    <w:rPr>
      <w:rFonts w:ascii="Tahoma" w:hAnsi="Tahoma" w:cs="Tahoma"/>
      <w:sz w:val="20"/>
      <w:szCs w:val="20"/>
      <w:shd w:val="clear" w:color="auto" w:fill="FFFFFF"/>
    </w:rPr>
  </w:style>
  <w:style w:type="character" w:customStyle="1" w:styleId="Bodytext16">
    <w:name w:val="Body text (16)_"/>
    <w:link w:val="Bodytext160"/>
    <w:rsid w:val="001E37D9"/>
    <w:rPr>
      <w:rFonts w:ascii="Tahoma" w:hAnsi="Tahoma" w:cs="Tahoma"/>
      <w:noProof/>
      <w:sz w:val="25"/>
      <w:szCs w:val="25"/>
      <w:shd w:val="clear" w:color="auto" w:fill="FFFFFF"/>
    </w:rPr>
  </w:style>
  <w:style w:type="character" w:customStyle="1" w:styleId="Bodytext16TimesNewRoman">
    <w:name w:val="Body text (16) + Times New Roman"/>
    <w:aliases w:val="13.5 pt,Bold3"/>
    <w:rsid w:val="001E37D9"/>
    <w:rPr>
      <w:rFonts w:ascii="Times New Roman" w:hAnsi="Times New Roman" w:cs="Times New Roman"/>
      <w:b/>
      <w:bCs/>
      <w:noProof/>
      <w:sz w:val="27"/>
      <w:szCs w:val="27"/>
      <w:u w:val="none"/>
    </w:rPr>
  </w:style>
  <w:style w:type="character" w:customStyle="1" w:styleId="Tablecaption2">
    <w:name w:val="Table caption (2)_"/>
    <w:link w:val="Tablecaption20"/>
    <w:rsid w:val="001E37D9"/>
    <w:rPr>
      <w:rFonts w:ascii="Times New Roman" w:hAnsi="Times New Roman" w:cs="Times New Roman"/>
      <w:b/>
      <w:bCs/>
      <w:spacing w:val="3"/>
      <w:sz w:val="25"/>
      <w:szCs w:val="25"/>
      <w:shd w:val="clear" w:color="auto" w:fill="FFFFFF"/>
    </w:rPr>
  </w:style>
  <w:style w:type="character" w:customStyle="1" w:styleId="Tablecaption3">
    <w:name w:val="Table caption (3)_"/>
    <w:link w:val="Tablecaption30"/>
    <w:rsid w:val="001E37D9"/>
    <w:rPr>
      <w:rFonts w:ascii="Times New Roman" w:hAnsi="Times New Roman" w:cs="Times New Roman"/>
      <w:b/>
      <w:bCs/>
      <w:i/>
      <w:iCs/>
      <w:spacing w:val="1"/>
      <w:sz w:val="25"/>
      <w:szCs w:val="25"/>
      <w:shd w:val="clear" w:color="auto" w:fill="FFFFFF"/>
    </w:rPr>
  </w:style>
  <w:style w:type="character" w:customStyle="1" w:styleId="Tablecaption3NotItalic">
    <w:name w:val="Table caption (3) + Not Italic"/>
    <w:aliases w:val="Spacing 0 pt9"/>
    <w:rsid w:val="001E37D9"/>
    <w:rPr>
      <w:rFonts w:ascii="Times New Roman" w:hAnsi="Times New Roman" w:cs="Times New Roman"/>
      <w:b/>
      <w:bCs/>
      <w:i/>
      <w:iCs/>
      <w:spacing w:val="10"/>
      <w:sz w:val="25"/>
      <w:szCs w:val="25"/>
      <w:u w:val="none"/>
    </w:rPr>
  </w:style>
  <w:style w:type="character" w:customStyle="1" w:styleId="BodyText17">
    <w:name w:val="Body Text1"/>
    <w:basedOn w:val="Bodytext"/>
    <w:rsid w:val="001E37D9"/>
    <w:rPr>
      <w:rFonts w:ascii="Times New Roman" w:hAnsi="Times New Roman" w:cs="Times New Roman"/>
      <w:spacing w:val="1"/>
      <w:sz w:val="25"/>
      <w:szCs w:val="25"/>
      <w:shd w:val="clear" w:color="auto" w:fill="FFFFFF"/>
    </w:rPr>
  </w:style>
  <w:style w:type="character" w:customStyle="1" w:styleId="Bodytext195pt">
    <w:name w:val="Body text + 19.5 pt"/>
    <w:aliases w:val="Spacing 0 pt8"/>
    <w:rsid w:val="001E37D9"/>
    <w:rPr>
      <w:rFonts w:ascii="Times New Roman" w:hAnsi="Times New Roman" w:cs="Times New Roman"/>
      <w:spacing w:val="-3"/>
      <w:sz w:val="39"/>
      <w:szCs w:val="39"/>
      <w:u w:val="none"/>
    </w:rPr>
  </w:style>
  <w:style w:type="character" w:customStyle="1" w:styleId="BodytextTahoma1">
    <w:name w:val="Body text + Tahoma1"/>
    <w:aliases w:val="5 pt,Spacing 0 pt7"/>
    <w:rsid w:val="001E37D9"/>
    <w:rPr>
      <w:rFonts w:ascii="Tahoma" w:hAnsi="Tahoma" w:cs="Tahoma"/>
      <w:noProof/>
      <w:spacing w:val="0"/>
      <w:sz w:val="10"/>
      <w:szCs w:val="10"/>
      <w:u w:val="none"/>
    </w:rPr>
  </w:style>
  <w:style w:type="character" w:customStyle="1" w:styleId="Tablecaption">
    <w:name w:val="Table caption_"/>
    <w:link w:val="Tablecaption0"/>
    <w:rsid w:val="001E37D9"/>
    <w:rPr>
      <w:rFonts w:ascii="Times New Roman" w:hAnsi="Times New Roman" w:cs="Times New Roman"/>
      <w:spacing w:val="1"/>
      <w:sz w:val="25"/>
      <w:szCs w:val="25"/>
      <w:shd w:val="clear" w:color="auto" w:fill="FFFFFF"/>
    </w:rPr>
  </w:style>
  <w:style w:type="character" w:customStyle="1" w:styleId="TablecaptionBold">
    <w:name w:val="Table caption + Bold"/>
    <w:aliases w:val="Spacing 0 pt6"/>
    <w:rsid w:val="001E37D9"/>
    <w:rPr>
      <w:rFonts w:ascii="Times New Roman" w:hAnsi="Times New Roman" w:cs="Times New Roman"/>
      <w:b/>
      <w:bCs/>
      <w:spacing w:val="3"/>
      <w:sz w:val="25"/>
      <w:szCs w:val="25"/>
      <w:u w:val="none"/>
    </w:rPr>
  </w:style>
  <w:style w:type="character" w:customStyle="1" w:styleId="Bodytext12125pt">
    <w:name w:val="Body text (12) + 12.5 pt"/>
    <w:aliases w:val="Spacing 0 pt5"/>
    <w:rsid w:val="001E37D9"/>
    <w:rPr>
      <w:rFonts w:ascii="Times New Roman" w:hAnsi="Times New Roman" w:cs="Times New Roman"/>
      <w:b/>
      <w:bCs/>
      <w:spacing w:val="3"/>
      <w:sz w:val="25"/>
      <w:szCs w:val="25"/>
      <w:u w:val="none"/>
    </w:rPr>
  </w:style>
  <w:style w:type="character" w:customStyle="1" w:styleId="Heading1">
    <w:name w:val="Heading #1_"/>
    <w:link w:val="Heading10"/>
    <w:rsid w:val="001E37D9"/>
    <w:rPr>
      <w:rFonts w:ascii="Times New Roman" w:hAnsi="Times New Roman" w:cs="Times New Roman"/>
      <w:spacing w:val="1"/>
      <w:sz w:val="25"/>
      <w:szCs w:val="25"/>
      <w:shd w:val="clear" w:color="auto" w:fill="FFFFFF"/>
    </w:rPr>
  </w:style>
  <w:style w:type="character" w:customStyle="1" w:styleId="Bodytext12pt">
    <w:name w:val="Body text + 12 pt"/>
    <w:aliases w:val="Bold2,Spacing 0 pt4"/>
    <w:rsid w:val="001E37D9"/>
    <w:rPr>
      <w:rFonts w:ascii="Times New Roman" w:hAnsi="Times New Roman" w:cs="Times New Roman"/>
      <w:b/>
      <w:bCs/>
      <w:spacing w:val="6"/>
      <w:sz w:val="24"/>
      <w:szCs w:val="24"/>
      <w:u w:val="none"/>
    </w:rPr>
  </w:style>
  <w:style w:type="character" w:customStyle="1" w:styleId="Heading2">
    <w:name w:val="Heading #2_"/>
    <w:link w:val="Heading20"/>
    <w:rsid w:val="001E37D9"/>
    <w:rPr>
      <w:rFonts w:ascii="Times New Roman" w:hAnsi="Times New Roman" w:cs="Times New Roman"/>
      <w:sz w:val="20"/>
      <w:szCs w:val="20"/>
      <w:shd w:val="clear" w:color="auto" w:fill="FFFFFF"/>
    </w:rPr>
  </w:style>
  <w:style w:type="character" w:customStyle="1" w:styleId="Bodytext170">
    <w:name w:val="Body text (17)_"/>
    <w:link w:val="Bodytext171"/>
    <w:rsid w:val="001E37D9"/>
    <w:rPr>
      <w:rFonts w:ascii="Times New Roman" w:hAnsi="Times New Roman" w:cs="Times New Roman"/>
      <w:noProof/>
      <w:sz w:val="27"/>
      <w:szCs w:val="27"/>
      <w:shd w:val="clear" w:color="auto" w:fill="FFFFFF"/>
    </w:rPr>
  </w:style>
  <w:style w:type="character" w:customStyle="1" w:styleId="Bodytext17Bold">
    <w:name w:val="Body text (17) + Bold"/>
    <w:rsid w:val="001E37D9"/>
    <w:rPr>
      <w:rFonts w:ascii="Times New Roman" w:hAnsi="Times New Roman" w:cs="Times New Roman"/>
      <w:b/>
      <w:bCs/>
      <w:noProof/>
      <w:sz w:val="27"/>
      <w:szCs w:val="27"/>
      <w:u w:val="none"/>
    </w:rPr>
  </w:style>
  <w:style w:type="character" w:customStyle="1" w:styleId="Headerorfooter4">
    <w:name w:val="Header or footer (4)_"/>
    <w:link w:val="Headerorfooter40"/>
    <w:rsid w:val="001E37D9"/>
    <w:rPr>
      <w:rFonts w:ascii="Times New Roman" w:hAnsi="Times New Roman" w:cs="Times New Roman"/>
      <w:b/>
      <w:bCs/>
      <w:shd w:val="clear" w:color="auto" w:fill="FFFFFF"/>
    </w:rPr>
  </w:style>
  <w:style w:type="character" w:customStyle="1" w:styleId="Bodytext18">
    <w:name w:val="Body text (18)_"/>
    <w:link w:val="Bodytext180"/>
    <w:rsid w:val="001E37D9"/>
    <w:rPr>
      <w:rFonts w:ascii="Times New Roman" w:hAnsi="Times New Roman" w:cs="Times New Roman"/>
      <w:spacing w:val="-2"/>
      <w:sz w:val="21"/>
      <w:szCs w:val="21"/>
      <w:shd w:val="clear" w:color="auto" w:fill="FFFFFF"/>
    </w:rPr>
  </w:style>
  <w:style w:type="character" w:customStyle="1" w:styleId="Bodytext18Bold">
    <w:name w:val="Body text (18) + Bold"/>
    <w:aliases w:val="Spacing 0 pt3"/>
    <w:rsid w:val="001E37D9"/>
    <w:rPr>
      <w:rFonts w:ascii="Times New Roman" w:hAnsi="Times New Roman" w:cs="Times New Roman"/>
      <w:b/>
      <w:bCs/>
      <w:spacing w:val="0"/>
      <w:sz w:val="21"/>
      <w:szCs w:val="21"/>
      <w:u w:val="none"/>
    </w:rPr>
  </w:style>
  <w:style w:type="character" w:customStyle="1" w:styleId="Bodytext18Italic">
    <w:name w:val="Body text (18) + Italic"/>
    <w:aliases w:val="Spacing 0 pt2"/>
    <w:rsid w:val="001E37D9"/>
    <w:rPr>
      <w:rFonts w:ascii="Times New Roman" w:hAnsi="Times New Roman" w:cs="Times New Roman"/>
      <w:i/>
      <w:iCs/>
      <w:spacing w:val="-4"/>
      <w:sz w:val="21"/>
      <w:szCs w:val="21"/>
      <w:u w:val="none"/>
    </w:rPr>
  </w:style>
  <w:style w:type="character" w:customStyle="1" w:styleId="Bodytext120">
    <w:name w:val="Body text (12)"/>
    <w:rsid w:val="001E37D9"/>
    <w:rPr>
      <w:rFonts w:ascii="Times New Roman" w:hAnsi="Times New Roman" w:cs="Times New Roman"/>
      <w:b/>
      <w:bCs/>
      <w:sz w:val="21"/>
      <w:szCs w:val="21"/>
      <w:u w:val="single"/>
    </w:rPr>
  </w:style>
  <w:style w:type="character" w:customStyle="1" w:styleId="Bodytext105pt">
    <w:name w:val="Body text + 10.5 pt"/>
    <w:aliases w:val="Bold1,Spacing 0 pt1"/>
    <w:rsid w:val="001E37D9"/>
    <w:rPr>
      <w:rFonts w:ascii="Times New Roman" w:hAnsi="Times New Roman" w:cs="Times New Roman"/>
      <w:b/>
      <w:bCs/>
      <w:spacing w:val="0"/>
      <w:sz w:val="21"/>
      <w:szCs w:val="21"/>
      <w:u w:val="none"/>
    </w:rPr>
  </w:style>
  <w:style w:type="character" w:customStyle="1" w:styleId="Bodytext10Spacing1pt">
    <w:name w:val="Body text (10) + Spacing 1 pt"/>
    <w:rsid w:val="001E37D9"/>
    <w:rPr>
      <w:rFonts w:ascii="Times New Roman" w:hAnsi="Times New Roman" w:cs="Times New Roman"/>
      <w:b/>
      <w:bCs/>
      <w:spacing w:val="27"/>
      <w:sz w:val="21"/>
      <w:szCs w:val="21"/>
      <w:u w:val="none"/>
    </w:rPr>
  </w:style>
  <w:style w:type="paragraph" w:customStyle="1" w:styleId="Bodytext20">
    <w:name w:val="Body text (2)"/>
    <w:basedOn w:val="Normal"/>
    <w:link w:val="Bodytext2"/>
    <w:rsid w:val="001E37D9"/>
    <w:pPr>
      <w:shd w:val="clear" w:color="auto" w:fill="FFFFFF"/>
      <w:spacing w:after="240" w:line="205" w:lineRule="exact"/>
      <w:jc w:val="both"/>
    </w:pPr>
    <w:rPr>
      <w:rFonts w:ascii="Tahoma" w:eastAsiaTheme="minorHAnsi" w:hAnsi="Tahoma" w:cs="Tahoma"/>
      <w:color w:val="auto"/>
      <w:spacing w:val="3"/>
      <w:sz w:val="18"/>
      <w:szCs w:val="18"/>
      <w:lang w:val="en-US" w:eastAsia="en-US"/>
    </w:rPr>
  </w:style>
  <w:style w:type="paragraph" w:customStyle="1" w:styleId="Bodytext31">
    <w:name w:val="Body text (3)1"/>
    <w:basedOn w:val="Normal"/>
    <w:link w:val="Bodytext3"/>
    <w:rsid w:val="001E37D9"/>
    <w:pPr>
      <w:shd w:val="clear" w:color="auto" w:fill="FFFFFF"/>
      <w:spacing w:before="240" w:line="320" w:lineRule="exact"/>
      <w:ind w:hanging="2060"/>
      <w:jc w:val="both"/>
    </w:pPr>
    <w:rPr>
      <w:rFonts w:ascii="Times New Roman" w:eastAsiaTheme="minorHAnsi" w:hAnsi="Times New Roman" w:cs="Times New Roman"/>
      <w:b/>
      <w:bCs/>
      <w:color w:val="auto"/>
      <w:spacing w:val="3"/>
      <w:sz w:val="25"/>
      <w:szCs w:val="25"/>
      <w:lang w:val="en-US" w:eastAsia="en-US"/>
    </w:rPr>
  </w:style>
  <w:style w:type="paragraph" w:customStyle="1" w:styleId="Bodytext1">
    <w:name w:val="Body text1"/>
    <w:basedOn w:val="Normal"/>
    <w:link w:val="Bodytext"/>
    <w:rsid w:val="001E37D9"/>
    <w:pPr>
      <w:shd w:val="clear" w:color="auto" w:fill="FFFFFF"/>
      <w:spacing w:line="320" w:lineRule="exact"/>
      <w:ind w:hanging="340"/>
      <w:jc w:val="both"/>
    </w:pPr>
    <w:rPr>
      <w:rFonts w:ascii="Times New Roman" w:eastAsiaTheme="minorHAnsi" w:hAnsi="Times New Roman" w:cs="Times New Roman"/>
      <w:color w:val="auto"/>
      <w:spacing w:val="1"/>
      <w:sz w:val="25"/>
      <w:szCs w:val="25"/>
      <w:lang w:val="en-US" w:eastAsia="en-US"/>
    </w:rPr>
  </w:style>
  <w:style w:type="paragraph" w:customStyle="1" w:styleId="Bodytext40">
    <w:name w:val="Body text (4)"/>
    <w:basedOn w:val="Normal"/>
    <w:link w:val="Bodytext4"/>
    <w:rsid w:val="001E37D9"/>
    <w:pPr>
      <w:shd w:val="clear" w:color="auto" w:fill="FFFFFF"/>
      <w:spacing w:after="480" w:line="320" w:lineRule="exact"/>
    </w:pPr>
    <w:rPr>
      <w:rFonts w:ascii="Times New Roman" w:eastAsiaTheme="minorHAnsi" w:hAnsi="Times New Roman" w:cs="Times New Roman"/>
      <w:i/>
      <w:iCs/>
      <w:color w:val="auto"/>
      <w:spacing w:val="-2"/>
      <w:sz w:val="26"/>
      <w:szCs w:val="26"/>
      <w:lang w:val="en-US" w:eastAsia="en-US"/>
    </w:rPr>
  </w:style>
  <w:style w:type="paragraph" w:customStyle="1" w:styleId="Headerorfooter0">
    <w:name w:val="Header or footer"/>
    <w:basedOn w:val="Normal"/>
    <w:link w:val="Headerorfooter"/>
    <w:rsid w:val="001E37D9"/>
    <w:pPr>
      <w:shd w:val="clear" w:color="auto" w:fill="FFFFFF"/>
      <w:spacing w:line="240" w:lineRule="atLeast"/>
    </w:pPr>
    <w:rPr>
      <w:rFonts w:ascii="Times New Roman" w:eastAsiaTheme="minorHAnsi" w:hAnsi="Times New Roman" w:cs="Times New Roman"/>
      <w:color w:val="auto"/>
      <w:spacing w:val="7"/>
      <w:sz w:val="21"/>
      <w:szCs w:val="21"/>
      <w:lang w:val="en-US" w:eastAsia="en-US"/>
    </w:rPr>
  </w:style>
  <w:style w:type="paragraph" w:customStyle="1" w:styleId="Heading720">
    <w:name w:val="Heading #7 (2)"/>
    <w:basedOn w:val="Normal"/>
    <w:link w:val="Heading72"/>
    <w:rsid w:val="001E37D9"/>
    <w:pPr>
      <w:shd w:val="clear" w:color="auto" w:fill="FFFFFF"/>
      <w:spacing w:before="240" w:after="120" w:line="240" w:lineRule="atLeast"/>
      <w:jc w:val="center"/>
      <w:outlineLvl w:val="6"/>
    </w:pPr>
    <w:rPr>
      <w:rFonts w:ascii="Times New Roman" w:eastAsiaTheme="minorHAnsi" w:hAnsi="Times New Roman" w:cs="Times New Roman"/>
      <w:b/>
      <w:bCs/>
      <w:color w:val="auto"/>
      <w:spacing w:val="-2"/>
      <w:sz w:val="20"/>
      <w:szCs w:val="20"/>
      <w:lang w:val="en-US" w:eastAsia="en-US"/>
    </w:rPr>
  </w:style>
  <w:style w:type="paragraph" w:customStyle="1" w:styleId="Bodytext50">
    <w:name w:val="Body text (5)"/>
    <w:basedOn w:val="Normal"/>
    <w:link w:val="Bodytext5"/>
    <w:rsid w:val="001E37D9"/>
    <w:pPr>
      <w:shd w:val="clear" w:color="auto" w:fill="FFFFFF"/>
      <w:spacing w:before="240" w:after="240" w:line="240" w:lineRule="atLeast"/>
      <w:jc w:val="both"/>
    </w:pPr>
    <w:rPr>
      <w:rFonts w:ascii="Times New Roman" w:eastAsiaTheme="minorHAnsi" w:hAnsi="Times New Roman" w:cs="Times New Roman"/>
      <w:b/>
      <w:bCs/>
      <w:color w:val="auto"/>
      <w:spacing w:val="-2"/>
      <w:sz w:val="20"/>
      <w:szCs w:val="20"/>
      <w:lang w:val="en-US" w:eastAsia="en-US"/>
    </w:rPr>
  </w:style>
  <w:style w:type="paragraph" w:customStyle="1" w:styleId="Bodytext60">
    <w:name w:val="Body text (6)"/>
    <w:basedOn w:val="Normal"/>
    <w:link w:val="Bodytext6"/>
    <w:rsid w:val="001E37D9"/>
    <w:pPr>
      <w:shd w:val="clear" w:color="auto" w:fill="FFFFFF"/>
      <w:spacing w:before="240" w:after="240" w:line="240" w:lineRule="atLeast"/>
      <w:jc w:val="both"/>
    </w:pPr>
    <w:rPr>
      <w:rFonts w:ascii="MingLiU" w:eastAsia="MingLiU" w:hAnsiTheme="minorHAnsi" w:cs="MingLiU"/>
      <w:color w:val="auto"/>
      <w:spacing w:val="6"/>
      <w:sz w:val="22"/>
      <w:szCs w:val="22"/>
      <w:lang w:val="en-US" w:eastAsia="en-US"/>
    </w:rPr>
  </w:style>
  <w:style w:type="paragraph" w:customStyle="1" w:styleId="Heading40">
    <w:name w:val="Heading #4"/>
    <w:basedOn w:val="Normal"/>
    <w:link w:val="Heading4"/>
    <w:rsid w:val="001E37D9"/>
    <w:pPr>
      <w:shd w:val="clear" w:color="auto" w:fill="FFFFFF"/>
      <w:spacing w:before="240" w:after="240" w:line="240" w:lineRule="atLeast"/>
      <w:jc w:val="both"/>
      <w:outlineLvl w:val="3"/>
    </w:pPr>
    <w:rPr>
      <w:rFonts w:ascii="Times New Roman" w:eastAsiaTheme="minorHAnsi" w:hAnsi="Times New Roman" w:cs="Times New Roman"/>
      <w:color w:val="auto"/>
      <w:spacing w:val="-3"/>
      <w:sz w:val="39"/>
      <w:szCs w:val="39"/>
      <w:lang w:val="en-US" w:eastAsia="en-US"/>
    </w:rPr>
  </w:style>
  <w:style w:type="paragraph" w:customStyle="1" w:styleId="Heading730">
    <w:name w:val="Heading #7 (3)"/>
    <w:basedOn w:val="Normal"/>
    <w:link w:val="Heading73"/>
    <w:rsid w:val="001E37D9"/>
    <w:pPr>
      <w:shd w:val="clear" w:color="auto" w:fill="FFFFFF"/>
      <w:spacing w:before="240" w:after="240" w:line="240" w:lineRule="atLeast"/>
      <w:outlineLvl w:val="6"/>
    </w:pPr>
    <w:rPr>
      <w:rFonts w:ascii="MingLiU" w:eastAsia="MingLiU" w:hAnsiTheme="minorHAnsi" w:cs="MingLiU"/>
      <w:color w:val="auto"/>
      <w:spacing w:val="6"/>
      <w:sz w:val="22"/>
      <w:szCs w:val="22"/>
      <w:lang w:val="en-US" w:eastAsia="en-US"/>
    </w:rPr>
  </w:style>
  <w:style w:type="paragraph" w:customStyle="1" w:styleId="Bodytext70">
    <w:name w:val="Body text (7)"/>
    <w:basedOn w:val="Normal"/>
    <w:link w:val="Bodytext7"/>
    <w:rsid w:val="001E37D9"/>
    <w:pPr>
      <w:shd w:val="clear" w:color="auto" w:fill="FFFFFF"/>
      <w:spacing w:before="240" w:after="60" w:line="240" w:lineRule="atLeast"/>
      <w:jc w:val="both"/>
    </w:pPr>
    <w:rPr>
      <w:rFonts w:ascii="Times New Roman" w:eastAsiaTheme="minorHAnsi" w:hAnsi="Times New Roman" w:cs="Times New Roman"/>
      <w:b/>
      <w:bCs/>
      <w:color w:val="auto"/>
      <w:spacing w:val="5"/>
      <w:sz w:val="20"/>
      <w:szCs w:val="20"/>
      <w:lang w:val="en-US" w:eastAsia="en-US"/>
    </w:rPr>
  </w:style>
  <w:style w:type="paragraph" w:customStyle="1" w:styleId="Bodytext80">
    <w:name w:val="Body text (8)"/>
    <w:basedOn w:val="Normal"/>
    <w:link w:val="Bodytext8"/>
    <w:rsid w:val="001E37D9"/>
    <w:pPr>
      <w:shd w:val="clear" w:color="auto" w:fill="FFFFFF"/>
      <w:spacing w:after="180" w:line="240" w:lineRule="atLeast"/>
      <w:jc w:val="both"/>
    </w:pPr>
    <w:rPr>
      <w:rFonts w:ascii="Tahoma" w:eastAsiaTheme="minorHAnsi" w:hAnsi="Tahoma" w:cs="Tahoma"/>
      <w:color w:val="auto"/>
      <w:sz w:val="9"/>
      <w:szCs w:val="9"/>
      <w:lang w:val="en-US" w:eastAsia="en-US"/>
    </w:rPr>
  </w:style>
  <w:style w:type="paragraph" w:customStyle="1" w:styleId="Bodytext90">
    <w:name w:val="Body text (9)"/>
    <w:basedOn w:val="Normal"/>
    <w:link w:val="Bodytext9"/>
    <w:rsid w:val="001E37D9"/>
    <w:pPr>
      <w:shd w:val="clear" w:color="auto" w:fill="FFFFFF"/>
      <w:spacing w:line="252" w:lineRule="exact"/>
      <w:jc w:val="both"/>
    </w:pPr>
    <w:rPr>
      <w:rFonts w:ascii="Times New Roman" w:eastAsiaTheme="minorHAnsi" w:hAnsi="Times New Roman" w:cs="Times New Roman"/>
      <w:i/>
      <w:iCs/>
      <w:color w:val="auto"/>
      <w:sz w:val="25"/>
      <w:szCs w:val="25"/>
      <w:lang w:val="en-US" w:eastAsia="en-US"/>
    </w:rPr>
  </w:style>
  <w:style w:type="paragraph" w:customStyle="1" w:styleId="Bodytext100">
    <w:name w:val="Body text (10)"/>
    <w:basedOn w:val="Normal"/>
    <w:link w:val="Bodytext10"/>
    <w:rsid w:val="001E37D9"/>
    <w:pPr>
      <w:shd w:val="clear" w:color="auto" w:fill="FFFFFF"/>
      <w:spacing w:line="252" w:lineRule="exact"/>
      <w:ind w:hanging="340"/>
      <w:jc w:val="both"/>
    </w:pPr>
    <w:rPr>
      <w:rFonts w:ascii="Times New Roman" w:eastAsiaTheme="minorHAnsi" w:hAnsi="Times New Roman" w:cs="Times New Roman"/>
      <w:b/>
      <w:bCs/>
      <w:color w:val="auto"/>
      <w:spacing w:val="-3"/>
      <w:sz w:val="21"/>
      <w:szCs w:val="21"/>
      <w:lang w:val="en-US" w:eastAsia="en-US"/>
    </w:rPr>
  </w:style>
  <w:style w:type="paragraph" w:customStyle="1" w:styleId="Picturecaption0">
    <w:name w:val="Picture caption"/>
    <w:basedOn w:val="Normal"/>
    <w:link w:val="Picturecaption"/>
    <w:rsid w:val="001E37D9"/>
    <w:pPr>
      <w:shd w:val="clear" w:color="auto" w:fill="FFFFFF"/>
      <w:spacing w:line="240" w:lineRule="atLeast"/>
    </w:pPr>
    <w:rPr>
      <w:rFonts w:ascii="Times New Roman" w:eastAsiaTheme="minorHAnsi" w:hAnsi="Times New Roman" w:cs="Times New Roman"/>
      <w:b/>
      <w:bCs/>
      <w:color w:val="auto"/>
      <w:spacing w:val="3"/>
      <w:sz w:val="25"/>
      <w:szCs w:val="25"/>
      <w:lang w:val="en-US" w:eastAsia="en-US"/>
    </w:rPr>
  </w:style>
  <w:style w:type="paragraph" w:customStyle="1" w:styleId="Heading60">
    <w:name w:val="Heading #6"/>
    <w:basedOn w:val="Normal"/>
    <w:link w:val="Heading6"/>
    <w:rsid w:val="001E37D9"/>
    <w:pPr>
      <w:shd w:val="clear" w:color="auto" w:fill="FFFFFF"/>
      <w:spacing w:before="120" w:line="418" w:lineRule="exact"/>
      <w:jc w:val="both"/>
      <w:outlineLvl w:val="5"/>
    </w:pPr>
    <w:rPr>
      <w:rFonts w:ascii="Times New Roman" w:eastAsiaTheme="minorHAnsi" w:hAnsi="Times New Roman" w:cs="Times New Roman"/>
      <w:color w:val="auto"/>
      <w:spacing w:val="1"/>
      <w:sz w:val="25"/>
      <w:szCs w:val="25"/>
      <w:lang w:val="en-US" w:eastAsia="en-US"/>
    </w:rPr>
  </w:style>
  <w:style w:type="paragraph" w:customStyle="1" w:styleId="Footnote0">
    <w:name w:val="Footnote"/>
    <w:basedOn w:val="Normal"/>
    <w:link w:val="Footnote"/>
    <w:rsid w:val="001E37D9"/>
    <w:pPr>
      <w:shd w:val="clear" w:color="auto" w:fill="FFFFFF"/>
      <w:spacing w:line="230" w:lineRule="exact"/>
      <w:jc w:val="both"/>
    </w:pPr>
    <w:rPr>
      <w:rFonts w:ascii="Times New Roman" w:eastAsiaTheme="minorHAnsi" w:hAnsi="Times New Roman" w:cs="Times New Roman"/>
      <w:b/>
      <w:bCs/>
      <w:color w:val="auto"/>
      <w:spacing w:val="3"/>
      <w:sz w:val="16"/>
      <w:szCs w:val="16"/>
      <w:lang w:val="en-US" w:eastAsia="en-US"/>
    </w:rPr>
  </w:style>
  <w:style w:type="paragraph" w:customStyle="1" w:styleId="Heading70">
    <w:name w:val="Heading #7"/>
    <w:basedOn w:val="Normal"/>
    <w:link w:val="Heading7"/>
    <w:rsid w:val="001E37D9"/>
    <w:pPr>
      <w:shd w:val="clear" w:color="auto" w:fill="FFFFFF"/>
      <w:spacing w:after="120" w:line="240" w:lineRule="atLeast"/>
      <w:jc w:val="both"/>
      <w:outlineLvl w:val="6"/>
    </w:pPr>
    <w:rPr>
      <w:rFonts w:ascii="Times New Roman" w:eastAsiaTheme="minorHAnsi" w:hAnsi="Times New Roman" w:cs="Times New Roman"/>
      <w:color w:val="auto"/>
      <w:spacing w:val="1"/>
      <w:sz w:val="25"/>
      <w:szCs w:val="25"/>
      <w:lang w:val="en-US" w:eastAsia="en-US"/>
    </w:rPr>
  </w:style>
  <w:style w:type="paragraph" w:customStyle="1" w:styleId="Heading50">
    <w:name w:val="Heading #5"/>
    <w:basedOn w:val="Normal"/>
    <w:link w:val="Heading5"/>
    <w:rsid w:val="001E37D9"/>
    <w:pPr>
      <w:shd w:val="clear" w:color="auto" w:fill="FFFFFF"/>
      <w:spacing w:before="120" w:after="120" w:line="299" w:lineRule="exact"/>
      <w:jc w:val="both"/>
      <w:outlineLvl w:val="4"/>
    </w:pPr>
    <w:rPr>
      <w:rFonts w:ascii="Times New Roman" w:eastAsiaTheme="minorHAnsi" w:hAnsi="Times New Roman" w:cs="Times New Roman"/>
      <w:color w:val="auto"/>
      <w:spacing w:val="1"/>
      <w:sz w:val="25"/>
      <w:szCs w:val="25"/>
      <w:lang w:val="en-US" w:eastAsia="en-US"/>
    </w:rPr>
  </w:style>
  <w:style w:type="paragraph" w:customStyle="1" w:styleId="Bodytext110">
    <w:name w:val="Body text (11)"/>
    <w:basedOn w:val="Normal"/>
    <w:link w:val="Bodytext11"/>
    <w:rsid w:val="001E37D9"/>
    <w:pPr>
      <w:shd w:val="clear" w:color="auto" w:fill="FFFFFF"/>
      <w:spacing w:line="428" w:lineRule="exact"/>
      <w:jc w:val="both"/>
    </w:pPr>
    <w:rPr>
      <w:rFonts w:ascii="Times New Roman" w:eastAsiaTheme="minorHAnsi" w:hAnsi="Times New Roman" w:cs="Times New Roman"/>
      <w:i/>
      <w:iCs/>
      <w:color w:val="auto"/>
      <w:sz w:val="25"/>
      <w:szCs w:val="25"/>
      <w:lang w:val="en-US" w:eastAsia="en-US"/>
    </w:rPr>
  </w:style>
  <w:style w:type="paragraph" w:styleId="TOC1">
    <w:name w:val="toc 1"/>
    <w:basedOn w:val="Normal"/>
    <w:next w:val="Normal"/>
    <w:link w:val="TOC1Char"/>
    <w:autoRedefine/>
    <w:semiHidden/>
    <w:rsid w:val="001E37D9"/>
    <w:pPr>
      <w:shd w:val="clear" w:color="auto" w:fill="FFFFFF"/>
      <w:spacing w:line="443" w:lineRule="exact"/>
      <w:jc w:val="both"/>
    </w:pPr>
    <w:rPr>
      <w:rFonts w:ascii="Times New Roman" w:eastAsiaTheme="minorHAnsi" w:hAnsi="Times New Roman" w:cs="Times New Roman"/>
      <w:color w:val="auto"/>
      <w:spacing w:val="1"/>
      <w:sz w:val="25"/>
      <w:szCs w:val="25"/>
      <w:lang w:val="en-US" w:eastAsia="en-US"/>
    </w:rPr>
  </w:style>
  <w:style w:type="paragraph" w:customStyle="1" w:styleId="Headerorfooter20">
    <w:name w:val="Header or footer (2)"/>
    <w:basedOn w:val="Normal"/>
    <w:link w:val="Headerorfooter2"/>
    <w:rsid w:val="001E37D9"/>
    <w:pPr>
      <w:shd w:val="clear" w:color="auto" w:fill="FFFFFF"/>
      <w:spacing w:line="240" w:lineRule="atLeast"/>
    </w:pPr>
    <w:rPr>
      <w:rFonts w:ascii="Century Gothic" w:eastAsiaTheme="minorHAnsi" w:hAnsi="Century Gothic" w:cs="Century Gothic"/>
      <w:b/>
      <w:bCs/>
      <w:noProof/>
      <w:color w:val="auto"/>
      <w:sz w:val="10"/>
      <w:szCs w:val="10"/>
      <w:lang w:val="en-US" w:eastAsia="en-US"/>
    </w:rPr>
  </w:style>
  <w:style w:type="paragraph" w:customStyle="1" w:styleId="Bodytext121">
    <w:name w:val="Body text (12)1"/>
    <w:basedOn w:val="Normal"/>
    <w:link w:val="Bodytext12"/>
    <w:rsid w:val="001E37D9"/>
    <w:pPr>
      <w:shd w:val="clear" w:color="auto" w:fill="FFFFFF"/>
      <w:spacing w:after="60" w:line="284" w:lineRule="exact"/>
      <w:jc w:val="center"/>
    </w:pPr>
    <w:rPr>
      <w:rFonts w:ascii="Times New Roman" w:eastAsiaTheme="minorHAnsi" w:hAnsi="Times New Roman" w:cs="Times New Roman"/>
      <w:b/>
      <w:bCs/>
      <w:color w:val="auto"/>
      <w:sz w:val="21"/>
      <w:szCs w:val="21"/>
      <w:lang w:val="en-US" w:eastAsia="en-US"/>
    </w:rPr>
  </w:style>
  <w:style w:type="paragraph" w:customStyle="1" w:styleId="Tableofcontents20">
    <w:name w:val="Table of contents (2)"/>
    <w:basedOn w:val="Normal"/>
    <w:link w:val="Tableofcontents2"/>
    <w:rsid w:val="001E37D9"/>
    <w:pPr>
      <w:shd w:val="clear" w:color="auto" w:fill="FFFFFF"/>
      <w:spacing w:before="120" w:line="400" w:lineRule="exact"/>
      <w:jc w:val="both"/>
    </w:pPr>
    <w:rPr>
      <w:rFonts w:ascii="Times New Roman" w:eastAsiaTheme="minorHAnsi" w:hAnsi="Times New Roman" w:cs="Times New Roman"/>
      <w:i/>
      <w:iCs/>
      <w:color w:val="auto"/>
      <w:sz w:val="25"/>
      <w:szCs w:val="25"/>
      <w:lang w:val="en-US" w:eastAsia="en-US"/>
    </w:rPr>
  </w:style>
  <w:style w:type="paragraph" w:customStyle="1" w:styleId="Headerorfooter30">
    <w:name w:val="Header or footer (3)"/>
    <w:basedOn w:val="Normal"/>
    <w:link w:val="Headerorfooter3"/>
    <w:rsid w:val="001E37D9"/>
    <w:pPr>
      <w:shd w:val="clear" w:color="auto" w:fill="FFFFFF"/>
      <w:spacing w:line="240" w:lineRule="atLeast"/>
    </w:pPr>
    <w:rPr>
      <w:rFonts w:ascii="Batang" w:eastAsia="Batang" w:hAnsiTheme="minorHAnsi" w:cs="Batang"/>
      <w:noProof/>
      <w:color w:val="auto"/>
      <w:sz w:val="8"/>
      <w:szCs w:val="8"/>
      <w:lang w:val="en-US" w:eastAsia="en-US"/>
    </w:rPr>
  </w:style>
  <w:style w:type="paragraph" w:customStyle="1" w:styleId="Heading30">
    <w:name w:val="Heading #3"/>
    <w:basedOn w:val="Normal"/>
    <w:link w:val="Heading3"/>
    <w:rsid w:val="001E37D9"/>
    <w:pPr>
      <w:shd w:val="clear" w:color="auto" w:fill="FFFFFF"/>
      <w:spacing w:line="400" w:lineRule="exact"/>
      <w:ind w:firstLine="720"/>
      <w:jc w:val="both"/>
      <w:outlineLvl w:val="2"/>
    </w:pPr>
    <w:rPr>
      <w:rFonts w:ascii="Times New Roman" w:eastAsiaTheme="minorHAnsi" w:hAnsi="Times New Roman" w:cs="Times New Roman"/>
      <w:color w:val="auto"/>
      <w:sz w:val="20"/>
      <w:szCs w:val="20"/>
      <w:lang w:val="en-US" w:eastAsia="en-US"/>
    </w:rPr>
  </w:style>
  <w:style w:type="paragraph" w:customStyle="1" w:styleId="Bodytext130">
    <w:name w:val="Body text (13)"/>
    <w:basedOn w:val="Normal"/>
    <w:link w:val="Bodytext13"/>
    <w:rsid w:val="001E37D9"/>
    <w:pPr>
      <w:shd w:val="clear" w:color="auto" w:fill="FFFFFF"/>
      <w:spacing w:line="400" w:lineRule="exact"/>
      <w:ind w:firstLine="720"/>
      <w:jc w:val="both"/>
    </w:pPr>
    <w:rPr>
      <w:rFonts w:ascii="Times New Roman" w:eastAsiaTheme="minorHAnsi" w:hAnsi="Times New Roman" w:cs="Times New Roman"/>
      <w:noProof/>
      <w:color w:val="auto"/>
      <w:sz w:val="27"/>
      <w:szCs w:val="27"/>
      <w:lang w:val="en-US" w:eastAsia="en-US"/>
    </w:rPr>
  </w:style>
  <w:style w:type="paragraph" w:customStyle="1" w:styleId="Bodytext140">
    <w:name w:val="Body text (14)"/>
    <w:basedOn w:val="Normal"/>
    <w:link w:val="Bodytext14"/>
    <w:rsid w:val="001E37D9"/>
    <w:pPr>
      <w:shd w:val="clear" w:color="auto" w:fill="FFFFFF"/>
      <w:spacing w:before="120" w:after="660" w:line="277" w:lineRule="exact"/>
      <w:jc w:val="both"/>
    </w:pPr>
    <w:rPr>
      <w:rFonts w:ascii="Times New Roman" w:eastAsiaTheme="minorHAnsi" w:hAnsi="Times New Roman" w:cs="Times New Roman"/>
      <w:i/>
      <w:iCs/>
      <w:color w:val="auto"/>
      <w:sz w:val="21"/>
      <w:szCs w:val="21"/>
      <w:lang w:val="en-US" w:eastAsia="en-US"/>
    </w:rPr>
  </w:style>
  <w:style w:type="paragraph" w:customStyle="1" w:styleId="Bodytext150">
    <w:name w:val="Body text (15)"/>
    <w:basedOn w:val="Normal"/>
    <w:link w:val="Bodytext15"/>
    <w:rsid w:val="001E37D9"/>
    <w:pPr>
      <w:shd w:val="clear" w:color="auto" w:fill="FFFFFF"/>
      <w:spacing w:after="120" w:line="240" w:lineRule="atLeast"/>
      <w:jc w:val="both"/>
    </w:pPr>
    <w:rPr>
      <w:rFonts w:ascii="Tahoma" w:eastAsiaTheme="minorHAnsi" w:hAnsi="Tahoma" w:cs="Tahoma"/>
      <w:color w:val="auto"/>
      <w:sz w:val="10"/>
      <w:szCs w:val="10"/>
      <w:lang w:val="en-US" w:eastAsia="en-US"/>
    </w:rPr>
  </w:style>
  <w:style w:type="paragraph" w:customStyle="1" w:styleId="Footnote20">
    <w:name w:val="Footnote (2)"/>
    <w:basedOn w:val="Normal"/>
    <w:link w:val="Footnote2"/>
    <w:rsid w:val="001E37D9"/>
    <w:pPr>
      <w:shd w:val="clear" w:color="auto" w:fill="FFFFFF"/>
      <w:spacing w:line="240" w:lineRule="atLeast"/>
      <w:jc w:val="both"/>
    </w:pPr>
    <w:rPr>
      <w:rFonts w:ascii="MingLiU" w:eastAsia="MingLiU" w:hAnsiTheme="minorHAnsi" w:cs="MingLiU"/>
      <w:color w:val="auto"/>
      <w:sz w:val="8"/>
      <w:szCs w:val="8"/>
      <w:lang w:val="en-US" w:eastAsia="en-US"/>
    </w:rPr>
  </w:style>
  <w:style w:type="paragraph" w:customStyle="1" w:styleId="Heading320">
    <w:name w:val="Heading #3 (2)"/>
    <w:basedOn w:val="Normal"/>
    <w:link w:val="Heading32"/>
    <w:rsid w:val="001E37D9"/>
    <w:pPr>
      <w:shd w:val="clear" w:color="auto" w:fill="FFFFFF"/>
      <w:spacing w:line="439" w:lineRule="exact"/>
      <w:ind w:firstLine="700"/>
      <w:jc w:val="both"/>
      <w:outlineLvl w:val="2"/>
    </w:pPr>
    <w:rPr>
      <w:rFonts w:ascii="Tahoma" w:eastAsiaTheme="minorHAnsi" w:hAnsi="Tahoma" w:cs="Tahoma"/>
      <w:color w:val="auto"/>
      <w:sz w:val="20"/>
      <w:szCs w:val="20"/>
      <w:lang w:val="en-US" w:eastAsia="en-US"/>
    </w:rPr>
  </w:style>
  <w:style w:type="paragraph" w:customStyle="1" w:styleId="Bodytext160">
    <w:name w:val="Body text (16)"/>
    <w:basedOn w:val="Normal"/>
    <w:link w:val="Bodytext16"/>
    <w:rsid w:val="001E37D9"/>
    <w:pPr>
      <w:shd w:val="clear" w:color="auto" w:fill="FFFFFF"/>
      <w:spacing w:line="439" w:lineRule="exact"/>
      <w:ind w:firstLine="700"/>
      <w:jc w:val="both"/>
    </w:pPr>
    <w:rPr>
      <w:rFonts w:ascii="Tahoma" w:eastAsiaTheme="minorHAnsi" w:hAnsi="Tahoma" w:cs="Tahoma"/>
      <w:noProof/>
      <w:color w:val="auto"/>
      <w:sz w:val="25"/>
      <w:szCs w:val="25"/>
      <w:lang w:val="en-US" w:eastAsia="en-US"/>
    </w:rPr>
  </w:style>
  <w:style w:type="paragraph" w:customStyle="1" w:styleId="Tablecaption20">
    <w:name w:val="Table caption (2)"/>
    <w:basedOn w:val="Normal"/>
    <w:link w:val="Tablecaption2"/>
    <w:rsid w:val="001E37D9"/>
    <w:pPr>
      <w:shd w:val="clear" w:color="auto" w:fill="FFFFFF"/>
      <w:spacing w:after="120" w:line="240" w:lineRule="atLeast"/>
      <w:jc w:val="center"/>
    </w:pPr>
    <w:rPr>
      <w:rFonts w:ascii="Times New Roman" w:eastAsiaTheme="minorHAnsi" w:hAnsi="Times New Roman" w:cs="Times New Roman"/>
      <w:b/>
      <w:bCs/>
      <w:color w:val="auto"/>
      <w:spacing w:val="3"/>
      <w:sz w:val="25"/>
      <w:szCs w:val="25"/>
      <w:lang w:val="en-US" w:eastAsia="en-US"/>
    </w:rPr>
  </w:style>
  <w:style w:type="paragraph" w:customStyle="1" w:styleId="Tablecaption30">
    <w:name w:val="Table caption (3)"/>
    <w:basedOn w:val="Normal"/>
    <w:link w:val="Tablecaption3"/>
    <w:rsid w:val="001E37D9"/>
    <w:pPr>
      <w:shd w:val="clear" w:color="auto" w:fill="FFFFFF"/>
      <w:spacing w:before="120" w:line="240" w:lineRule="atLeast"/>
      <w:ind w:hanging="820"/>
      <w:jc w:val="both"/>
    </w:pPr>
    <w:rPr>
      <w:rFonts w:ascii="Times New Roman" w:eastAsiaTheme="minorHAnsi" w:hAnsi="Times New Roman" w:cs="Times New Roman"/>
      <w:b/>
      <w:bCs/>
      <w:i/>
      <w:iCs/>
      <w:color w:val="auto"/>
      <w:spacing w:val="1"/>
      <w:sz w:val="25"/>
      <w:szCs w:val="25"/>
      <w:lang w:val="en-US" w:eastAsia="en-US"/>
    </w:rPr>
  </w:style>
  <w:style w:type="paragraph" w:customStyle="1" w:styleId="Tablecaption0">
    <w:name w:val="Table caption"/>
    <w:basedOn w:val="Normal"/>
    <w:link w:val="Tablecaption"/>
    <w:rsid w:val="001E37D9"/>
    <w:pPr>
      <w:shd w:val="clear" w:color="auto" w:fill="FFFFFF"/>
      <w:spacing w:line="299" w:lineRule="exact"/>
      <w:jc w:val="both"/>
    </w:pPr>
    <w:rPr>
      <w:rFonts w:ascii="Times New Roman" w:eastAsiaTheme="minorHAnsi" w:hAnsi="Times New Roman" w:cs="Times New Roman"/>
      <w:color w:val="auto"/>
      <w:spacing w:val="1"/>
      <w:sz w:val="25"/>
      <w:szCs w:val="25"/>
      <w:lang w:val="en-US" w:eastAsia="en-US"/>
    </w:rPr>
  </w:style>
  <w:style w:type="paragraph" w:customStyle="1" w:styleId="Heading10">
    <w:name w:val="Heading #1"/>
    <w:basedOn w:val="Normal"/>
    <w:link w:val="Heading1"/>
    <w:rsid w:val="001E37D9"/>
    <w:pPr>
      <w:shd w:val="clear" w:color="auto" w:fill="FFFFFF"/>
      <w:spacing w:before="120" w:line="240" w:lineRule="atLeast"/>
      <w:ind w:firstLine="540"/>
      <w:jc w:val="both"/>
      <w:outlineLvl w:val="0"/>
    </w:pPr>
    <w:rPr>
      <w:rFonts w:ascii="Times New Roman" w:eastAsiaTheme="minorHAnsi" w:hAnsi="Times New Roman" w:cs="Times New Roman"/>
      <w:color w:val="auto"/>
      <w:spacing w:val="1"/>
      <w:sz w:val="25"/>
      <w:szCs w:val="25"/>
      <w:lang w:val="en-US" w:eastAsia="en-US"/>
    </w:rPr>
  </w:style>
  <w:style w:type="paragraph" w:customStyle="1" w:styleId="Heading20">
    <w:name w:val="Heading #2"/>
    <w:basedOn w:val="Normal"/>
    <w:link w:val="Heading2"/>
    <w:rsid w:val="001E37D9"/>
    <w:pPr>
      <w:shd w:val="clear" w:color="auto" w:fill="FFFFFF"/>
      <w:spacing w:line="468" w:lineRule="exact"/>
      <w:ind w:firstLine="700"/>
      <w:jc w:val="both"/>
      <w:outlineLvl w:val="1"/>
    </w:pPr>
    <w:rPr>
      <w:rFonts w:ascii="Times New Roman" w:eastAsiaTheme="minorHAnsi" w:hAnsi="Times New Roman" w:cs="Times New Roman"/>
      <w:color w:val="auto"/>
      <w:sz w:val="20"/>
      <w:szCs w:val="20"/>
      <w:lang w:val="en-US" w:eastAsia="en-US"/>
    </w:rPr>
  </w:style>
  <w:style w:type="paragraph" w:customStyle="1" w:styleId="Bodytext171">
    <w:name w:val="Body text (17)"/>
    <w:basedOn w:val="Normal"/>
    <w:link w:val="Bodytext170"/>
    <w:rsid w:val="001E37D9"/>
    <w:pPr>
      <w:shd w:val="clear" w:color="auto" w:fill="FFFFFF"/>
      <w:spacing w:line="468" w:lineRule="exact"/>
      <w:ind w:firstLine="700"/>
      <w:jc w:val="both"/>
    </w:pPr>
    <w:rPr>
      <w:rFonts w:ascii="Times New Roman" w:eastAsiaTheme="minorHAnsi" w:hAnsi="Times New Roman" w:cs="Times New Roman"/>
      <w:noProof/>
      <w:color w:val="auto"/>
      <w:sz w:val="27"/>
      <w:szCs w:val="27"/>
      <w:lang w:val="en-US" w:eastAsia="en-US"/>
    </w:rPr>
  </w:style>
  <w:style w:type="paragraph" w:customStyle="1" w:styleId="Headerorfooter40">
    <w:name w:val="Header or footer (4)"/>
    <w:basedOn w:val="Normal"/>
    <w:link w:val="Headerorfooter4"/>
    <w:rsid w:val="001E37D9"/>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Bodytext180">
    <w:name w:val="Body text (18)"/>
    <w:basedOn w:val="Normal"/>
    <w:link w:val="Bodytext18"/>
    <w:rsid w:val="001E37D9"/>
    <w:pPr>
      <w:shd w:val="clear" w:color="auto" w:fill="FFFFFF"/>
      <w:spacing w:after="60" w:line="295" w:lineRule="exact"/>
    </w:pPr>
    <w:rPr>
      <w:rFonts w:ascii="Times New Roman" w:eastAsiaTheme="minorHAnsi" w:hAnsi="Times New Roman" w:cs="Times New Roman"/>
      <w:color w:val="auto"/>
      <w:spacing w:val="-2"/>
      <w:sz w:val="21"/>
      <w:szCs w:val="21"/>
      <w:lang w:val="en-US" w:eastAsia="en-US"/>
    </w:rPr>
  </w:style>
  <w:style w:type="paragraph" w:styleId="TOC6">
    <w:name w:val="toc 6"/>
    <w:basedOn w:val="Normal"/>
    <w:next w:val="Normal"/>
    <w:autoRedefine/>
    <w:semiHidden/>
    <w:rsid w:val="001E37D9"/>
    <w:pPr>
      <w:shd w:val="clear" w:color="auto" w:fill="FFFFFF"/>
      <w:spacing w:line="443" w:lineRule="exact"/>
      <w:jc w:val="both"/>
    </w:pPr>
    <w:rPr>
      <w:rFonts w:ascii="Times New Roman" w:hAnsi="Times New Roman" w:cs="Times New Roman"/>
      <w:color w:val="auto"/>
      <w:spacing w:val="1"/>
      <w:sz w:val="25"/>
      <w:szCs w:val="25"/>
      <w:lang w:eastAsia="en-US"/>
    </w:rPr>
  </w:style>
  <w:style w:type="table" w:styleId="TableGrid">
    <w:name w:val="Table Grid"/>
    <w:basedOn w:val="TableNormal"/>
    <w:rsid w:val="001E37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E37D9"/>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1E37D9"/>
    <w:rPr>
      <w:sz w:val="20"/>
      <w:szCs w:val="20"/>
    </w:rPr>
  </w:style>
  <w:style w:type="character" w:customStyle="1" w:styleId="FootnoteTextChar">
    <w:name w:val="Footnote Text Char"/>
    <w:basedOn w:val="DefaultParagraphFont"/>
    <w:link w:val="FootnoteText"/>
    <w:semiHidden/>
    <w:rsid w:val="001E37D9"/>
    <w:rPr>
      <w:rFonts w:ascii="Courier New" w:eastAsia="Courier New" w:hAnsi="Courier New" w:cs="Courier New"/>
      <w:color w:val="000000"/>
      <w:sz w:val="20"/>
      <w:szCs w:val="20"/>
      <w:lang w:val="vi-VN" w:eastAsia="vi-VN"/>
    </w:rPr>
  </w:style>
  <w:style w:type="character" w:styleId="FootnoteReference">
    <w:name w:val="footnote reference"/>
    <w:semiHidden/>
    <w:rsid w:val="001E37D9"/>
    <w:rPr>
      <w:vertAlign w:val="superscript"/>
    </w:rPr>
  </w:style>
  <w:style w:type="paragraph" w:styleId="EndnoteText">
    <w:name w:val="endnote text"/>
    <w:basedOn w:val="Normal"/>
    <w:link w:val="EndnoteTextChar"/>
    <w:uiPriority w:val="99"/>
    <w:semiHidden/>
    <w:unhideWhenUsed/>
    <w:rsid w:val="00343FD1"/>
    <w:rPr>
      <w:sz w:val="20"/>
      <w:szCs w:val="20"/>
    </w:rPr>
  </w:style>
  <w:style w:type="character" w:customStyle="1" w:styleId="EndnoteTextChar">
    <w:name w:val="Endnote Text Char"/>
    <w:basedOn w:val="DefaultParagraphFont"/>
    <w:link w:val="EndnoteText"/>
    <w:uiPriority w:val="99"/>
    <w:semiHidden/>
    <w:rsid w:val="00343FD1"/>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semiHidden/>
    <w:unhideWhenUsed/>
    <w:rsid w:val="00343FD1"/>
    <w:rPr>
      <w:vertAlign w:val="superscript"/>
    </w:rPr>
  </w:style>
  <w:style w:type="paragraph" w:styleId="Header">
    <w:name w:val="header"/>
    <w:basedOn w:val="Normal"/>
    <w:link w:val="HeaderChar"/>
    <w:uiPriority w:val="99"/>
    <w:unhideWhenUsed/>
    <w:rsid w:val="00FF5164"/>
    <w:pPr>
      <w:tabs>
        <w:tab w:val="center" w:pos="4680"/>
        <w:tab w:val="right" w:pos="9360"/>
      </w:tabs>
    </w:pPr>
  </w:style>
  <w:style w:type="character" w:customStyle="1" w:styleId="HeaderChar">
    <w:name w:val="Header Char"/>
    <w:basedOn w:val="DefaultParagraphFont"/>
    <w:link w:val="Header"/>
    <w:uiPriority w:val="99"/>
    <w:rsid w:val="00FF5164"/>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FF5164"/>
    <w:pPr>
      <w:tabs>
        <w:tab w:val="center" w:pos="4680"/>
        <w:tab w:val="right" w:pos="9360"/>
      </w:tabs>
    </w:pPr>
  </w:style>
  <w:style w:type="character" w:customStyle="1" w:styleId="FooterChar">
    <w:name w:val="Footer Char"/>
    <w:basedOn w:val="DefaultParagraphFont"/>
    <w:link w:val="Footer"/>
    <w:uiPriority w:val="99"/>
    <w:rsid w:val="00FF5164"/>
    <w:rPr>
      <w:rFonts w:ascii="Courier New" w:eastAsia="Courier New"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291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D36"/>
    <w:rPr>
      <w:rFonts w:ascii="Segoe UI" w:eastAsia="Courier New"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9BBC4-77F5-43CD-8116-D1A2CEC4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5591</Words>
  <Characters>31875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2</cp:revision>
  <cp:lastPrinted>2021-05-10T02:46:00Z</cp:lastPrinted>
  <dcterms:created xsi:type="dcterms:W3CDTF">2021-05-10T05:19:00Z</dcterms:created>
  <dcterms:modified xsi:type="dcterms:W3CDTF">2021-05-10T05:19:00Z</dcterms:modified>
</cp:coreProperties>
</file>