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3185"/>
        <w:gridCol w:w="5833"/>
      </w:tblGrid>
      <w:tr w:rsidR="003342CC" w:rsidRPr="00090041" w:rsidTr="004F0D1F">
        <w:tc>
          <w:tcPr>
            <w:tcW w:w="3185" w:type="dxa"/>
          </w:tcPr>
          <w:p w:rsidR="003342CC" w:rsidRPr="00090041" w:rsidRDefault="00AB4026" w:rsidP="00C233EA">
            <w:pPr>
              <w:spacing w:before="120"/>
              <w:jc w:val="center"/>
              <w:rPr>
                <w:rFonts w:ascii="Times New Roman" w:hAnsi="Times New Roman" w:cs="Times New Roman"/>
                <w:b/>
                <w:sz w:val="20"/>
              </w:rPr>
            </w:pPr>
            <w:r w:rsidRPr="00AB4026">
              <w:rPr>
                <w:rFonts w:ascii="Times New Roman" w:hAnsi="Times New Roman" w:cs="Times New Roman"/>
                <w:b/>
                <w:noProof/>
                <w:sz w:val="28"/>
                <w:lang w:val="en-US" w:eastAsia="en-US"/>
              </w:rPr>
              <w:pict>
                <v:line id="_x0000_s1038" style="position:absolute;left:0;text-align:left;z-index:251658752" from="47.35pt,25.55pt" to="96.7pt,25.55pt"/>
              </w:pict>
            </w:r>
            <w:r w:rsidR="003342CC" w:rsidRPr="00090041">
              <w:rPr>
                <w:rFonts w:ascii="Times New Roman" w:hAnsi="Times New Roman" w:cs="Times New Roman"/>
                <w:b/>
              </w:rPr>
              <w:t>B</w:t>
            </w:r>
            <w:r w:rsidR="003342CC" w:rsidRPr="00090041">
              <w:rPr>
                <w:rFonts w:ascii="Times New Roman" w:hAnsi="Times New Roman" w:cs="Times New Roman"/>
                <w:b/>
                <w:lang w:val="en-US"/>
              </w:rPr>
              <w:t>Ộ</w:t>
            </w:r>
            <w:r w:rsidR="003342CC" w:rsidRPr="00090041">
              <w:rPr>
                <w:rFonts w:ascii="Times New Roman" w:hAnsi="Times New Roman" w:cs="Times New Roman"/>
                <w:b/>
              </w:rPr>
              <w:t xml:space="preserve"> TÀI CHÍNH</w:t>
            </w:r>
            <w:r w:rsidR="003342CC" w:rsidRPr="00090041">
              <w:rPr>
                <w:rFonts w:ascii="Times New Roman" w:hAnsi="Times New Roman" w:cs="Times New Roman"/>
                <w:b/>
              </w:rPr>
              <w:br/>
            </w:r>
          </w:p>
        </w:tc>
        <w:tc>
          <w:tcPr>
            <w:tcW w:w="5833" w:type="dxa"/>
          </w:tcPr>
          <w:p w:rsidR="00C233EA" w:rsidRPr="00C233EA" w:rsidRDefault="00AB4026" w:rsidP="00C233EA">
            <w:pPr>
              <w:spacing w:before="120"/>
              <w:jc w:val="center"/>
              <w:rPr>
                <w:rFonts w:ascii="Times New Roman" w:hAnsi="Times New Roman" w:cs="Times New Roman"/>
                <w:b/>
                <w:sz w:val="20"/>
                <w:lang w:val="en-US"/>
              </w:rPr>
            </w:pPr>
            <w:r w:rsidRPr="00AB4026">
              <w:rPr>
                <w:rFonts w:ascii="Times New Roman" w:hAnsi="Times New Roman" w:cs="Times New Roman"/>
                <w:b/>
                <w:noProof/>
                <w:sz w:val="28"/>
                <w:lang w:val="en-US" w:eastAsia="en-US"/>
              </w:rPr>
              <w:pict>
                <v:line id="_x0000_s1039" style="position:absolute;left:0;text-align:left;z-index:251659776;mso-position-horizontal-relative:text;mso-position-vertical-relative:text" from="69.9pt,39.15pt" to="212.65pt,39.15pt"/>
              </w:pict>
            </w:r>
            <w:r w:rsidR="003342CC" w:rsidRPr="00090041">
              <w:rPr>
                <w:rFonts w:ascii="Times New Roman" w:hAnsi="Times New Roman" w:cs="Times New Roman"/>
                <w:b/>
              </w:rPr>
              <w:t>CỘNG HÒA XÃ HỘI CHỦ NGHĨA VIỆT NAM</w:t>
            </w:r>
            <w:r w:rsidR="003342CC" w:rsidRPr="00090041">
              <w:rPr>
                <w:rFonts w:ascii="Times New Roman" w:hAnsi="Times New Roman" w:cs="Times New Roman"/>
                <w:b/>
                <w:sz w:val="20"/>
              </w:rPr>
              <w:br/>
            </w:r>
            <w:r w:rsidR="003342CC" w:rsidRPr="00090041">
              <w:rPr>
                <w:rFonts w:ascii="Times New Roman" w:hAnsi="Times New Roman" w:cs="Times New Roman"/>
                <w:b/>
                <w:sz w:val="26"/>
              </w:rPr>
              <w:t xml:space="preserve">Độc lập - Tự do - Hạnh </w:t>
            </w:r>
            <w:r w:rsidR="0020666C" w:rsidRPr="00090041">
              <w:rPr>
                <w:rFonts w:ascii="Times New Roman" w:hAnsi="Times New Roman" w:cs="Times New Roman"/>
                <w:b/>
                <w:sz w:val="26"/>
              </w:rPr>
              <w:t>p</w:t>
            </w:r>
            <w:r w:rsidR="003342CC" w:rsidRPr="00090041">
              <w:rPr>
                <w:rFonts w:ascii="Times New Roman" w:hAnsi="Times New Roman" w:cs="Times New Roman"/>
                <w:b/>
                <w:sz w:val="26"/>
              </w:rPr>
              <w:t>húc</w:t>
            </w:r>
            <w:r w:rsidR="003342CC" w:rsidRPr="00090041">
              <w:rPr>
                <w:rFonts w:ascii="Times New Roman" w:hAnsi="Times New Roman" w:cs="Times New Roman"/>
                <w:b/>
                <w:sz w:val="26"/>
              </w:rPr>
              <w:br/>
            </w:r>
          </w:p>
        </w:tc>
      </w:tr>
      <w:tr w:rsidR="003342CC" w:rsidRPr="00090041" w:rsidTr="004F0D1F">
        <w:tc>
          <w:tcPr>
            <w:tcW w:w="3185" w:type="dxa"/>
          </w:tcPr>
          <w:p w:rsidR="003342CC" w:rsidRPr="00090041" w:rsidRDefault="003342CC" w:rsidP="004F0D1F">
            <w:pPr>
              <w:spacing w:before="120"/>
              <w:jc w:val="center"/>
              <w:rPr>
                <w:rFonts w:ascii="Times New Roman" w:hAnsi="Times New Roman" w:cs="Times New Roman"/>
                <w:sz w:val="20"/>
              </w:rPr>
            </w:pPr>
            <w:r w:rsidRPr="00090041">
              <w:rPr>
                <w:rFonts w:ascii="Times New Roman" w:hAnsi="Times New Roman" w:cs="Times New Roman"/>
              </w:rPr>
              <w:t xml:space="preserve">Số: </w:t>
            </w:r>
            <w:r w:rsidR="00222E76" w:rsidRPr="00090041">
              <w:rPr>
                <w:rFonts w:ascii="Times New Roman" w:hAnsi="Times New Roman" w:cs="Times New Roman"/>
              </w:rPr>
              <w:t>/</w:t>
            </w:r>
            <w:r w:rsidRPr="00090041">
              <w:rPr>
                <w:rFonts w:ascii="Times New Roman" w:hAnsi="Times New Roman" w:cs="Times New Roman"/>
              </w:rPr>
              <w:t>20</w:t>
            </w:r>
            <w:r w:rsidR="004F0D1F" w:rsidRPr="00090041">
              <w:rPr>
                <w:rFonts w:ascii="Times New Roman" w:hAnsi="Times New Roman" w:cs="Times New Roman"/>
                <w:lang w:val="en-US"/>
              </w:rPr>
              <w:t>18</w:t>
            </w:r>
            <w:r w:rsidR="00222E76" w:rsidRPr="00090041">
              <w:rPr>
                <w:rFonts w:ascii="Times New Roman" w:hAnsi="Times New Roman" w:cs="Times New Roman"/>
              </w:rPr>
              <w:t>/</w:t>
            </w:r>
            <w:r w:rsidRPr="00090041">
              <w:rPr>
                <w:rFonts w:ascii="Times New Roman" w:hAnsi="Times New Roman" w:cs="Times New Roman"/>
              </w:rPr>
              <w:t>TT-BTC</w:t>
            </w:r>
          </w:p>
        </w:tc>
        <w:tc>
          <w:tcPr>
            <w:tcW w:w="5833" w:type="dxa"/>
          </w:tcPr>
          <w:p w:rsidR="003342CC" w:rsidRPr="00090041" w:rsidRDefault="003342CC" w:rsidP="004F0D1F">
            <w:pPr>
              <w:spacing w:before="120"/>
              <w:jc w:val="center"/>
              <w:rPr>
                <w:rFonts w:ascii="Times New Roman" w:hAnsi="Times New Roman" w:cs="Times New Roman"/>
                <w:i/>
                <w:sz w:val="20"/>
                <w:lang w:val="en-US"/>
              </w:rPr>
            </w:pPr>
            <w:r w:rsidRPr="00090041">
              <w:rPr>
                <w:rFonts w:ascii="Times New Roman" w:hAnsi="Times New Roman" w:cs="Times New Roman"/>
                <w:i/>
                <w:sz w:val="26"/>
              </w:rPr>
              <w:t>Hà Nội, ngày  tháng  năm 201</w:t>
            </w:r>
            <w:r w:rsidR="004F0D1F" w:rsidRPr="00090041">
              <w:rPr>
                <w:rFonts w:ascii="Times New Roman" w:hAnsi="Times New Roman" w:cs="Times New Roman"/>
                <w:i/>
                <w:sz w:val="26"/>
                <w:lang w:val="en-US"/>
              </w:rPr>
              <w:t>8</w:t>
            </w:r>
          </w:p>
        </w:tc>
      </w:tr>
    </w:tbl>
    <w:p w:rsidR="003342CC" w:rsidRPr="00090041" w:rsidRDefault="00AB4026" w:rsidP="00264EF4">
      <w:pPr>
        <w:spacing w:before="120"/>
        <w:rPr>
          <w:rFonts w:ascii="Times New Roman" w:hAnsi="Times New Roman" w:cs="Times New Roman"/>
          <w:sz w:val="20"/>
        </w:rPr>
      </w:pPr>
      <w:r>
        <w:rPr>
          <w:rFonts w:ascii="Times New Roman" w:hAnsi="Times New Roman" w:cs="Times New Roman"/>
          <w:noProof/>
          <w:sz w:val="20"/>
          <w:lang w:val="en-US" w:eastAsia="en-US"/>
        </w:rPr>
        <w:pict>
          <v:rect id="_x0000_s1036" style="position:absolute;margin-left:8.85pt;margin-top:15.1pt;width:94.55pt;height:40.05pt;z-index:251657728;mso-position-horizontal-relative:text;mso-position-vertical-relative:text">
            <v:textbox>
              <w:txbxContent>
                <w:p w:rsidR="00D13F5D" w:rsidRPr="00D13F5D" w:rsidRDefault="00D13F5D" w:rsidP="00434916">
                  <w:pPr>
                    <w:jc w:val="center"/>
                    <w:rPr>
                      <w:rFonts w:ascii="Times New Roman" w:hAnsi="Times New Roman" w:cs="Times New Roman"/>
                      <w:b/>
                      <w:szCs w:val="28"/>
                      <w:lang w:val="en-US"/>
                    </w:rPr>
                  </w:pPr>
                  <w:r w:rsidRPr="00D13F5D">
                    <w:rPr>
                      <w:rFonts w:ascii="Times New Roman" w:hAnsi="Times New Roman" w:cs="Times New Roman"/>
                      <w:b/>
                      <w:szCs w:val="28"/>
                      <w:lang w:val="en-US"/>
                    </w:rPr>
                    <w:t>Dự thảo</w:t>
                  </w:r>
                  <w:r w:rsidR="001A4E7A">
                    <w:rPr>
                      <w:rFonts w:ascii="Times New Roman" w:hAnsi="Times New Roman" w:cs="Times New Roman"/>
                      <w:b/>
                      <w:szCs w:val="28"/>
                      <w:lang w:val="en-US"/>
                    </w:rPr>
                    <w:t xml:space="preserve"> </w:t>
                  </w:r>
                  <w:r w:rsidRPr="00D13F5D">
                    <w:rPr>
                      <w:rFonts w:ascii="Times New Roman" w:hAnsi="Times New Roman" w:cs="Times New Roman"/>
                      <w:b/>
                      <w:szCs w:val="28"/>
                      <w:lang w:val="en-US"/>
                    </w:rPr>
                    <w:t xml:space="preserve">ngày </w:t>
                  </w:r>
                  <w:r w:rsidR="00056A6E">
                    <w:rPr>
                      <w:rFonts w:ascii="Times New Roman" w:hAnsi="Times New Roman" w:cs="Times New Roman"/>
                      <w:b/>
                      <w:szCs w:val="28"/>
                      <w:lang w:val="en-US"/>
                    </w:rPr>
                    <w:t>10</w:t>
                  </w:r>
                  <w:r w:rsidR="00C233EA">
                    <w:rPr>
                      <w:rFonts w:ascii="Times New Roman" w:hAnsi="Times New Roman" w:cs="Times New Roman"/>
                      <w:b/>
                      <w:szCs w:val="28"/>
                      <w:lang w:val="en-US"/>
                    </w:rPr>
                    <w:t>/</w:t>
                  </w:r>
                  <w:r w:rsidR="00056A6E">
                    <w:rPr>
                      <w:rFonts w:ascii="Times New Roman" w:hAnsi="Times New Roman" w:cs="Times New Roman"/>
                      <w:b/>
                      <w:szCs w:val="28"/>
                      <w:lang w:val="en-US"/>
                    </w:rPr>
                    <w:t>10</w:t>
                  </w:r>
                  <w:r w:rsidR="00434916">
                    <w:rPr>
                      <w:rFonts w:ascii="Times New Roman" w:hAnsi="Times New Roman" w:cs="Times New Roman"/>
                      <w:b/>
                      <w:szCs w:val="28"/>
                      <w:lang w:val="en-US"/>
                    </w:rPr>
                    <w:t>/2018</w:t>
                  </w:r>
                </w:p>
              </w:txbxContent>
            </v:textbox>
          </v:rect>
        </w:pict>
      </w:r>
    </w:p>
    <w:p w:rsidR="00D13F5D" w:rsidRPr="00090041" w:rsidRDefault="00D13F5D" w:rsidP="00264EF4">
      <w:pPr>
        <w:spacing w:before="120"/>
        <w:jc w:val="center"/>
        <w:rPr>
          <w:rFonts w:ascii="Times New Roman" w:hAnsi="Times New Roman" w:cs="Times New Roman"/>
          <w:b/>
          <w:sz w:val="28"/>
          <w:lang w:val="en-US"/>
        </w:rPr>
      </w:pPr>
    </w:p>
    <w:p w:rsidR="009A1B5F" w:rsidRPr="00090041" w:rsidRDefault="00AB4026" w:rsidP="00264EF4">
      <w:pPr>
        <w:spacing w:before="120"/>
        <w:jc w:val="center"/>
        <w:rPr>
          <w:rFonts w:ascii="Times New Roman" w:hAnsi="Times New Roman" w:cs="Times New Roman"/>
          <w:b/>
          <w:sz w:val="28"/>
        </w:rPr>
      </w:pPr>
      <w:r w:rsidRPr="00AB4026">
        <w:rPr>
          <w:rFonts w:ascii="Times New Roman" w:hAnsi="Times New Roman" w:cs="Times New Roman"/>
          <w:b/>
          <w:sz w:val="28"/>
          <w:rPrChange w:id="0" w:author="User" w:date="2015-03-05T20:37:00Z">
            <w:rPr>
              <w:rFonts w:ascii="Arial" w:hAnsi="Arial" w:cs="Arial"/>
              <w:b/>
              <w:sz w:val="26"/>
            </w:rPr>
          </w:rPrChange>
        </w:rPr>
        <w:t>THÔNG TƯ</w:t>
      </w:r>
    </w:p>
    <w:p w:rsidR="00FB77D5" w:rsidRPr="003C1AA4" w:rsidRDefault="00FB77D5" w:rsidP="00264EF4">
      <w:pPr>
        <w:spacing w:before="120"/>
        <w:jc w:val="center"/>
        <w:rPr>
          <w:rFonts w:ascii="Times New Roman" w:hAnsi="Times New Roman" w:cs="Times New Roman"/>
          <w:b/>
          <w:sz w:val="28"/>
          <w:szCs w:val="28"/>
          <w:lang w:val="en-US"/>
        </w:rPr>
      </w:pPr>
      <w:r w:rsidRPr="003C1AA4">
        <w:rPr>
          <w:rFonts w:ascii="Times New Roman" w:hAnsi="Times New Roman" w:cs="Times New Roman"/>
          <w:b/>
          <w:sz w:val="28"/>
          <w:szCs w:val="28"/>
          <w:lang w:val="en-US"/>
        </w:rPr>
        <w:t>Sửa đổi, bổ sung Thông tư số 12/2015/TT-BTC ngày 30/01/2015 của Bộ Tài chính quy định chi tiết thủ tục cấp chứng chỉ nghiệp vụ khai hải quan; cấp và thu hồi mã số nhân viên đại lý làm thủ tục hải quan; trình tự, thủ tục công nhận và hoạt động của đại lý làm thủ tục hải quan</w:t>
      </w:r>
    </w:p>
    <w:p w:rsidR="00FB77D5" w:rsidRDefault="00FB77D5" w:rsidP="004F0D1F">
      <w:pPr>
        <w:spacing w:before="120"/>
        <w:ind w:firstLine="720"/>
        <w:jc w:val="both"/>
        <w:rPr>
          <w:rFonts w:ascii="Times New Roman" w:hAnsi="Times New Roman" w:cs="Times New Roman"/>
          <w:i/>
          <w:sz w:val="28"/>
          <w:lang w:val="en-US"/>
        </w:rPr>
      </w:pPr>
    </w:p>
    <w:p w:rsidR="00CF7309" w:rsidRPr="00090041" w:rsidRDefault="00CF7309" w:rsidP="004F0D1F">
      <w:pPr>
        <w:spacing w:before="120"/>
        <w:ind w:firstLine="720"/>
        <w:jc w:val="both"/>
        <w:rPr>
          <w:rFonts w:ascii="Times New Roman" w:hAnsi="Times New Roman" w:cs="Times New Roman"/>
          <w:i/>
          <w:sz w:val="28"/>
        </w:rPr>
      </w:pPr>
      <w:r w:rsidRPr="00090041">
        <w:rPr>
          <w:rFonts w:ascii="Times New Roman" w:hAnsi="Times New Roman" w:cs="Times New Roman"/>
          <w:i/>
          <w:sz w:val="28"/>
        </w:rPr>
        <w:t>Căn cứ Luật Hải quan s</w:t>
      </w:r>
      <w:r w:rsidR="009A1B5F" w:rsidRPr="00090041">
        <w:rPr>
          <w:rFonts w:ascii="Times New Roman" w:hAnsi="Times New Roman" w:cs="Times New Roman"/>
          <w:i/>
          <w:sz w:val="28"/>
        </w:rPr>
        <w:t>ố</w:t>
      </w:r>
      <w:r w:rsidRPr="00090041">
        <w:rPr>
          <w:rFonts w:ascii="Times New Roman" w:hAnsi="Times New Roman" w:cs="Times New Roman"/>
          <w:i/>
          <w:sz w:val="28"/>
        </w:rPr>
        <w:t xml:space="preserve"> 54</w:t>
      </w:r>
      <w:r w:rsidR="00222E76" w:rsidRPr="00090041">
        <w:rPr>
          <w:rFonts w:ascii="Times New Roman" w:hAnsi="Times New Roman" w:cs="Times New Roman"/>
          <w:i/>
          <w:sz w:val="28"/>
        </w:rPr>
        <w:t>/</w:t>
      </w:r>
      <w:r w:rsidRPr="00090041">
        <w:rPr>
          <w:rFonts w:ascii="Times New Roman" w:hAnsi="Times New Roman" w:cs="Times New Roman"/>
          <w:i/>
          <w:sz w:val="28"/>
        </w:rPr>
        <w:t>20</w:t>
      </w:r>
      <w:r w:rsidR="009A1B5F" w:rsidRPr="00090041">
        <w:rPr>
          <w:rFonts w:ascii="Times New Roman" w:hAnsi="Times New Roman" w:cs="Times New Roman"/>
          <w:i/>
          <w:sz w:val="28"/>
        </w:rPr>
        <w:t>1</w:t>
      </w:r>
      <w:r w:rsidRPr="00090041">
        <w:rPr>
          <w:rFonts w:ascii="Times New Roman" w:hAnsi="Times New Roman" w:cs="Times New Roman"/>
          <w:i/>
          <w:sz w:val="28"/>
        </w:rPr>
        <w:t>4</w:t>
      </w:r>
      <w:r w:rsidR="00222E76" w:rsidRPr="00090041">
        <w:rPr>
          <w:rFonts w:ascii="Times New Roman" w:hAnsi="Times New Roman" w:cs="Times New Roman"/>
          <w:i/>
          <w:sz w:val="28"/>
        </w:rPr>
        <w:t>/</w:t>
      </w:r>
      <w:r w:rsidRPr="00090041">
        <w:rPr>
          <w:rFonts w:ascii="Times New Roman" w:hAnsi="Times New Roman" w:cs="Times New Roman"/>
          <w:i/>
          <w:sz w:val="28"/>
        </w:rPr>
        <w:t>QH</w:t>
      </w:r>
      <w:r w:rsidR="009A1B5F" w:rsidRPr="00090041">
        <w:rPr>
          <w:rFonts w:ascii="Times New Roman" w:hAnsi="Times New Roman" w:cs="Times New Roman"/>
          <w:i/>
          <w:sz w:val="28"/>
        </w:rPr>
        <w:t>1</w:t>
      </w:r>
      <w:r w:rsidRPr="00090041">
        <w:rPr>
          <w:rFonts w:ascii="Times New Roman" w:hAnsi="Times New Roman" w:cs="Times New Roman"/>
          <w:i/>
          <w:sz w:val="28"/>
        </w:rPr>
        <w:t>3 ngày 23 tháng 6 năm 2014;</w:t>
      </w:r>
    </w:p>
    <w:p w:rsidR="00CF7309" w:rsidRPr="00090041" w:rsidRDefault="00CF7309" w:rsidP="004F0D1F">
      <w:pPr>
        <w:spacing w:before="120"/>
        <w:ind w:firstLine="720"/>
        <w:jc w:val="both"/>
        <w:rPr>
          <w:rFonts w:ascii="Times New Roman" w:hAnsi="Times New Roman" w:cs="Times New Roman"/>
          <w:i/>
          <w:sz w:val="28"/>
          <w:lang w:val="en-US"/>
        </w:rPr>
      </w:pPr>
      <w:r w:rsidRPr="00090041">
        <w:rPr>
          <w:rFonts w:ascii="Times New Roman" w:hAnsi="Times New Roman" w:cs="Times New Roman"/>
          <w:i/>
          <w:sz w:val="28"/>
        </w:rPr>
        <w:t>Căn cứ Nghị định số 08</w:t>
      </w:r>
      <w:r w:rsidR="00222E76" w:rsidRPr="00090041">
        <w:rPr>
          <w:rFonts w:ascii="Times New Roman" w:hAnsi="Times New Roman" w:cs="Times New Roman"/>
          <w:i/>
          <w:sz w:val="28"/>
        </w:rPr>
        <w:t>/</w:t>
      </w:r>
      <w:r w:rsidRPr="00090041">
        <w:rPr>
          <w:rFonts w:ascii="Times New Roman" w:hAnsi="Times New Roman" w:cs="Times New Roman"/>
          <w:i/>
          <w:sz w:val="28"/>
        </w:rPr>
        <w:t>2015</w:t>
      </w:r>
      <w:r w:rsidR="00222E76" w:rsidRPr="00090041">
        <w:rPr>
          <w:rFonts w:ascii="Times New Roman" w:hAnsi="Times New Roman" w:cs="Times New Roman"/>
          <w:i/>
          <w:sz w:val="28"/>
        </w:rPr>
        <w:t>/</w:t>
      </w:r>
      <w:r w:rsidRPr="00090041">
        <w:rPr>
          <w:rFonts w:ascii="Times New Roman" w:hAnsi="Times New Roman" w:cs="Times New Roman"/>
          <w:i/>
          <w:sz w:val="28"/>
        </w:rPr>
        <w:t>NĐ-CP ngày 21 tháng 01 năm 2015 của Ch</w:t>
      </w:r>
      <w:r w:rsidR="009A1B5F" w:rsidRPr="00090041">
        <w:rPr>
          <w:rFonts w:ascii="Times New Roman" w:hAnsi="Times New Roman" w:cs="Times New Roman"/>
          <w:i/>
          <w:sz w:val="28"/>
        </w:rPr>
        <w:t>í</w:t>
      </w:r>
      <w:r w:rsidRPr="00090041">
        <w:rPr>
          <w:rFonts w:ascii="Times New Roman" w:hAnsi="Times New Roman" w:cs="Times New Roman"/>
          <w:i/>
          <w:sz w:val="28"/>
        </w:rPr>
        <w:t>nh phủ quy định ch</w:t>
      </w:r>
      <w:r w:rsidR="009A1B5F" w:rsidRPr="00090041">
        <w:rPr>
          <w:rFonts w:ascii="Times New Roman" w:hAnsi="Times New Roman" w:cs="Times New Roman"/>
          <w:i/>
          <w:sz w:val="28"/>
        </w:rPr>
        <w:t>i</w:t>
      </w:r>
      <w:r w:rsidR="00CA0C7C">
        <w:rPr>
          <w:rFonts w:ascii="Times New Roman" w:hAnsi="Times New Roman" w:cs="Times New Roman"/>
          <w:i/>
          <w:sz w:val="28"/>
          <w:lang w:val="en-US"/>
        </w:rPr>
        <w:t xml:space="preserve"> </w:t>
      </w:r>
      <w:r w:rsidR="00222E76" w:rsidRPr="00090041">
        <w:rPr>
          <w:rFonts w:ascii="Times New Roman" w:hAnsi="Times New Roman" w:cs="Times New Roman"/>
          <w:i/>
          <w:sz w:val="28"/>
        </w:rPr>
        <w:t>tiết</w:t>
      </w:r>
      <w:r w:rsidRPr="00090041">
        <w:rPr>
          <w:rFonts w:ascii="Times New Roman" w:hAnsi="Times New Roman" w:cs="Times New Roman"/>
          <w:i/>
          <w:sz w:val="28"/>
        </w:rPr>
        <w:t xml:space="preserve"> và biện </w:t>
      </w:r>
      <w:r w:rsidR="00222E76" w:rsidRPr="00090041">
        <w:rPr>
          <w:rFonts w:ascii="Times New Roman" w:hAnsi="Times New Roman" w:cs="Times New Roman"/>
          <w:i/>
          <w:sz w:val="28"/>
        </w:rPr>
        <w:t>pháp</w:t>
      </w:r>
      <w:r w:rsidRPr="00090041">
        <w:rPr>
          <w:rFonts w:ascii="Times New Roman" w:hAnsi="Times New Roman" w:cs="Times New Roman"/>
          <w:i/>
          <w:sz w:val="28"/>
        </w:rPr>
        <w:t xml:space="preserve"> th</w:t>
      </w:r>
      <w:r w:rsidR="009A1B5F" w:rsidRPr="00090041">
        <w:rPr>
          <w:rFonts w:ascii="Times New Roman" w:hAnsi="Times New Roman" w:cs="Times New Roman"/>
          <w:i/>
          <w:sz w:val="28"/>
        </w:rPr>
        <w:t>i</w:t>
      </w:r>
      <w:r w:rsidRPr="00090041">
        <w:rPr>
          <w:rFonts w:ascii="Times New Roman" w:hAnsi="Times New Roman" w:cs="Times New Roman"/>
          <w:i/>
          <w:sz w:val="28"/>
        </w:rPr>
        <w:t xml:space="preserve"> hành Luật Hải quan v</w:t>
      </w:r>
      <w:r w:rsidR="009A1B5F" w:rsidRPr="00090041">
        <w:rPr>
          <w:rFonts w:ascii="Times New Roman" w:hAnsi="Times New Roman" w:cs="Times New Roman"/>
          <w:i/>
          <w:sz w:val="28"/>
        </w:rPr>
        <w:t>ề</w:t>
      </w:r>
      <w:r w:rsidRPr="00090041">
        <w:rPr>
          <w:rFonts w:ascii="Times New Roman" w:hAnsi="Times New Roman" w:cs="Times New Roman"/>
          <w:i/>
          <w:sz w:val="28"/>
        </w:rPr>
        <w:t xml:space="preserve"> thủ tục hải quan, k</w:t>
      </w:r>
      <w:r w:rsidR="009A1B5F" w:rsidRPr="00090041">
        <w:rPr>
          <w:rFonts w:ascii="Times New Roman" w:hAnsi="Times New Roman" w:cs="Times New Roman"/>
          <w:i/>
          <w:sz w:val="28"/>
        </w:rPr>
        <w:t>iểm tra</w:t>
      </w:r>
      <w:r w:rsidRPr="00090041">
        <w:rPr>
          <w:rFonts w:ascii="Times New Roman" w:hAnsi="Times New Roman" w:cs="Times New Roman"/>
          <w:i/>
          <w:sz w:val="28"/>
        </w:rPr>
        <w:t>, giám sát, ki</w:t>
      </w:r>
      <w:r w:rsidR="009A1B5F" w:rsidRPr="00090041">
        <w:rPr>
          <w:rFonts w:ascii="Times New Roman" w:hAnsi="Times New Roman" w:cs="Times New Roman"/>
          <w:i/>
          <w:sz w:val="28"/>
        </w:rPr>
        <w:t>ể</w:t>
      </w:r>
      <w:r w:rsidRPr="00090041">
        <w:rPr>
          <w:rFonts w:ascii="Times New Roman" w:hAnsi="Times New Roman" w:cs="Times New Roman"/>
          <w:i/>
          <w:sz w:val="28"/>
        </w:rPr>
        <w:t>m soát hải quan;</w:t>
      </w:r>
    </w:p>
    <w:p w:rsidR="004F0D1F" w:rsidRPr="00090041" w:rsidRDefault="004F0D1F" w:rsidP="004F0D1F">
      <w:pPr>
        <w:spacing w:before="120"/>
        <w:ind w:firstLine="720"/>
        <w:jc w:val="both"/>
        <w:rPr>
          <w:rFonts w:ascii="Times New Roman" w:hAnsi="Times New Roman" w:cs="Times New Roman"/>
          <w:i/>
          <w:sz w:val="28"/>
          <w:lang w:val="en-US"/>
        </w:rPr>
      </w:pPr>
      <w:r w:rsidRPr="00090041">
        <w:rPr>
          <w:rFonts w:ascii="Times New Roman" w:hAnsi="Times New Roman" w:cs="Times New Roman"/>
          <w:i/>
          <w:sz w:val="28"/>
          <w:lang w:val="en-US"/>
        </w:rPr>
        <w:t xml:space="preserve">Căn cứ Nghị định số </w:t>
      </w:r>
      <w:r w:rsidR="00FB507E" w:rsidRPr="00090041">
        <w:rPr>
          <w:rFonts w:ascii="Times New Roman" w:hAnsi="Times New Roman" w:cs="Times New Roman"/>
          <w:i/>
          <w:sz w:val="28"/>
          <w:lang w:val="en-US"/>
        </w:rPr>
        <w:t>59</w:t>
      </w:r>
      <w:r w:rsidRPr="00090041">
        <w:rPr>
          <w:rFonts w:ascii="Times New Roman" w:hAnsi="Times New Roman" w:cs="Times New Roman"/>
          <w:i/>
          <w:sz w:val="28"/>
          <w:lang w:val="en-US"/>
        </w:rPr>
        <w:t xml:space="preserve">/2018/NĐ-CP ngày </w:t>
      </w:r>
      <w:r w:rsidR="00FB507E" w:rsidRPr="00090041">
        <w:rPr>
          <w:rFonts w:ascii="Times New Roman" w:hAnsi="Times New Roman" w:cs="Times New Roman"/>
          <w:i/>
          <w:sz w:val="28"/>
          <w:lang w:val="en-US"/>
        </w:rPr>
        <w:t>20/4/2018 của Chính phủ</w:t>
      </w:r>
      <w:r w:rsidRPr="00090041">
        <w:rPr>
          <w:rFonts w:ascii="Times New Roman" w:hAnsi="Times New Roman" w:cs="Times New Roman"/>
          <w:i/>
          <w:sz w:val="28"/>
          <w:lang w:val="en-US"/>
        </w:rPr>
        <w:t xml:space="preserve"> sửa đổi, bổ sung </w:t>
      </w:r>
      <w:r w:rsidRPr="00090041">
        <w:rPr>
          <w:rFonts w:ascii="Times New Roman" w:hAnsi="Times New Roman" w:cs="Times New Roman"/>
          <w:i/>
          <w:sz w:val="28"/>
        </w:rPr>
        <w:t>Nghị định số 08/2015/NĐ-CP ngày 21 tháng 01 năm 2015 của Chính phủ quy định chi tiết và biện pháp thi hành Luật Hải quan về thủ tục hải quan, kiểm tra, giám sát, kiểm soát hải quan;</w:t>
      </w:r>
    </w:p>
    <w:p w:rsidR="00CF7309" w:rsidRPr="00090041" w:rsidRDefault="00CF7309" w:rsidP="004F0D1F">
      <w:pPr>
        <w:spacing w:before="120"/>
        <w:ind w:firstLine="720"/>
        <w:jc w:val="both"/>
        <w:rPr>
          <w:rFonts w:ascii="Times New Roman" w:hAnsi="Times New Roman" w:cs="Times New Roman"/>
          <w:i/>
          <w:sz w:val="28"/>
          <w:lang w:val="en-US"/>
        </w:rPr>
      </w:pPr>
      <w:r w:rsidRPr="00090041">
        <w:rPr>
          <w:rFonts w:ascii="Times New Roman" w:hAnsi="Times New Roman" w:cs="Times New Roman"/>
          <w:i/>
          <w:sz w:val="28"/>
        </w:rPr>
        <w:t xml:space="preserve">Căn cứ Nghị định </w:t>
      </w:r>
      <w:r w:rsidRPr="00F30D1B">
        <w:rPr>
          <w:rFonts w:ascii="Times New Roman" w:hAnsi="Times New Roman" w:cs="Times New Roman"/>
          <w:i/>
          <w:sz w:val="28"/>
        </w:rPr>
        <w:t xml:space="preserve">số </w:t>
      </w:r>
      <w:r w:rsidR="00F30D1B" w:rsidRPr="00F30D1B">
        <w:rPr>
          <w:rFonts w:ascii="Times New Roman" w:hAnsi="Times New Roman"/>
          <w:i/>
          <w:sz w:val="28"/>
          <w:szCs w:val="28"/>
        </w:rPr>
        <w:t>87/2017/NĐ-CP</w:t>
      </w:r>
      <w:r w:rsidR="00315312">
        <w:rPr>
          <w:rFonts w:ascii="Times New Roman" w:hAnsi="Times New Roman"/>
          <w:i/>
          <w:sz w:val="28"/>
          <w:szCs w:val="28"/>
          <w:lang w:val="en-US"/>
        </w:rPr>
        <w:t xml:space="preserve"> </w:t>
      </w:r>
      <w:r w:rsidRPr="00090041">
        <w:rPr>
          <w:rFonts w:ascii="Times New Roman" w:hAnsi="Times New Roman" w:cs="Times New Roman"/>
          <w:i/>
          <w:sz w:val="28"/>
        </w:rPr>
        <w:t>ngày 2</w:t>
      </w:r>
      <w:r w:rsidR="00F30D1B">
        <w:rPr>
          <w:rFonts w:ascii="Times New Roman" w:hAnsi="Times New Roman" w:cs="Times New Roman"/>
          <w:i/>
          <w:sz w:val="28"/>
          <w:lang w:val="en-US"/>
        </w:rPr>
        <w:t>6</w:t>
      </w:r>
      <w:r w:rsidR="00315312">
        <w:rPr>
          <w:rFonts w:ascii="Times New Roman" w:hAnsi="Times New Roman" w:cs="Times New Roman"/>
          <w:i/>
          <w:sz w:val="28"/>
          <w:lang w:val="en-US"/>
        </w:rPr>
        <w:t xml:space="preserve"> </w:t>
      </w:r>
      <w:r w:rsidR="009A1B5F" w:rsidRPr="00090041">
        <w:rPr>
          <w:rFonts w:ascii="Times New Roman" w:hAnsi="Times New Roman" w:cs="Times New Roman"/>
          <w:i/>
          <w:sz w:val="28"/>
        </w:rPr>
        <w:t>tháng</w:t>
      </w:r>
      <w:r w:rsidR="00315312">
        <w:rPr>
          <w:rFonts w:ascii="Times New Roman" w:hAnsi="Times New Roman" w:cs="Times New Roman"/>
          <w:i/>
          <w:sz w:val="28"/>
          <w:lang w:val="en-US"/>
        </w:rPr>
        <w:t xml:space="preserve"> </w:t>
      </w:r>
      <w:r w:rsidR="00F30D1B">
        <w:rPr>
          <w:rFonts w:ascii="Times New Roman" w:hAnsi="Times New Roman" w:cs="Times New Roman"/>
          <w:i/>
          <w:sz w:val="28"/>
          <w:lang w:val="en-US"/>
        </w:rPr>
        <w:t>07</w:t>
      </w:r>
      <w:r w:rsidRPr="00090041">
        <w:rPr>
          <w:rFonts w:ascii="Times New Roman" w:hAnsi="Times New Roman" w:cs="Times New Roman"/>
          <w:i/>
          <w:sz w:val="28"/>
        </w:rPr>
        <w:t xml:space="preserve"> năm 201</w:t>
      </w:r>
      <w:r w:rsidR="00F30D1B">
        <w:rPr>
          <w:rFonts w:ascii="Times New Roman" w:hAnsi="Times New Roman" w:cs="Times New Roman"/>
          <w:i/>
          <w:sz w:val="28"/>
          <w:lang w:val="en-US"/>
        </w:rPr>
        <w:t>7</w:t>
      </w:r>
      <w:r w:rsidRPr="00090041">
        <w:rPr>
          <w:rFonts w:ascii="Times New Roman" w:hAnsi="Times New Roman" w:cs="Times New Roman"/>
          <w:i/>
          <w:sz w:val="28"/>
        </w:rPr>
        <w:t xml:space="preserve"> của Chính phủ quy định chức năng, nhiệm vụ, quy</w:t>
      </w:r>
      <w:r w:rsidR="009A1B5F" w:rsidRPr="00090041">
        <w:rPr>
          <w:rFonts w:ascii="Times New Roman" w:hAnsi="Times New Roman" w:cs="Times New Roman"/>
          <w:i/>
          <w:sz w:val="28"/>
        </w:rPr>
        <w:t>ề</w:t>
      </w:r>
      <w:r w:rsidRPr="00090041">
        <w:rPr>
          <w:rFonts w:ascii="Times New Roman" w:hAnsi="Times New Roman" w:cs="Times New Roman"/>
          <w:i/>
          <w:sz w:val="28"/>
        </w:rPr>
        <w:t>n hạn và cơ c</w:t>
      </w:r>
      <w:r w:rsidR="00B51860" w:rsidRPr="00090041">
        <w:rPr>
          <w:rFonts w:ascii="Times New Roman" w:hAnsi="Times New Roman" w:cs="Times New Roman"/>
          <w:i/>
          <w:sz w:val="28"/>
        </w:rPr>
        <w:t>ấ</w:t>
      </w:r>
      <w:r w:rsidRPr="00090041">
        <w:rPr>
          <w:rFonts w:ascii="Times New Roman" w:hAnsi="Times New Roman" w:cs="Times New Roman"/>
          <w:i/>
          <w:sz w:val="28"/>
        </w:rPr>
        <w:t>u t</w:t>
      </w:r>
      <w:r w:rsidR="009A1B5F" w:rsidRPr="00090041">
        <w:rPr>
          <w:rFonts w:ascii="Times New Roman" w:hAnsi="Times New Roman" w:cs="Times New Roman"/>
          <w:i/>
          <w:sz w:val="28"/>
        </w:rPr>
        <w:t>ổ</w:t>
      </w:r>
      <w:r w:rsidRPr="00090041">
        <w:rPr>
          <w:rFonts w:ascii="Times New Roman" w:hAnsi="Times New Roman" w:cs="Times New Roman"/>
          <w:i/>
          <w:sz w:val="28"/>
        </w:rPr>
        <w:t xml:space="preserve"> chức của Bộ Tài chính;</w:t>
      </w:r>
    </w:p>
    <w:p w:rsidR="004F0D1F" w:rsidRPr="00090041" w:rsidRDefault="004F0D1F" w:rsidP="004F0D1F">
      <w:pPr>
        <w:tabs>
          <w:tab w:val="left" w:pos="700"/>
        </w:tabs>
        <w:spacing w:before="120"/>
        <w:ind w:firstLine="720"/>
        <w:jc w:val="both"/>
        <w:rPr>
          <w:rFonts w:ascii="Times New Roman" w:hAnsi="Times New Roman" w:cs="Times New Roman"/>
          <w:sz w:val="28"/>
          <w:lang w:val="nl-NL"/>
        </w:rPr>
      </w:pPr>
      <w:r w:rsidRPr="00090041">
        <w:rPr>
          <w:rFonts w:ascii="Times New Roman" w:hAnsi="Times New Roman" w:cs="Times New Roman"/>
          <w:i/>
          <w:sz w:val="28"/>
          <w:lang w:val="nl-NL"/>
        </w:rPr>
        <w:t>Căn cứ Nghị quyết số 104</w:t>
      </w:r>
      <w:r w:rsidR="00FB507E" w:rsidRPr="00090041">
        <w:rPr>
          <w:rFonts w:ascii="Times New Roman" w:hAnsi="Times New Roman" w:cs="Times New Roman"/>
          <w:i/>
          <w:sz w:val="28"/>
          <w:lang w:val="nl-NL"/>
        </w:rPr>
        <w:t>/NQ-CP ngày 09/10/2017 của Chính phủ về việc đơn giản hóa thủ tục hành chính, giấy tờ công dân liên quan đến quản lý dân cư thuộc phạm vi chức năng quản lý của Bộ Tài chính;</w:t>
      </w:r>
    </w:p>
    <w:p w:rsidR="00CF7309" w:rsidRPr="00090041" w:rsidRDefault="00CF7309" w:rsidP="004F0D1F">
      <w:pPr>
        <w:spacing w:before="120"/>
        <w:ind w:firstLine="720"/>
        <w:jc w:val="both"/>
        <w:rPr>
          <w:rFonts w:ascii="Times New Roman" w:hAnsi="Times New Roman" w:cs="Times New Roman"/>
          <w:i/>
          <w:sz w:val="28"/>
        </w:rPr>
      </w:pPr>
      <w:r w:rsidRPr="00090041">
        <w:rPr>
          <w:rFonts w:ascii="Times New Roman" w:hAnsi="Times New Roman" w:cs="Times New Roman"/>
          <w:i/>
          <w:sz w:val="28"/>
        </w:rPr>
        <w:t>Xét đề nghị của Tổng cục trưởng Tổng cục Hải quan,</w:t>
      </w:r>
    </w:p>
    <w:p w:rsidR="00CF7309" w:rsidRPr="00090041" w:rsidRDefault="00CF7309" w:rsidP="004F0D1F">
      <w:pPr>
        <w:spacing w:before="120"/>
        <w:ind w:firstLine="720"/>
        <w:jc w:val="both"/>
        <w:rPr>
          <w:rFonts w:ascii="Times New Roman" w:hAnsi="Times New Roman" w:cs="Times New Roman"/>
          <w:i/>
          <w:sz w:val="28"/>
        </w:rPr>
      </w:pPr>
      <w:r w:rsidRPr="00090041">
        <w:rPr>
          <w:rFonts w:ascii="Times New Roman" w:hAnsi="Times New Roman" w:cs="Times New Roman"/>
          <w:i/>
          <w:sz w:val="28"/>
        </w:rPr>
        <w:t xml:space="preserve">Bộ trưởng Bộ Tài chính ban hành </w:t>
      </w:r>
      <w:r w:rsidR="004F0D1F" w:rsidRPr="00090041">
        <w:rPr>
          <w:rFonts w:ascii="Times New Roman" w:hAnsi="Times New Roman" w:cs="Times New Roman"/>
          <w:i/>
          <w:sz w:val="28"/>
          <w:lang w:val="en-US"/>
        </w:rPr>
        <w:t xml:space="preserve">Thông tư sửa đổi, bổ sung </w:t>
      </w:r>
      <w:r w:rsidRPr="00090041">
        <w:rPr>
          <w:rFonts w:ascii="Times New Roman" w:hAnsi="Times New Roman" w:cs="Times New Roman"/>
          <w:i/>
          <w:sz w:val="28"/>
        </w:rPr>
        <w:t xml:space="preserve">Thông tư </w:t>
      </w:r>
      <w:r w:rsidR="004F0D1F" w:rsidRPr="00090041">
        <w:rPr>
          <w:rFonts w:ascii="Times New Roman" w:hAnsi="Times New Roman" w:cs="Times New Roman"/>
          <w:i/>
          <w:sz w:val="28"/>
          <w:lang w:val="en-US"/>
        </w:rPr>
        <w:t xml:space="preserve">số 12/2015/TT-BTC ngày 30/01/2015 của Bộ Tài chính </w:t>
      </w:r>
      <w:r w:rsidRPr="00090041">
        <w:rPr>
          <w:rFonts w:ascii="Times New Roman" w:hAnsi="Times New Roman" w:cs="Times New Roman"/>
          <w:i/>
          <w:sz w:val="28"/>
        </w:rPr>
        <w:t xml:space="preserve">quy định chi </w:t>
      </w:r>
      <w:r w:rsidR="00222E76" w:rsidRPr="00090041">
        <w:rPr>
          <w:rFonts w:ascii="Times New Roman" w:hAnsi="Times New Roman" w:cs="Times New Roman"/>
          <w:i/>
          <w:sz w:val="28"/>
        </w:rPr>
        <w:t>tiết</w:t>
      </w:r>
      <w:r w:rsidRPr="00090041">
        <w:rPr>
          <w:rFonts w:ascii="Times New Roman" w:hAnsi="Times New Roman" w:cs="Times New Roman"/>
          <w:i/>
          <w:sz w:val="28"/>
        </w:rPr>
        <w:t xml:space="preserve"> thủ tục cấp Chứng chỉ nghiệp vụ khai hải quan; cấp và thu hồi mã s</w:t>
      </w:r>
      <w:r w:rsidR="009A1B5F" w:rsidRPr="00090041">
        <w:rPr>
          <w:rFonts w:ascii="Times New Roman" w:hAnsi="Times New Roman" w:cs="Times New Roman"/>
          <w:i/>
          <w:sz w:val="28"/>
        </w:rPr>
        <w:t>ố</w:t>
      </w:r>
      <w:r w:rsidRPr="00090041">
        <w:rPr>
          <w:rFonts w:ascii="Times New Roman" w:hAnsi="Times New Roman" w:cs="Times New Roman"/>
          <w:i/>
          <w:sz w:val="28"/>
        </w:rPr>
        <w:t xml:space="preserve"> nhân viên đại lý làm thủ tục hải quan; trình tự, thủ tục công nhận và hoạt động của đại lý làm thủ tục hải quan như sau:</w:t>
      </w:r>
    </w:p>
    <w:p w:rsidR="00832055" w:rsidRPr="00090041" w:rsidRDefault="00832055" w:rsidP="004F0D1F">
      <w:pPr>
        <w:spacing w:before="120"/>
        <w:ind w:firstLine="720"/>
        <w:jc w:val="center"/>
        <w:rPr>
          <w:rFonts w:ascii="Times New Roman" w:hAnsi="Times New Roman" w:cs="Times New Roman"/>
          <w:b/>
          <w:sz w:val="28"/>
          <w:szCs w:val="28"/>
          <w:lang w:val="en-US"/>
        </w:rPr>
      </w:pPr>
    </w:p>
    <w:p w:rsidR="00832055" w:rsidRPr="00090041" w:rsidRDefault="00832055" w:rsidP="00832055">
      <w:pPr>
        <w:pStyle w:val="BodyText31"/>
        <w:widowControl w:val="0"/>
        <w:tabs>
          <w:tab w:val="left" w:pos="700"/>
        </w:tabs>
        <w:ind w:firstLine="720"/>
        <w:rPr>
          <w:rFonts w:ascii="Times New Roman" w:hAnsi="Times New Roman"/>
          <w:b/>
          <w:i w:val="0"/>
          <w:szCs w:val="28"/>
          <w:lang w:val="nl-NL"/>
        </w:rPr>
      </w:pPr>
      <w:r w:rsidRPr="00090041">
        <w:rPr>
          <w:rFonts w:ascii="Times New Roman" w:hAnsi="Times New Roman"/>
          <w:b/>
          <w:i w:val="0"/>
          <w:szCs w:val="28"/>
          <w:lang w:val="nl-NL"/>
        </w:rPr>
        <w:t xml:space="preserve">Điều 1. Sửa đổi, bổ sung một số Điều tại Thông tư số </w:t>
      </w:r>
      <w:r w:rsidRPr="00090041">
        <w:rPr>
          <w:rFonts w:ascii="Times New Roman" w:hAnsi="Times New Roman"/>
          <w:b/>
          <w:i w:val="0"/>
        </w:rPr>
        <w:t>12/2015/TT-BTC ngày 30/01/2015 của Bộ Tài chính quy định chi tiết thủ tục cấp Chứng chỉ nghiệp vụ khai hải quan; cấp và thu hồi mã số nhân viên đại lý làm thủ tục hải quan; trình tự, thủ tục công nhận và hoạt động của đại lý làm thủ tục hải quan</w:t>
      </w:r>
      <w:r w:rsidRPr="00090041">
        <w:rPr>
          <w:rFonts w:ascii="Times New Roman" w:hAnsi="Times New Roman"/>
          <w:b/>
          <w:i w:val="0"/>
          <w:szCs w:val="28"/>
          <w:lang w:val="nl-NL"/>
        </w:rPr>
        <w:t>:</w:t>
      </w:r>
    </w:p>
    <w:p w:rsidR="00764F4E" w:rsidRPr="00090041" w:rsidRDefault="00764F4E" w:rsidP="00C45DEC">
      <w:pPr>
        <w:pStyle w:val="BodyText31"/>
        <w:widowControl w:val="0"/>
        <w:tabs>
          <w:tab w:val="left" w:pos="700"/>
        </w:tabs>
        <w:ind w:firstLine="720"/>
        <w:rPr>
          <w:rFonts w:ascii="Times New Roman" w:hAnsi="Times New Roman"/>
          <w:b/>
          <w:i w:val="0"/>
          <w:szCs w:val="28"/>
          <w:lang w:val="nl-NL"/>
        </w:rPr>
      </w:pPr>
      <w:r w:rsidRPr="00090041">
        <w:rPr>
          <w:rFonts w:ascii="Times New Roman" w:hAnsi="Times New Roman"/>
          <w:b/>
          <w:i w:val="0"/>
          <w:szCs w:val="28"/>
          <w:lang w:val="nl-NL"/>
        </w:rPr>
        <w:t xml:space="preserve">1. </w:t>
      </w:r>
      <w:r w:rsidR="00C45DEC" w:rsidRPr="00090041">
        <w:rPr>
          <w:rFonts w:ascii="Times New Roman" w:hAnsi="Times New Roman"/>
          <w:b/>
          <w:i w:val="0"/>
          <w:szCs w:val="28"/>
          <w:lang w:val="nl-NL"/>
        </w:rPr>
        <w:t>Sửa đổi, bổ sung Điều 3 như sau:</w:t>
      </w:r>
    </w:p>
    <w:p w:rsidR="00CD68ED" w:rsidRDefault="00CD68ED" w:rsidP="00CD68ED">
      <w:pPr>
        <w:pStyle w:val="BodyText31"/>
        <w:widowControl w:val="0"/>
        <w:tabs>
          <w:tab w:val="left" w:pos="700"/>
        </w:tabs>
        <w:ind w:firstLine="720"/>
        <w:rPr>
          <w:rFonts w:ascii="Times New Roman" w:hAnsi="Times New Roman"/>
          <w:b/>
          <w:i w:val="0"/>
          <w:szCs w:val="28"/>
          <w:lang w:val="nl-NL"/>
        </w:rPr>
      </w:pPr>
      <w:r w:rsidRPr="00090041">
        <w:rPr>
          <w:rFonts w:ascii="Times New Roman" w:hAnsi="Times New Roman"/>
          <w:b/>
          <w:i w:val="0"/>
          <w:szCs w:val="28"/>
          <w:lang w:val="nl-NL"/>
        </w:rPr>
        <w:lastRenderedPageBreak/>
        <w:t>a</w:t>
      </w:r>
      <w:r w:rsidR="00282CAD">
        <w:rPr>
          <w:rFonts w:ascii="Times New Roman" w:hAnsi="Times New Roman"/>
          <w:b/>
          <w:i w:val="0"/>
          <w:szCs w:val="28"/>
          <w:lang w:val="nl-NL"/>
        </w:rPr>
        <w:t>)</w:t>
      </w:r>
      <w:r w:rsidR="0076251A">
        <w:rPr>
          <w:rFonts w:ascii="Times New Roman" w:hAnsi="Times New Roman"/>
          <w:b/>
          <w:i w:val="0"/>
          <w:szCs w:val="28"/>
          <w:lang w:val="nl-NL"/>
        </w:rPr>
        <w:t xml:space="preserve"> </w:t>
      </w:r>
      <w:r>
        <w:rPr>
          <w:rFonts w:ascii="Times New Roman" w:hAnsi="Times New Roman"/>
          <w:b/>
          <w:i w:val="0"/>
          <w:szCs w:val="28"/>
          <w:lang w:val="nl-NL"/>
        </w:rPr>
        <w:t>Sửa đổi điểm a khoản 1 như sau:</w:t>
      </w:r>
    </w:p>
    <w:p w:rsidR="00CD68ED" w:rsidRPr="00174E5E" w:rsidRDefault="00CD68ED" w:rsidP="00CD68ED">
      <w:pPr>
        <w:spacing w:before="120"/>
        <w:ind w:firstLine="720"/>
        <w:jc w:val="both"/>
        <w:rPr>
          <w:rFonts w:ascii="Times New Roman" w:hAnsi="Times New Roman" w:cs="Times New Roman"/>
          <w:sz w:val="28"/>
          <w:szCs w:val="28"/>
        </w:rPr>
      </w:pPr>
      <w:r w:rsidRPr="00174E5E">
        <w:rPr>
          <w:rFonts w:ascii="Times New Roman" w:hAnsi="Times New Roman" w:cs="Times New Roman"/>
          <w:sz w:val="28"/>
          <w:szCs w:val="28"/>
        </w:rPr>
        <w:t>1. Hồ sơ dự thi</w:t>
      </w:r>
    </w:p>
    <w:p w:rsidR="00CD68ED" w:rsidRPr="00174E5E" w:rsidRDefault="00CD68ED" w:rsidP="00CD68ED">
      <w:pPr>
        <w:spacing w:before="120"/>
        <w:ind w:firstLine="720"/>
        <w:jc w:val="both"/>
        <w:rPr>
          <w:rFonts w:ascii="Times New Roman" w:hAnsi="Times New Roman" w:cs="Times New Roman"/>
          <w:sz w:val="28"/>
          <w:szCs w:val="28"/>
        </w:rPr>
      </w:pPr>
      <w:r w:rsidRPr="00174E5E">
        <w:rPr>
          <w:rFonts w:ascii="Times New Roman" w:hAnsi="Times New Roman" w:cs="Times New Roman"/>
          <w:sz w:val="28"/>
          <w:szCs w:val="28"/>
        </w:rPr>
        <w:t>a) Hồ sơ đăng ký dự thi để lấy Chứng chỉ nghiệp vụ khai hải quan, người dự thi nộp một (01) bộ hồ sơ, bao gồm:</w:t>
      </w:r>
    </w:p>
    <w:p w:rsidR="00CD68ED" w:rsidRPr="00174E5E" w:rsidRDefault="00CD68ED" w:rsidP="00CD68ED">
      <w:pPr>
        <w:spacing w:before="120"/>
        <w:ind w:firstLine="720"/>
        <w:jc w:val="both"/>
        <w:rPr>
          <w:rFonts w:ascii="Times New Roman" w:hAnsi="Times New Roman" w:cs="Times New Roman"/>
          <w:sz w:val="28"/>
          <w:szCs w:val="28"/>
        </w:rPr>
      </w:pPr>
      <w:r w:rsidRPr="00174E5E">
        <w:rPr>
          <w:rFonts w:ascii="Times New Roman" w:hAnsi="Times New Roman" w:cs="Times New Roman"/>
          <w:sz w:val="28"/>
          <w:szCs w:val="28"/>
        </w:rPr>
        <w:t xml:space="preserve">a.1) Phiếu đăng ký dự thi theo mẫu số 01 ban hành kèm theo Thông tư </w:t>
      </w:r>
      <w:r w:rsidR="000834DF">
        <w:rPr>
          <w:rFonts w:ascii="Times New Roman" w:hAnsi="Times New Roman" w:cs="Times New Roman"/>
          <w:sz w:val="28"/>
          <w:szCs w:val="28"/>
          <w:lang w:val="en-US"/>
        </w:rPr>
        <w:t>số 12/2015/TT-BTC</w:t>
      </w:r>
      <w:r w:rsidRPr="00174E5E">
        <w:rPr>
          <w:rFonts w:ascii="Times New Roman" w:hAnsi="Times New Roman" w:cs="Times New Roman"/>
          <w:sz w:val="28"/>
          <w:szCs w:val="28"/>
        </w:rPr>
        <w:t>;</w:t>
      </w:r>
    </w:p>
    <w:p w:rsidR="00CD68ED" w:rsidRPr="00174E5E" w:rsidRDefault="00CD68ED" w:rsidP="00CD68ED">
      <w:pPr>
        <w:spacing w:before="120"/>
        <w:ind w:firstLine="720"/>
        <w:jc w:val="both"/>
        <w:rPr>
          <w:rFonts w:ascii="Times New Roman" w:hAnsi="Times New Roman" w:cs="Times New Roman"/>
          <w:sz w:val="28"/>
          <w:szCs w:val="28"/>
        </w:rPr>
      </w:pPr>
      <w:r w:rsidRPr="00174E5E">
        <w:rPr>
          <w:rFonts w:ascii="Times New Roman" w:hAnsi="Times New Roman" w:cs="Times New Roman"/>
          <w:sz w:val="28"/>
          <w:szCs w:val="28"/>
        </w:rPr>
        <w:t xml:space="preserve">a.2) Bằng tốt nghiệp </w:t>
      </w:r>
      <w:r w:rsidRPr="00174E5E">
        <w:rPr>
          <w:rFonts w:ascii="Times New Roman" w:hAnsi="Times New Roman" w:cs="Times New Roman"/>
          <w:b/>
          <w:i/>
          <w:sz w:val="28"/>
          <w:szCs w:val="28"/>
          <w:lang w:val="en-US"/>
        </w:rPr>
        <w:t>cao đẳng trở lên</w:t>
      </w:r>
      <w:r w:rsidR="00D07123">
        <w:rPr>
          <w:rFonts w:ascii="Times New Roman" w:hAnsi="Times New Roman" w:cs="Times New Roman"/>
          <w:b/>
          <w:i/>
          <w:sz w:val="28"/>
          <w:szCs w:val="28"/>
          <w:lang w:val="en-US"/>
        </w:rPr>
        <w:t xml:space="preserve"> </w:t>
      </w:r>
      <w:r w:rsidR="00056A6E">
        <w:rPr>
          <w:rFonts w:ascii="Times New Roman" w:hAnsi="Times New Roman" w:cs="Times New Roman"/>
          <w:sz w:val="28"/>
          <w:szCs w:val="28"/>
          <w:lang w:val="en-US"/>
        </w:rPr>
        <w:t>theo quy định tại tại điểm a khoản 2 Điều 20 Luật Hải quan</w:t>
      </w:r>
      <w:r w:rsidRPr="00174E5E">
        <w:rPr>
          <w:rFonts w:ascii="Times New Roman" w:hAnsi="Times New Roman" w:cs="Times New Roman"/>
          <w:sz w:val="28"/>
          <w:szCs w:val="28"/>
        </w:rPr>
        <w:t>: 01 bản sao có chứng thực;</w:t>
      </w:r>
    </w:p>
    <w:p w:rsidR="00CD68ED" w:rsidRPr="00174E5E" w:rsidRDefault="00CD68ED" w:rsidP="00CD68ED">
      <w:pPr>
        <w:spacing w:before="120"/>
        <w:ind w:firstLine="720"/>
        <w:jc w:val="both"/>
        <w:rPr>
          <w:rFonts w:ascii="Times New Roman" w:hAnsi="Times New Roman" w:cs="Times New Roman"/>
          <w:sz w:val="28"/>
          <w:szCs w:val="28"/>
        </w:rPr>
      </w:pPr>
      <w:r w:rsidRPr="00174E5E">
        <w:rPr>
          <w:rFonts w:ascii="Times New Roman" w:hAnsi="Times New Roman" w:cs="Times New Roman"/>
          <w:sz w:val="28"/>
          <w:szCs w:val="28"/>
        </w:rPr>
        <w:t>a.3) 02 ảnh 3x4 có ghi rõ họ, tên, năm sinh ở mặt sau của ảnh (01 ảnh dán vào phiếu đăng ký dự thi, 01 ảnh dán vào chứng chỉ khi được cấp).</w:t>
      </w:r>
    </w:p>
    <w:p w:rsidR="00C45DEC" w:rsidRPr="00090041" w:rsidRDefault="00F643B6" w:rsidP="00C45DEC">
      <w:pPr>
        <w:pStyle w:val="BodyText31"/>
        <w:widowControl w:val="0"/>
        <w:tabs>
          <w:tab w:val="left" w:pos="700"/>
        </w:tabs>
        <w:ind w:firstLine="720"/>
        <w:rPr>
          <w:rFonts w:ascii="Times New Roman" w:hAnsi="Times New Roman"/>
          <w:b/>
          <w:i w:val="0"/>
          <w:szCs w:val="28"/>
          <w:lang w:val="nl-NL"/>
        </w:rPr>
      </w:pPr>
      <w:r>
        <w:rPr>
          <w:rFonts w:ascii="Times New Roman" w:hAnsi="Times New Roman"/>
          <w:b/>
          <w:i w:val="0"/>
          <w:szCs w:val="28"/>
          <w:lang w:val="nl-NL"/>
        </w:rPr>
        <w:t>b</w:t>
      </w:r>
      <w:r w:rsidR="00282CAD">
        <w:rPr>
          <w:rFonts w:ascii="Times New Roman" w:hAnsi="Times New Roman"/>
          <w:b/>
          <w:i w:val="0"/>
          <w:szCs w:val="28"/>
          <w:lang w:val="nl-NL"/>
        </w:rPr>
        <w:t>)</w:t>
      </w:r>
      <w:r w:rsidR="00C45DEC" w:rsidRPr="00090041">
        <w:rPr>
          <w:rFonts w:ascii="Times New Roman" w:hAnsi="Times New Roman"/>
          <w:b/>
          <w:i w:val="0"/>
          <w:szCs w:val="28"/>
          <w:lang w:val="nl-NL"/>
        </w:rPr>
        <w:t xml:space="preserve"> Sửa đổi khoản 7 như sau:</w:t>
      </w:r>
    </w:p>
    <w:p w:rsidR="00CF7309" w:rsidRPr="00090041" w:rsidRDefault="005125F8" w:rsidP="00C45DEC">
      <w:pPr>
        <w:spacing w:before="120"/>
        <w:ind w:firstLine="720"/>
        <w:jc w:val="both"/>
        <w:rPr>
          <w:rFonts w:ascii="Times New Roman" w:hAnsi="Times New Roman" w:cs="Times New Roman"/>
          <w:sz w:val="28"/>
          <w:szCs w:val="28"/>
        </w:rPr>
      </w:pPr>
      <w:r w:rsidRPr="00090041">
        <w:rPr>
          <w:rFonts w:ascii="Times New Roman" w:hAnsi="Times New Roman" w:cs="Times New Roman"/>
          <w:sz w:val="28"/>
          <w:szCs w:val="28"/>
          <w:lang w:val="en-US"/>
        </w:rPr>
        <w:t>“</w:t>
      </w:r>
      <w:r w:rsidR="00773483" w:rsidRPr="00090041">
        <w:rPr>
          <w:rFonts w:ascii="Times New Roman" w:hAnsi="Times New Roman" w:cs="Times New Roman"/>
          <w:sz w:val="28"/>
          <w:szCs w:val="28"/>
        </w:rPr>
        <w:t xml:space="preserve">7. </w:t>
      </w:r>
      <w:r w:rsidR="00CF7309" w:rsidRPr="00090041">
        <w:rPr>
          <w:rFonts w:ascii="Times New Roman" w:hAnsi="Times New Roman" w:cs="Times New Roman"/>
          <w:sz w:val="28"/>
          <w:szCs w:val="28"/>
        </w:rPr>
        <w:t>Trường hợp miễn thi</w:t>
      </w:r>
    </w:p>
    <w:p w:rsidR="00C45DEC" w:rsidRPr="00090041" w:rsidRDefault="00470E4D" w:rsidP="00C45DEC">
      <w:pPr>
        <w:spacing w:before="120"/>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00C45DEC" w:rsidRPr="00090041">
        <w:rPr>
          <w:rFonts w:ascii="Times New Roman" w:hAnsi="Times New Roman" w:cs="Times New Roman"/>
          <w:sz w:val="28"/>
          <w:szCs w:val="28"/>
        </w:rPr>
        <w:t xml:space="preserve">ông chức làm việc trong ngành hải quan giữ ngạch kiểm tra viên chính, kiểm tra viên cao cấpsau khi không làm việc (không bao gồm trường hợp bị kỷ luật buộc thôi việc) được </w:t>
      </w:r>
      <w:r w:rsidR="00C45DEC" w:rsidRPr="00090041">
        <w:rPr>
          <w:rFonts w:ascii="Times New Roman" w:hAnsi="Times New Roman" w:cs="Times New Roman"/>
          <w:sz w:val="28"/>
          <w:szCs w:val="28"/>
          <w:lang w:val="en-US"/>
        </w:rPr>
        <w:t xml:space="preserve">miễn thi </w:t>
      </w:r>
      <w:r w:rsidR="00C45DEC" w:rsidRPr="00090041">
        <w:rPr>
          <w:rFonts w:ascii="Times New Roman" w:hAnsi="Times New Roman" w:cs="Times New Roman"/>
          <w:sz w:val="28"/>
          <w:szCs w:val="28"/>
        </w:rPr>
        <w:t>cấp Chứng chỉ nghiệp vụ khai hải quan trong thời hạn 03 năm kể từ ngày có quyết định chuyển công tác, nghỉ hưu hoặc nghỉ việc.</w:t>
      </w:r>
      <w:r w:rsidR="005125F8" w:rsidRPr="00090041">
        <w:rPr>
          <w:rFonts w:ascii="Times New Roman" w:hAnsi="Times New Roman" w:cs="Times New Roman"/>
          <w:sz w:val="28"/>
          <w:szCs w:val="28"/>
          <w:lang w:val="en-US"/>
        </w:rPr>
        <w:t>”</w:t>
      </w:r>
    </w:p>
    <w:p w:rsidR="007D4BC9" w:rsidRDefault="00F643B6" w:rsidP="00C45DEC">
      <w:pPr>
        <w:spacing w:before="120"/>
        <w:ind w:firstLine="720"/>
        <w:jc w:val="both"/>
        <w:rPr>
          <w:rFonts w:ascii="Times New Roman" w:hAnsi="Times New Roman" w:cs="Times New Roman"/>
          <w:b/>
          <w:sz w:val="28"/>
          <w:szCs w:val="28"/>
          <w:lang w:val="en-US"/>
        </w:rPr>
      </w:pPr>
      <w:r>
        <w:rPr>
          <w:rFonts w:ascii="Times New Roman" w:hAnsi="Times New Roman" w:cs="Times New Roman"/>
          <w:b/>
          <w:sz w:val="28"/>
          <w:szCs w:val="28"/>
          <w:lang w:val="en-US"/>
        </w:rPr>
        <w:t>c</w:t>
      </w:r>
      <w:r w:rsidR="00282CAD">
        <w:rPr>
          <w:rFonts w:ascii="Times New Roman" w:hAnsi="Times New Roman" w:cs="Times New Roman"/>
          <w:b/>
          <w:sz w:val="28"/>
          <w:szCs w:val="28"/>
          <w:lang w:val="en-US"/>
        </w:rPr>
        <w:t>)</w:t>
      </w:r>
      <w:r w:rsidR="0076251A">
        <w:rPr>
          <w:rFonts w:ascii="Times New Roman" w:hAnsi="Times New Roman" w:cs="Times New Roman"/>
          <w:b/>
          <w:sz w:val="28"/>
          <w:szCs w:val="28"/>
          <w:lang w:val="en-US"/>
        </w:rPr>
        <w:t xml:space="preserve"> </w:t>
      </w:r>
      <w:r w:rsidR="007D4BC9">
        <w:rPr>
          <w:rFonts w:ascii="Times New Roman" w:hAnsi="Times New Roman" w:cs="Times New Roman"/>
          <w:b/>
          <w:sz w:val="28"/>
          <w:szCs w:val="28"/>
          <w:lang w:val="en-US"/>
        </w:rPr>
        <w:t>Sửa đổi điểm b khoản 9 như sau:</w:t>
      </w:r>
    </w:p>
    <w:p w:rsidR="007D4BC9" w:rsidRPr="007D4BC9" w:rsidRDefault="00282CAD" w:rsidP="007D4BC9">
      <w:pPr>
        <w:spacing w:before="120"/>
        <w:ind w:firstLine="720"/>
        <w:jc w:val="both"/>
        <w:rPr>
          <w:rFonts w:ascii="Times New Roman" w:hAnsi="Times New Roman" w:cs="Times New Roman"/>
          <w:sz w:val="28"/>
          <w:szCs w:val="28"/>
        </w:rPr>
      </w:pPr>
      <w:r>
        <w:rPr>
          <w:rFonts w:ascii="Times New Roman" w:hAnsi="Times New Roman" w:cs="Times New Roman"/>
          <w:sz w:val="28"/>
          <w:szCs w:val="28"/>
          <w:lang w:val="en-US"/>
        </w:rPr>
        <w:t>“</w:t>
      </w:r>
      <w:r w:rsidR="007D4BC9" w:rsidRPr="007D4BC9">
        <w:rPr>
          <w:rFonts w:ascii="Times New Roman" w:hAnsi="Times New Roman" w:cs="Times New Roman"/>
          <w:sz w:val="28"/>
          <w:szCs w:val="28"/>
        </w:rPr>
        <w:t>b) Trong thời hạn 30 ngày kể từ ngày kết thúc kỳ thi, Hội đồng thi thông báo công khai kết quả thi trên Cổng thông tin điện tử của Tổng cục Hải quan, báo Hải quan điện tử và niêm yết tại trụ sở Cục Hải quan tỉnh, thành phố nơi tiếp nhận hồ sơ dự thi.</w:t>
      </w:r>
    </w:p>
    <w:p w:rsidR="007D4BC9" w:rsidRPr="007D4BC9" w:rsidRDefault="007D4BC9" w:rsidP="007D4BC9">
      <w:pPr>
        <w:spacing w:before="120"/>
        <w:ind w:firstLine="720"/>
        <w:jc w:val="both"/>
        <w:rPr>
          <w:rFonts w:ascii="Times New Roman" w:hAnsi="Times New Roman" w:cs="Times New Roman"/>
          <w:sz w:val="28"/>
          <w:szCs w:val="28"/>
        </w:rPr>
      </w:pPr>
      <w:r w:rsidRPr="007D4BC9">
        <w:rPr>
          <w:rFonts w:ascii="Times New Roman" w:hAnsi="Times New Roman" w:cs="Times New Roman"/>
          <w:sz w:val="28"/>
          <w:szCs w:val="28"/>
        </w:rPr>
        <w:t>Trường hợp không đồng ý với kết quả thi do Hội đồng thi thông báo, trong thời hạn 15 ngày kể từ ngày công bố kết quả thi, người dự thi nộp đơn đề nghị phúc khảo môn thi. Ngày nhận đơn phúc khảo là ngày Hội đồng thi trực tiếp nhận đơn phúc khảo hoặc ngày đóng dấu</w:t>
      </w:r>
      <w:r w:rsidR="00D07123">
        <w:rPr>
          <w:rFonts w:ascii="Times New Roman" w:hAnsi="Times New Roman" w:cs="Times New Roman"/>
          <w:sz w:val="28"/>
          <w:szCs w:val="28"/>
          <w:lang w:val="en-US"/>
        </w:rPr>
        <w:t xml:space="preserve"> </w:t>
      </w:r>
      <w:r w:rsidR="00C578A1" w:rsidRPr="00C578A1">
        <w:rPr>
          <w:rFonts w:ascii="Times New Roman" w:hAnsi="Times New Roman" w:cs="Times New Roman"/>
          <w:b/>
          <w:sz w:val="28"/>
          <w:szCs w:val="28"/>
          <w:lang w:val="en-US"/>
        </w:rPr>
        <w:t>của bưu điện nơi đến</w:t>
      </w:r>
      <w:r w:rsidRPr="007D4BC9">
        <w:rPr>
          <w:rFonts w:ascii="Times New Roman" w:hAnsi="Times New Roman" w:cs="Times New Roman"/>
          <w:sz w:val="28"/>
          <w:szCs w:val="28"/>
        </w:rPr>
        <w:t>. Sau thời gian quy định trên, đơn đề nghị phúc khảo sẽ không được giải quyết. Hội đồng thi tổ chức phúc khảo bài thi theo quy chế của Hội đồng và thông báo kết quả phúc khảo trên Cổng thông tin điện tử của Tổng cục Hải quan, báo Hải quan điện tử và niêm yết tại trụ sở Cục Hải quan tỉnh, thành phố nơi tiếp nhận hồ sơ dự thi.</w:t>
      </w:r>
    </w:p>
    <w:p w:rsidR="007D4BC9" w:rsidRPr="00282CAD" w:rsidRDefault="0123B474" w:rsidP="0123B474">
      <w:pPr>
        <w:spacing w:before="120"/>
        <w:ind w:firstLine="720"/>
        <w:jc w:val="both"/>
        <w:rPr>
          <w:rFonts w:ascii="Times New Roman" w:hAnsi="Times New Roman" w:cs="Times New Roman"/>
          <w:sz w:val="28"/>
          <w:szCs w:val="28"/>
          <w:lang w:val="en-US"/>
        </w:rPr>
      </w:pPr>
      <w:r w:rsidRPr="0123B474">
        <w:rPr>
          <w:rFonts w:ascii="Times New Roman" w:hAnsi="Times New Roman" w:cs="Times New Roman"/>
          <w:sz w:val="28"/>
          <w:szCs w:val="28"/>
        </w:rPr>
        <w:t xml:space="preserve">Trường hợp có 03 môn thi đạt yêu cầu, Hội đồng thi cấp Chứng chỉ nghiệp vụ khai hải quan theo quy định tại Điều 4 Thông tư </w:t>
      </w:r>
      <w:r w:rsidRPr="0123B474">
        <w:rPr>
          <w:rFonts w:ascii="Times New Roman" w:hAnsi="Times New Roman" w:cs="Times New Roman"/>
          <w:sz w:val="28"/>
          <w:szCs w:val="28"/>
          <w:lang w:val="en-US"/>
        </w:rPr>
        <w:t xml:space="preserve">số này </w:t>
      </w:r>
      <w:r w:rsidRPr="0123B474">
        <w:rPr>
          <w:rFonts w:ascii="Times New Roman" w:hAnsi="Times New Roman" w:cs="Times New Roman"/>
          <w:sz w:val="28"/>
          <w:szCs w:val="28"/>
        </w:rPr>
        <w:t>và không gửi Giấy chứng nhận điểm thi.</w:t>
      </w:r>
      <w:r w:rsidRPr="0123B474">
        <w:rPr>
          <w:rFonts w:ascii="Times New Roman" w:hAnsi="Times New Roman" w:cs="Times New Roman"/>
          <w:sz w:val="28"/>
          <w:szCs w:val="28"/>
          <w:lang w:val="en-US"/>
        </w:rPr>
        <w:t>”</w:t>
      </w:r>
    </w:p>
    <w:p w:rsidR="005125F8" w:rsidRPr="00090041" w:rsidRDefault="0123B474" w:rsidP="0123B474">
      <w:pPr>
        <w:spacing w:before="120"/>
        <w:ind w:firstLine="720"/>
        <w:jc w:val="both"/>
        <w:rPr>
          <w:rFonts w:ascii="Times New Roman" w:hAnsi="Times New Roman" w:cs="Times New Roman"/>
          <w:b/>
          <w:bCs/>
          <w:sz w:val="28"/>
          <w:szCs w:val="28"/>
          <w:lang w:val="en-US"/>
        </w:rPr>
      </w:pPr>
      <w:r w:rsidRPr="0123B474">
        <w:rPr>
          <w:rFonts w:ascii="Times New Roman" w:hAnsi="Times New Roman" w:cs="Times New Roman"/>
          <w:b/>
          <w:bCs/>
          <w:sz w:val="28"/>
          <w:szCs w:val="28"/>
          <w:lang w:val="en-US"/>
        </w:rPr>
        <w:t>d) Bãi bỏ quy định về bảo lưu kết quả thi tại điểm c khoản 9 Điều 3.</w:t>
      </w:r>
    </w:p>
    <w:p w:rsidR="005125F8" w:rsidRPr="00090041" w:rsidRDefault="00C45DEC" w:rsidP="00C45DEC">
      <w:pPr>
        <w:spacing w:before="120"/>
        <w:ind w:firstLine="720"/>
        <w:jc w:val="both"/>
        <w:rPr>
          <w:rFonts w:ascii="Times New Roman" w:hAnsi="Times New Roman" w:cs="Times New Roman"/>
          <w:b/>
          <w:sz w:val="28"/>
          <w:szCs w:val="28"/>
          <w:lang w:val="en-US"/>
        </w:rPr>
      </w:pPr>
      <w:r w:rsidRPr="00090041">
        <w:rPr>
          <w:rFonts w:ascii="Times New Roman" w:hAnsi="Times New Roman" w:cs="Times New Roman"/>
          <w:b/>
          <w:sz w:val="28"/>
          <w:szCs w:val="28"/>
          <w:lang w:val="en-US"/>
        </w:rPr>
        <w:t>2. Sửa đổi</w:t>
      </w:r>
      <w:r w:rsidR="005125F8" w:rsidRPr="00090041">
        <w:rPr>
          <w:rFonts w:ascii="Times New Roman" w:hAnsi="Times New Roman" w:cs="Times New Roman"/>
          <w:b/>
          <w:sz w:val="28"/>
          <w:szCs w:val="28"/>
          <w:lang w:val="en-US"/>
        </w:rPr>
        <w:t xml:space="preserve">, bổ sung </w:t>
      </w:r>
      <w:r w:rsidRPr="00090041">
        <w:rPr>
          <w:rFonts w:ascii="Times New Roman" w:hAnsi="Times New Roman" w:cs="Times New Roman"/>
          <w:b/>
          <w:sz w:val="28"/>
          <w:szCs w:val="28"/>
          <w:lang w:val="en-US"/>
        </w:rPr>
        <w:t xml:space="preserve">Điều 4 </w:t>
      </w:r>
      <w:r w:rsidR="005125F8" w:rsidRPr="00090041">
        <w:rPr>
          <w:rFonts w:ascii="Times New Roman" w:hAnsi="Times New Roman" w:cs="Times New Roman"/>
          <w:b/>
          <w:sz w:val="28"/>
          <w:szCs w:val="28"/>
          <w:lang w:val="en-US"/>
        </w:rPr>
        <w:t>như sau:</w:t>
      </w:r>
    </w:p>
    <w:p w:rsidR="007D4BC9" w:rsidRDefault="005125F8" w:rsidP="005E273C">
      <w:pPr>
        <w:spacing w:before="120"/>
        <w:ind w:firstLine="720"/>
        <w:jc w:val="both"/>
        <w:rPr>
          <w:rFonts w:ascii="Times New Roman" w:hAnsi="Times New Roman" w:cs="Times New Roman"/>
          <w:b/>
          <w:sz w:val="28"/>
          <w:szCs w:val="28"/>
          <w:lang w:val="en-US"/>
        </w:rPr>
      </w:pPr>
      <w:r w:rsidRPr="00090041">
        <w:rPr>
          <w:rFonts w:ascii="Times New Roman" w:hAnsi="Times New Roman" w:cs="Times New Roman"/>
          <w:b/>
          <w:sz w:val="28"/>
          <w:szCs w:val="28"/>
          <w:lang w:val="en-US"/>
        </w:rPr>
        <w:t xml:space="preserve">a) </w:t>
      </w:r>
      <w:r w:rsidR="007D4BC9">
        <w:rPr>
          <w:rFonts w:ascii="Times New Roman" w:hAnsi="Times New Roman" w:cs="Times New Roman"/>
          <w:b/>
          <w:sz w:val="28"/>
          <w:szCs w:val="28"/>
          <w:lang w:val="en-US"/>
        </w:rPr>
        <w:t>Sửa đổi điểm a khoản 1 như sau:</w:t>
      </w:r>
    </w:p>
    <w:p w:rsidR="007D4BC9" w:rsidRPr="00F643B6" w:rsidRDefault="0123B474" w:rsidP="0123B474">
      <w:pPr>
        <w:spacing w:before="120"/>
        <w:ind w:firstLine="720"/>
        <w:jc w:val="both"/>
        <w:rPr>
          <w:rFonts w:ascii="Times New Roman" w:hAnsi="Times New Roman" w:cs="Times New Roman"/>
          <w:sz w:val="28"/>
          <w:szCs w:val="28"/>
          <w:lang w:val="en-US"/>
        </w:rPr>
      </w:pPr>
      <w:r w:rsidRPr="0123B474">
        <w:rPr>
          <w:rFonts w:ascii="Times New Roman" w:hAnsi="Times New Roman" w:cs="Times New Roman"/>
          <w:sz w:val="28"/>
          <w:szCs w:val="28"/>
          <w:lang w:val="en-US"/>
        </w:rPr>
        <w:t>“</w:t>
      </w:r>
      <w:r w:rsidRPr="0123B474">
        <w:rPr>
          <w:rFonts w:ascii="Times New Roman" w:hAnsi="Times New Roman" w:cs="Times New Roman"/>
          <w:sz w:val="28"/>
          <w:szCs w:val="28"/>
        </w:rPr>
        <w:t xml:space="preserve">a) Người có 03 môn thi đạt yêu cầu theo quy định tại điểm a khoản 9 </w:t>
      </w:r>
      <w:r w:rsidRPr="0123B474">
        <w:rPr>
          <w:rFonts w:ascii="Times New Roman" w:hAnsi="Times New Roman" w:cs="Times New Roman"/>
          <w:sz w:val="28"/>
          <w:szCs w:val="28"/>
        </w:rPr>
        <w:lastRenderedPageBreak/>
        <w:t xml:space="preserve">Điều 3 Thông tư </w:t>
      </w:r>
      <w:r w:rsidRPr="0123B474">
        <w:rPr>
          <w:rFonts w:ascii="Times New Roman" w:hAnsi="Times New Roman" w:cs="Times New Roman"/>
          <w:sz w:val="28"/>
          <w:szCs w:val="28"/>
          <w:lang w:val="en-US"/>
        </w:rPr>
        <w:t>này</w:t>
      </w:r>
      <w:r w:rsidRPr="0123B474">
        <w:rPr>
          <w:rFonts w:ascii="Times New Roman" w:hAnsi="Times New Roman" w:cs="Times New Roman"/>
          <w:sz w:val="28"/>
          <w:szCs w:val="28"/>
        </w:rPr>
        <w:t xml:space="preserve"> được cấp Chứng chỉ nghiệp vụ khai hải quan.</w:t>
      </w:r>
      <w:r w:rsidRPr="0123B474">
        <w:rPr>
          <w:rFonts w:ascii="Times New Roman" w:hAnsi="Times New Roman" w:cs="Times New Roman"/>
          <w:sz w:val="28"/>
          <w:szCs w:val="28"/>
          <w:lang w:val="en-US"/>
        </w:rPr>
        <w:t>”</w:t>
      </w:r>
    </w:p>
    <w:p w:rsidR="005E273C" w:rsidRPr="00090041" w:rsidRDefault="007D4BC9" w:rsidP="005E273C">
      <w:pPr>
        <w:spacing w:before="120"/>
        <w:ind w:firstLine="720"/>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b) </w:t>
      </w:r>
      <w:r w:rsidR="005E273C" w:rsidRPr="00090041">
        <w:rPr>
          <w:rFonts w:ascii="Times New Roman" w:hAnsi="Times New Roman" w:cs="Times New Roman"/>
          <w:b/>
          <w:sz w:val="28"/>
          <w:szCs w:val="28"/>
          <w:lang w:val="en-US"/>
        </w:rPr>
        <w:t>Sửa đổi, bổ sung điểm a khoản 2 như sau:</w:t>
      </w:r>
    </w:p>
    <w:p w:rsidR="005E273C" w:rsidRPr="00090041" w:rsidRDefault="0123B474" w:rsidP="0123B474">
      <w:pPr>
        <w:spacing w:before="120"/>
        <w:ind w:firstLine="720"/>
        <w:jc w:val="both"/>
        <w:rPr>
          <w:rFonts w:ascii="Times New Roman" w:hAnsi="Times New Roman" w:cs="Times New Roman"/>
          <w:sz w:val="28"/>
          <w:szCs w:val="28"/>
          <w:lang w:val="en-US"/>
        </w:rPr>
      </w:pPr>
      <w:r w:rsidRPr="0123B474">
        <w:rPr>
          <w:rFonts w:ascii="Times New Roman" w:hAnsi="Times New Roman" w:cs="Times New Roman"/>
          <w:sz w:val="28"/>
          <w:szCs w:val="28"/>
          <w:lang w:val="en-US"/>
        </w:rPr>
        <w:t>“</w:t>
      </w:r>
      <w:r w:rsidRPr="0123B474">
        <w:rPr>
          <w:rFonts w:ascii="Times New Roman" w:hAnsi="Times New Roman" w:cs="Times New Roman"/>
          <w:sz w:val="28"/>
          <w:szCs w:val="28"/>
        </w:rPr>
        <w:t>a) Đối với các trường hợp quy định tại điểm a khoản 1 Điều này: Trong thời hạn 30 ngày</w:t>
      </w:r>
      <w:r w:rsidR="00305944">
        <w:rPr>
          <w:rFonts w:ascii="Times New Roman" w:hAnsi="Times New Roman" w:cs="Times New Roman"/>
          <w:sz w:val="28"/>
          <w:szCs w:val="28"/>
          <w:lang w:val="en-US"/>
        </w:rPr>
        <w:t xml:space="preserve"> </w:t>
      </w:r>
      <w:r w:rsidRPr="0123B474">
        <w:rPr>
          <w:rFonts w:ascii="Times New Roman" w:hAnsi="Times New Roman" w:cs="Times New Roman"/>
          <w:b/>
          <w:bCs/>
          <w:i/>
          <w:iCs/>
          <w:sz w:val="28"/>
          <w:szCs w:val="28"/>
          <w:lang w:val="en-US"/>
        </w:rPr>
        <w:t>kể từ ngày có kết quả thi chính thức</w:t>
      </w:r>
      <w:r w:rsidRPr="0123B474">
        <w:rPr>
          <w:rFonts w:ascii="Times New Roman" w:hAnsi="Times New Roman" w:cs="Times New Roman"/>
          <w:sz w:val="28"/>
          <w:szCs w:val="28"/>
        </w:rPr>
        <w:t xml:space="preserve">, Hội đồng thi cấp Chứng chỉ nghiệp vụ khai hải quan theo mẫu số 03A ban hành kèm Thông tư </w:t>
      </w:r>
      <w:r w:rsidRPr="0123B474">
        <w:rPr>
          <w:rFonts w:ascii="Times New Roman" w:hAnsi="Times New Roman" w:cs="Times New Roman"/>
          <w:sz w:val="28"/>
          <w:szCs w:val="28"/>
          <w:lang w:val="en-US"/>
        </w:rPr>
        <w:t>này</w:t>
      </w:r>
      <w:r w:rsidRPr="0123B474">
        <w:rPr>
          <w:rFonts w:ascii="Times New Roman" w:hAnsi="Times New Roman" w:cs="Times New Roman"/>
          <w:sz w:val="28"/>
          <w:szCs w:val="28"/>
        </w:rPr>
        <w:t>.</w:t>
      </w:r>
      <w:r w:rsidRPr="0123B474">
        <w:rPr>
          <w:rFonts w:ascii="Times New Roman" w:hAnsi="Times New Roman" w:cs="Times New Roman"/>
          <w:sz w:val="28"/>
          <w:szCs w:val="28"/>
          <w:lang w:val="en-US"/>
        </w:rPr>
        <w:t>”</w:t>
      </w:r>
    </w:p>
    <w:p w:rsidR="00C45DEC" w:rsidRPr="00090041" w:rsidRDefault="00282CAD" w:rsidP="00C45DEC">
      <w:pPr>
        <w:spacing w:before="120"/>
        <w:ind w:firstLine="720"/>
        <w:jc w:val="both"/>
        <w:rPr>
          <w:rFonts w:ascii="Times New Roman" w:hAnsi="Times New Roman" w:cs="Times New Roman"/>
          <w:b/>
          <w:sz w:val="28"/>
          <w:szCs w:val="28"/>
          <w:lang w:val="en-US"/>
        </w:rPr>
      </w:pPr>
      <w:r>
        <w:rPr>
          <w:rFonts w:ascii="Times New Roman" w:hAnsi="Times New Roman" w:cs="Times New Roman"/>
          <w:b/>
          <w:sz w:val="28"/>
          <w:szCs w:val="28"/>
          <w:lang w:val="en-US"/>
        </w:rPr>
        <w:t>c</w:t>
      </w:r>
      <w:r w:rsidR="005E273C" w:rsidRPr="00090041">
        <w:rPr>
          <w:rFonts w:ascii="Times New Roman" w:hAnsi="Times New Roman" w:cs="Times New Roman"/>
          <w:b/>
          <w:sz w:val="28"/>
          <w:szCs w:val="28"/>
          <w:lang w:val="en-US"/>
        </w:rPr>
        <w:t xml:space="preserve">) </w:t>
      </w:r>
      <w:r w:rsidR="005125F8" w:rsidRPr="00090041">
        <w:rPr>
          <w:rFonts w:ascii="Times New Roman" w:hAnsi="Times New Roman" w:cs="Times New Roman"/>
          <w:b/>
          <w:sz w:val="28"/>
          <w:szCs w:val="28"/>
          <w:lang w:val="en-US"/>
        </w:rPr>
        <w:t xml:space="preserve">Sửa đổi tiết b.1 điểm b khoản 2 </w:t>
      </w:r>
      <w:r w:rsidR="00C45DEC" w:rsidRPr="00090041">
        <w:rPr>
          <w:rFonts w:ascii="Times New Roman" w:hAnsi="Times New Roman" w:cs="Times New Roman"/>
          <w:b/>
          <w:sz w:val="28"/>
          <w:szCs w:val="28"/>
          <w:lang w:val="en-US"/>
        </w:rPr>
        <w:t>như sau:</w:t>
      </w:r>
    </w:p>
    <w:p w:rsidR="00CF7309" w:rsidRPr="00090041" w:rsidRDefault="005125F8" w:rsidP="00C13BA6">
      <w:pPr>
        <w:spacing w:before="120"/>
        <w:ind w:firstLine="720"/>
        <w:jc w:val="both"/>
        <w:rPr>
          <w:rFonts w:ascii="Times New Roman" w:hAnsi="Times New Roman" w:cs="Times New Roman"/>
          <w:sz w:val="28"/>
          <w:szCs w:val="28"/>
          <w:lang w:val="en-US"/>
        </w:rPr>
      </w:pPr>
      <w:r w:rsidRPr="00090041">
        <w:rPr>
          <w:rFonts w:ascii="Times New Roman" w:hAnsi="Times New Roman" w:cs="Times New Roman"/>
          <w:sz w:val="28"/>
          <w:szCs w:val="28"/>
          <w:lang w:val="en-US"/>
        </w:rPr>
        <w:t>“</w:t>
      </w:r>
      <w:r w:rsidR="000305F5" w:rsidRPr="00090041">
        <w:rPr>
          <w:rFonts w:ascii="Times New Roman" w:hAnsi="Times New Roman" w:cs="Times New Roman"/>
          <w:sz w:val="28"/>
          <w:szCs w:val="28"/>
        </w:rPr>
        <w:t>b.1</w:t>
      </w:r>
      <w:r w:rsidR="00CF7309" w:rsidRPr="00090041">
        <w:rPr>
          <w:rFonts w:ascii="Times New Roman" w:hAnsi="Times New Roman" w:cs="Times New Roman"/>
          <w:sz w:val="28"/>
          <w:szCs w:val="28"/>
        </w:rPr>
        <w:t xml:space="preserve">) Trong thời hạn 03 năm kể từ ngày nghỉ hưu hoặc nghỉ việc hoặc chuyển công tác, cá nhân có nhu cầu cấp Chứng chỉ nghiệp vụ khai hải quan có văn bản đề nghị gửi Tổng cục Hải quan (trong đó nêu rõ thời gian, quá trình công tác; </w:t>
      </w:r>
      <w:r w:rsidR="00851883" w:rsidRPr="00851883">
        <w:rPr>
          <w:rFonts w:ascii="Times New Roman" w:hAnsi="Times New Roman" w:cs="Times New Roman"/>
          <w:b/>
          <w:i/>
          <w:sz w:val="28"/>
          <w:szCs w:val="28"/>
          <w:lang w:val="en-US"/>
        </w:rPr>
        <w:t>ngạch công chức</w:t>
      </w:r>
      <w:r w:rsidR="00CF7309" w:rsidRPr="00090041">
        <w:rPr>
          <w:rFonts w:ascii="Times New Roman" w:hAnsi="Times New Roman" w:cs="Times New Roman"/>
          <w:sz w:val="28"/>
          <w:szCs w:val="28"/>
        </w:rPr>
        <w:t>; số quyết định nghỉ hưu hoặc nghỉ việc hoặc chuy</w:t>
      </w:r>
      <w:r w:rsidR="000305F5" w:rsidRPr="00090041">
        <w:rPr>
          <w:rFonts w:ascii="Times New Roman" w:hAnsi="Times New Roman" w:cs="Times New Roman"/>
          <w:sz w:val="28"/>
          <w:szCs w:val="28"/>
        </w:rPr>
        <w:t>ể</w:t>
      </w:r>
      <w:r w:rsidR="00CF7309" w:rsidRPr="00090041">
        <w:rPr>
          <w:rFonts w:ascii="Times New Roman" w:hAnsi="Times New Roman" w:cs="Times New Roman"/>
          <w:sz w:val="28"/>
          <w:szCs w:val="28"/>
        </w:rPr>
        <w:t>n công tác, nơi sinh hoạt hiện nay), gửi kèm 01 ảnh 3x4 có ghi rõ họ tên, ngày tháng năm sinh.</w:t>
      </w:r>
      <w:r w:rsidRPr="00090041">
        <w:rPr>
          <w:rFonts w:ascii="Times New Roman" w:hAnsi="Times New Roman" w:cs="Times New Roman"/>
          <w:sz w:val="28"/>
          <w:szCs w:val="28"/>
          <w:lang w:val="en-US"/>
        </w:rPr>
        <w:t>”</w:t>
      </w:r>
    </w:p>
    <w:p w:rsidR="005125F8" w:rsidRPr="00090041" w:rsidRDefault="00282CAD" w:rsidP="005125F8">
      <w:pPr>
        <w:spacing w:before="120"/>
        <w:ind w:firstLine="720"/>
        <w:jc w:val="both"/>
        <w:rPr>
          <w:rFonts w:ascii="Times New Roman" w:hAnsi="Times New Roman" w:cs="Times New Roman"/>
          <w:b/>
          <w:sz w:val="28"/>
          <w:szCs w:val="28"/>
          <w:lang w:val="en-US"/>
        </w:rPr>
      </w:pPr>
      <w:r>
        <w:rPr>
          <w:rFonts w:ascii="Times New Roman" w:hAnsi="Times New Roman" w:cs="Times New Roman"/>
          <w:b/>
          <w:sz w:val="28"/>
          <w:szCs w:val="28"/>
          <w:lang w:val="en-US"/>
        </w:rPr>
        <w:t>d</w:t>
      </w:r>
      <w:r w:rsidR="005125F8" w:rsidRPr="00090041">
        <w:rPr>
          <w:rFonts w:ascii="Times New Roman" w:hAnsi="Times New Roman" w:cs="Times New Roman"/>
          <w:b/>
          <w:sz w:val="28"/>
          <w:szCs w:val="28"/>
          <w:lang w:val="en-US"/>
        </w:rPr>
        <w:t xml:space="preserve">) Bổ sung </w:t>
      </w:r>
      <w:r w:rsidR="00B82143" w:rsidRPr="00090041">
        <w:rPr>
          <w:rFonts w:ascii="Times New Roman" w:hAnsi="Times New Roman" w:cs="Times New Roman"/>
          <w:b/>
          <w:sz w:val="28"/>
          <w:szCs w:val="28"/>
          <w:lang w:val="en-US"/>
        </w:rPr>
        <w:t>thêm điểm c khoản 2 như sau:</w:t>
      </w:r>
    </w:p>
    <w:p w:rsidR="0123B474" w:rsidRDefault="0123B474" w:rsidP="0123B474">
      <w:pPr>
        <w:spacing w:before="120"/>
        <w:ind w:firstLine="720"/>
        <w:jc w:val="both"/>
        <w:rPr>
          <w:rFonts w:ascii="Times New Roman" w:hAnsi="Times New Roman" w:cs="Times New Roman"/>
          <w:sz w:val="28"/>
          <w:szCs w:val="28"/>
          <w:lang w:val="en-US"/>
        </w:rPr>
      </w:pPr>
      <w:r w:rsidRPr="0123B474">
        <w:rPr>
          <w:rFonts w:ascii="Times New Roman" w:hAnsi="Times New Roman" w:cs="Times New Roman"/>
          <w:sz w:val="28"/>
          <w:szCs w:val="28"/>
          <w:lang w:val="en-US"/>
        </w:rPr>
        <w:t>“c) Chứng chỉ nghiệp vụ khai hải quan có giá trị để thực hiện cấp mã số nhân viên đại lý làm thủ tục hải quan trong thời hạn 05 năm kể từ ngày cấp; trường hợp quá thời hạn 05 năm kể từ ngày cấp thì khi đề nghị cấp mới tại đại lý làm thủ tục hải quan khác; cấp lại hoặc gia hạn phải có giấy chứng nhận tham gia khóa đào tạo, cập nhật, bổ sung kiến thức pháp luật hải quan theo quy định tại khoản 3 Điều 9 Thông tư số 12/2015/TT-BTC và khoản 6 Điều này.”</w:t>
      </w:r>
    </w:p>
    <w:p w:rsidR="00CB29B1" w:rsidRPr="00090041" w:rsidRDefault="0123B474" w:rsidP="00CB29B1">
      <w:pPr>
        <w:spacing w:before="120"/>
        <w:ind w:firstLine="720"/>
        <w:jc w:val="both"/>
        <w:rPr>
          <w:rFonts w:ascii="Times New Roman" w:hAnsi="Times New Roman" w:cs="Times New Roman"/>
          <w:b/>
          <w:sz w:val="28"/>
          <w:szCs w:val="28"/>
          <w:lang w:val="en-US"/>
        </w:rPr>
      </w:pPr>
      <w:r w:rsidRPr="0123B474">
        <w:rPr>
          <w:rFonts w:ascii="Times New Roman" w:hAnsi="Times New Roman" w:cs="Times New Roman"/>
          <w:b/>
          <w:bCs/>
          <w:sz w:val="28"/>
          <w:szCs w:val="28"/>
          <w:lang w:val="en-US"/>
        </w:rPr>
        <w:t>3. Sửa đổi, bổ sung Điều 5 như sau:</w:t>
      </w:r>
    </w:p>
    <w:p w:rsidR="009A18AD" w:rsidRDefault="009A18AD" w:rsidP="009A18AD">
      <w:pPr>
        <w:spacing w:before="120"/>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w:t>
      </w:r>
      <w:r w:rsidRPr="009A18AD">
        <w:rPr>
          <w:rFonts w:ascii="Times New Roman" w:hAnsi="Times New Roman" w:cs="Times New Roman"/>
          <w:sz w:val="28"/>
          <w:szCs w:val="28"/>
        </w:rPr>
        <w:t xml:space="preserve">1. Đại lý làm thủ tục hải quan là doanh nghiệp đáp ứng đủ điều kiện theo quy định tại </w:t>
      </w:r>
      <w:bookmarkStart w:id="1" w:name="dc_90"/>
      <w:r w:rsidRPr="009A18AD">
        <w:rPr>
          <w:rFonts w:ascii="Times New Roman" w:hAnsi="Times New Roman" w:cs="Times New Roman"/>
          <w:sz w:val="28"/>
          <w:szCs w:val="28"/>
        </w:rPr>
        <w:t>khoản 1 Điều 20 Luật Hải quan</w:t>
      </w:r>
      <w:bookmarkEnd w:id="1"/>
      <w:r w:rsidRPr="009A18AD">
        <w:rPr>
          <w:rFonts w:ascii="Times New Roman" w:hAnsi="Times New Roman" w:cs="Times New Roman"/>
          <w:sz w:val="28"/>
          <w:szCs w:val="28"/>
        </w:rPr>
        <w:t xml:space="preserve">, </w:t>
      </w:r>
      <w:r w:rsidRPr="001E0F9A">
        <w:rPr>
          <w:rFonts w:ascii="Times New Roman" w:hAnsi="Times New Roman" w:cs="Times New Roman"/>
          <w:b/>
          <w:i/>
          <w:sz w:val="28"/>
          <w:szCs w:val="28"/>
          <w:lang w:val="en-US"/>
        </w:rPr>
        <w:t>trong phạm vi được ủy quyền</w:t>
      </w:r>
      <w:r w:rsidR="00305944">
        <w:rPr>
          <w:rFonts w:ascii="Times New Roman" w:hAnsi="Times New Roman" w:cs="Times New Roman"/>
          <w:b/>
          <w:i/>
          <w:sz w:val="28"/>
          <w:szCs w:val="28"/>
          <w:lang w:val="en-US"/>
        </w:rPr>
        <w:t xml:space="preserve"> </w:t>
      </w:r>
      <w:r w:rsidR="00A04731" w:rsidRPr="00A04731">
        <w:rPr>
          <w:rFonts w:ascii="Times New Roman" w:hAnsi="Times New Roman" w:cs="Times New Roman"/>
          <w:b/>
          <w:i/>
          <w:sz w:val="28"/>
          <w:szCs w:val="28"/>
        </w:rPr>
        <w:t xml:space="preserve">theo thỏa thuận trong hợp đồng ký với </w:t>
      </w:r>
      <w:r w:rsidRPr="00A04731">
        <w:rPr>
          <w:rFonts w:ascii="Times New Roman" w:hAnsi="Times New Roman" w:cs="Times New Roman"/>
          <w:b/>
          <w:i/>
          <w:sz w:val="28"/>
          <w:szCs w:val="28"/>
        </w:rPr>
        <w:t xml:space="preserve">người có hàng hóa xuất khẩu, nhập khẩu (sau đây gọi chung là chủ hàng) </w:t>
      </w:r>
      <w:r w:rsidR="00A04731" w:rsidRPr="00A04731">
        <w:rPr>
          <w:rFonts w:ascii="Times New Roman" w:hAnsi="Times New Roman" w:cs="Times New Roman"/>
          <w:b/>
          <w:i/>
          <w:sz w:val="28"/>
          <w:szCs w:val="28"/>
        </w:rPr>
        <w:t>thay mặt chủ hàng</w:t>
      </w:r>
      <w:r w:rsidR="00305944">
        <w:rPr>
          <w:rFonts w:ascii="Times New Roman" w:hAnsi="Times New Roman" w:cs="Times New Roman"/>
          <w:b/>
          <w:i/>
          <w:sz w:val="28"/>
          <w:szCs w:val="28"/>
          <w:lang w:val="en-US"/>
        </w:rPr>
        <w:t xml:space="preserve"> </w:t>
      </w:r>
      <w:r w:rsidRPr="009A18AD">
        <w:rPr>
          <w:rFonts w:ascii="Times New Roman" w:hAnsi="Times New Roman" w:cs="Times New Roman"/>
          <w:sz w:val="28"/>
          <w:szCs w:val="28"/>
        </w:rPr>
        <w:t>thực hiện toàn bộ hoặc một phần các công việc liên quan đến thủ tục hải quan</w:t>
      </w:r>
      <w:r w:rsidR="00305944">
        <w:rPr>
          <w:rFonts w:ascii="Times New Roman" w:hAnsi="Times New Roman" w:cs="Times New Roman"/>
          <w:sz w:val="28"/>
          <w:szCs w:val="28"/>
          <w:lang w:val="en-US"/>
        </w:rPr>
        <w:t xml:space="preserve"> </w:t>
      </w:r>
      <w:r w:rsidR="003C433A" w:rsidRPr="003C433A">
        <w:rPr>
          <w:rFonts w:ascii="Times New Roman" w:hAnsi="Times New Roman" w:cs="Times New Roman"/>
          <w:b/>
          <w:i/>
          <w:sz w:val="28"/>
          <w:szCs w:val="28"/>
          <w:lang w:val="en-US"/>
        </w:rPr>
        <w:t>theo quy định tại khoản 3 Điều 18 Luật Hải quan</w:t>
      </w:r>
      <w:r w:rsidRPr="009A18AD">
        <w:rPr>
          <w:rFonts w:ascii="Times New Roman" w:hAnsi="Times New Roman" w:cs="Times New Roman"/>
          <w:sz w:val="28"/>
          <w:szCs w:val="28"/>
        </w:rPr>
        <w:t>, gồm:</w:t>
      </w:r>
    </w:p>
    <w:p w:rsidR="009A18AD" w:rsidRDefault="009A18AD" w:rsidP="009A18AD">
      <w:pPr>
        <w:spacing w:before="120"/>
        <w:ind w:firstLine="720"/>
        <w:jc w:val="both"/>
        <w:rPr>
          <w:rFonts w:ascii="Times New Roman" w:hAnsi="Times New Roman" w:cs="Times New Roman"/>
          <w:b/>
          <w:i/>
          <w:sz w:val="28"/>
          <w:szCs w:val="28"/>
          <w:lang w:val="en-US"/>
        </w:rPr>
      </w:pPr>
      <w:r>
        <w:rPr>
          <w:rFonts w:ascii="Times New Roman" w:hAnsi="Times New Roman" w:cs="Times New Roman"/>
          <w:b/>
          <w:i/>
          <w:sz w:val="28"/>
          <w:szCs w:val="28"/>
          <w:lang w:val="en-US"/>
        </w:rPr>
        <w:t xml:space="preserve">a) Khai hải quan; </w:t>
      </w:r>
      <w:r w:rsidR="00A04731" w:rsidRPr="00A04731">
        <w:rPr>
          <w:rFonts w:ascii="Times New Roman" w:hAnsi="Times New Roman" w:cs="Times New Roman"/>
          <w:b/>
          <w:i/>
          <w:sz w:val="28"/>
          <w:szCs w:val="28"/>
        </w:rPr>
        <w:t>nộp, xuất trình bộ hồ sơ hải quan có liên quan đến lô hàng xuất khẩu, nhập khẩu theo quy định</w:t>
      </w:r>
      <w:r w:rsidR="00A04731" w:rsidRPr="00A04731">
        <w:rPr>
          <w:rFonts w:ascii="Times New Roman" w:hAnsi="Times New Roman" w:cs="Times New Roman"/>
          <w:b/>
          <w:i/>
          <w:sz w:val="28"/>
          <w:szCs w:val="28"/>
          <w:lang w:val="en-US"/>
        </w:rPr>
        <w:t>;</w:t>
      </w:r>
    </w:p>
    <w:p w:rsidR="003C433A" w:rsidRPr="00A04731" w:rsidRDefault="003C433A" w:rsidP="009A18AD">
      <w:pPr>
        <w:spacing w:before="120"/>
        <w:ind w:firstLine="720"/>
        <w:jc w:val="both"/>
        <w:rPr>
          <w:rFonts w:ascii="Times New Roman" w:hAnsi="Times New Roman" w:cs="Times New Roman"/>
          <w:b/>
          <w:i/>
          <w:sz w:val="28"/>
          <w:szCs w:val="28"/>
          <w:lang w:val="en-US"/>
        </w:rPr>
      </w:pPr>
      <w:r>
        <w:rPr>
          <w:rFonts w:ascii="Times New Roman" w:hAnsi="Times New Roman" w:cs="Times New Roman"/>
          <w:b/>
          <w:i/>
          <w:sz w:val="28"/>
          <w:szCs w:val="28"/>
          <w:lang w:val="en-US"/>
        </w:rPr>
        <w:t>b) Cung cấp đầy đủ chính xác thông tin để cơ quan hải quan thực hiện xác định trước mã số, xuất xứ, trị giá hải quan đối với hàng hóa;</w:t>
      </w:r>
    </w:p>
    <w:p w:rsidR="009A18AD" w:rsidRDefault="0123B474" w:rsidP="0123B474">
      <w:pPr>
        <w:spacing w:before="120"/>
        <w:ind w:firstLine="720"/>
        <w:jc w:val="both"/>
        <w:rPr>
          <w:rFonts w:ascii="Times New Roman" w:hAnsi="Times New Roman" w:cs="Times New Roman"/>
          <w:sz w:val="28"/>
          <w:szCs w:val="28"/>
          <w:lang w:val="en-US"/>
        </w:rPr>
      </w:pPr>
      <w:r w:rsidRPr="0123B474">
        <w:rPr>
          <w:rFonts w:ascii="Times New Roman" w:hAnsi="Times New Roman" w:cs="Times New Roman"/>
          <w:sz w:val="28"/>
          <w:szCs w:val="28"/>
          <w:lang w:val="en-US"/>
        </w:rPr>
        <w:t>c</w:t>
      </w:r>
      <w:r w:rsidRPr="0123B474">
        <w:rPr>
          <w:rFonts w:ascii="Times New Roman" w:hAnsi="Times New Roman" w:cs="Times New Roman"/>
          <w:sz w:val="28"/>
          <w:szCs w:val="28"/>
        </w:rPr>
        <w:t>) Xuất trình hàng hóa</w:t>
      </w:r>
      <w:r w:rsidRPr="0123B474">
        <w:rPr>
          <w:rFonts w:ascii="Times New Roman" w:hAnsi="Times New Roman" w:cs="Times New Roman"/>
          <w:sz w:val="28"/>
          <w:szCs w:val="28"/>
          <w:lang w:val="en-US"/>
        </w:rPr>
        <w:t xml:space="preserve">, </w:t>
      </w:r>
      <w:r w:rsidRPr="0123B474">
        <w:rPr>
          <w:rFonts w:ascii="Times New Roman" w:hAnsi="Times New Roman" w:cs="Times New Roman"/>
          <w:b/>
          <w:bCs/>
          <w:i/>
          <w:iCs/>
          <w:sz w:val="28"/>
          <w:szCs w:val="28"/>
          <w:lang w:val="en-US"/>
        </w:rPr>
        <w:t xml:space="preserve">phương tiện vận tải </w:t>
      </w:r>
      <w:r w:rsidRPr="0123B474">
        <w:rPr>
          <w:rFonts w:ascii="Times New Roman" w:hAnsi="Times New Roman" w:cs="Times New Roman"/>
          <w:sz w:val="28"/>
          <w:szCs w:val="28"/>
        </w:rPr>
        <w:t>để cơ quan hải quan kiểm tra</w:t>
      </w:r>
      <w:r w:rsidRPr="0123B474">
        <w:rPr>
          <w:rFonts w:ascii="Times New Roman" w:hAnsi="Times New Roman" w:cs="Times New Roman"/>
          <w:b/>
          <w:bCs/>
          <w:i/>
          <w:iCs/>
          <w:sz w:val="28"/>
          <w:szCs w:val="28"/>
          <w:lang w:val="en-US"/>
        </w:rPr>
        <w:t>thực tế hàng hóa, phương tiện vận tải</w:t>
      </w:r>
      <w:r w:rsidRPr="0123B474">
        <w:rPr>
          <w:rFonts w:ascii="Times New Roman" w:hAnsi="Times New Roman" w:cs="Times New Roman"/>
          <w:sz w:val="28"/>
          <w:szCs w:val="28"/>
        </w:rPr>
        <w:t xml:space="preserve"> theo quy định của pháp luật;</w:t>
      </w:r>
    </w:p>
    <w:p w:rsidR="001E0F9A" w:rsidRPr="001E0F9A" w:rsidRDefault="001E0F9A" w:rsidP="009A18AD">
      <w:pPr>
        <w:spacing w:before="120"/>
        <w:ind w:firstLine="720"/>
        <w:jc w:val="both"/>
        <w:rPr>
          <w:rFonts w:ascii="Times New Roman" w:hAnsi="Times New Roman" w:cs="Times New Roman"/>
          <w:b/>
          <w:i/>
          <w:sz w:val="28"/>
          <w:szCs w:val="28"/>
          <w:lang w:val="en-US"/>
        </w:rPr>
      </w:pPr>
      <w:r>
        <w:rPr>
          <w:rFonts w:ascii="Times New Roman" w:hAnsi="Times New Roman" w:cs="Times New Roman"/>
          <w:b/>
          <w:i/>
          <w:sz w:val="28"/>
          <w:szCs w:val="28"/>
          <w:lang w:val="en-US"/>
        </w:rPr>
        <w:t>d) Thực hiện quyết định và yêu cầu của cơ quan hải quan, công chức hải quan trong việc thực hiện thủ tục hải quan, kiểm tra, giám sát đối với hàng hóa, phương tiện vận tải;</w:t>
      </w:r>
    </w:p>
    <w:p w:rsidR="009A18AD" w:rsidRPr="009A18AD" w:rsidRDefault="0123B474" w:rsidP="0123B474">
      <w:pPr>
        <w:spacing w:before="120"/>
        <w:ind w:firstLine="720"/>
        <w:jc w:val="both"/>
        <w:rPr>
          <w:rFonts w:ascii="Times New Roman" w:hAnsi="Times New Roman" w:cs="Times New Roman"/>
          <w:sz w:val="28"/>
          <w:szCs w:val="28"/>
        </w:rPr>
      </w:pPr>
      <w:r w:rsidRPr="0123B474">
        <w:rPr>
          <w:rFonts w:ascii="Times New Roman" w:hAnsi="Times New Roman" w:cs="Times New Roman"/>
          <w:sz w:val="28"/>
          <w:szCs w:val="28"/>
        </w:rPr>
        <w:t>đ) Vận chuyển, làm thủ tục hải quan đưa vào, đưa ra khu vực giám sát hải quan đối với hàng hóa xuất khẩu, nhập khẩu;</w:t>
      </w:r>
    </w:p>
    <w:p w:rsidR="009A18AD" w:rsidRPr="009A18AD" w:rsidRDefault="0123B474" w:rsidP="0123B474">
      <w:pPr>
        <w:spacing w:before="120"/>
        <w:ind w:firstLine="720"/>
        <w:jc w:val="both"/>
        <w:rPr>
          <w:rFonts w:ascii="Times New Roman" w:hAnsi="Times New Roman" w:cs="Times New Roman"/>
          <w:sz w:val="28"/>
          <w:szCs w:val="28"/>
        </w:rPr>
      </w:pPr>
      <w:r w:rsidRPr="0123B474">
        <w:rPr>
          <w:rFonts w:ascii="Times New Roman" w:hAnsi="Times New Roman" w:cs="Times New Roman"/>
          <w:sz w:val="28"/>
          <w:szCs w:val="28"/>
        </w:rPr>
        <w:t>e) Cung cấp dịch vụ tư vấn về thủ tục hải quan và quản lý thuế cho chủ hàng;</w:t>
      </w:r>
    </w:p>
    <w:p w:rsidR="009A18AD" w:rsidRPr="009A18AD" w:rsidRDefault="0123B474" w:rsidP="0123B474">
      <w:pPr>
        <w:spacing w:before="120"/>
        <w:ind w:firstLine="720"/>
        <w:jc w:val="both"/>
        <w:rPr>
          <w:rFonts w:ascii="Times New Roman" w:hAnsi="Times New Roman" w:cs="Times New Roman"/>
          <w:sz w:val="28"/>
          <w:szCs w:val="28"/>
        </w:rPr>
      </w:pPr>
      <w:r w:rsidRPr="0123B474">
        <w:rPr>
          <w:rFonts w:ascii="Times New Roman" w:hAnsi="Times New Roman" w:cs="Times New Roman"/>
          <w:sz w:val="28"/>
          <w:szCs w:val="28"/>
        </w:rPr>
        <w:lastRenderedPageBreak/>
        <w:t>g) Nộp các khoản thuế, phí, lệ phí và các khoản thu khác theo quy định của pháp luật có liên quan đến hàng hóa xuất khẩu, nhập khẩu;</w:t>
      </w:r>
    </w:p>
    <w:p w:rsidR="009A18AD" w:rsidRPr="009A18AD" w:rsidRDefault="0123B474" w:rsidP="0123B474">
      <w:pPr>
        <w:spacing w:before="120"/>
        <w:ind w:firstLine="720"/>
        <w:jc w:val="both"/>
        <w:rPr>
          <w:rFonts w:ascii="Times New Roman" w:hAnsi="Times New Roman" w:cs="Times New Roman"/>
          <w:sz w:val="28"/>
          <w:szCs w:val="28"/>
        </w:rPr>
      </w:pPr>
      <w:r w:rsidRPr="0123B474">
        <w:rPr>
          <w:rFonts w:ascii="Times New Roman" w:hAnsi="Times New Roman" w:cs="Times New Roman"/>
          <w:sz w:val="28"/>
          <w:szCs w:val="28"/>
        </w:rPr>
        <w:t>h) Thực hiện thủ tục miễn thuế, hoàn thuế,giảm thuế,không thu thuế đối với hàng hóa xuất khẩu, nhập khẩu;</w:t>
      </w:r>
    </w:p>
    <w:p w:rsidR="009A18AD" w:rsidRPr="009A18AD" w:rsidRDefault="0123B474" w:rsidP="0123B474">
      <w:pPr>
        <w:spacing w:before="120"/>
        <w:ind w:firstLine="720"/>
        <w:jc w:val="both"/>
        <w:rPr>
          <w:rFonts w:ascii="Times New Roman" w:hAnsi="Times New Roman" w:cs="Times New Roman"/>
          <w:sz w:val="28"/>
          <w:szCs w:val="28"/>
        </w:rPr>
      </w:pPr>
      <w:r w:rsidRPr="0123B474">
        <w:rPr>
          <w:rFonts w:ascii="Times New Roman" w:hAnsi="Times New Roman" w:cs="Times New Roman"/>
          <w:sz w:val="28"/>
          <w:szCs w:val="28"/>
        </w:rPr>
        <w:t>i) Thực hiện các quyết định xử phạt vi phạm hành chính của cơ quan hải quan;</w:t>
      </w:r>
    </w:p>
    <w:p w:rsidR="00CB29B1" w:rsidRPr="009A18AD" w:rsidRDefault="0123B474" w:rsidP="0123B474">
      <w:pPr>
        <w:spacing w:before="120"/>
        <w:ind w:firstLine="720"/>
        <w:jc w:val="both"/>
        <w:rPr>
          <w:rFonts w:ascii="Times New Roman" w:hAnsi="Times New Roman" w:cs="Times New Roman"/>
          <w:sz w:val="28"/>
          <w:szCs w:val="28"/>
          <w:lang w:val="en-US"/>
        </w:rPr>
      </w:pPr>
      <w:r w:rsidRPr="0123B474">
        <w:rPr>
          <w:rFonts w:ascii="Times New Roman" w:hAnsi="Times New Roman" w:cs="Times New Roman"/>
          <w:sz w:val="28"/>
          <w:szCs w:val="28"/>
        </w:rPr>
        <w:t>k) Thực hiện các thủ tục hành chính khác với cơ quan hải quan.</w:t>
      </w:r>
    </w:p>
    <w:p w:rsidR="00CF7309" w:rsidRPr="00090041" w:rsidRDefault="0123B474" w:rsidP="0123B474">
      <w:pPr>
        <w:spacing w:before="120"/>
        <w:ind w:firstLine="720"/>
        <w:jc w:val="both"/>
        <w:rPr>
          <w:rFonts w:ascii="Times New Roman" w:hAnsi="Times New Roman" w:cs="Times New Roman"/>
          <w:sz w:val="28"/>
          <w:szCs w:val="28"/>
          <w:lang w:val="en-US"/>
        </w:rPr>
      </w:pPr>
      <w:r w:rsidRPr="0123B474">
        <w:rPr>
          <w:rFonts w:ascii="Times New Roman" w:hAnsi="Times New Roman" w:cs="Times New Roman"/>
          <w:sz w:val="28"/>
          <w:szCs w:val="28"/>
        </w:rPr>
        <w:t xml:space="preserve">2. Đại lý làm thủ tục hải quan (giám đốc hoặc người được giám đốc ủy quyền theo quy định của pháp luật) phải ký hợp đồng đại lý với chủ hàng; người được cấp mã số nhân viên đại lý làm thủ tục hải quan thực hiện việc khai và làm thủ tục hải quan trên cơ sở hợp đồng đại lý đã ký với chủ hàng; đại lý làm thủ tục hải quan </w:t>
      </w:r>
      <w:r w:rsidRPr="0123B474">
        <w:rPr>
          <w:rFonts w:ascii="Times New Roman" w:hAnsi="Times New Roman" w:cs="Times New Roman"/>
          <w:b/>
          <w:bCs/>
          <w:i/>
          <w:iCs/>
          <w:sz w:val="28"/>
          <w:szCs w:val="28"/>
          <w:lang w:val="en-US"/>
        </w:rPr>
        <w:t xml:space="preserve">nộp hợp đồng đại lý cho cơ quan hải quan dưới dạng chứng từ điện tử đối với trường hợp đăng ký tờ khai hải quan điện tử, nộpbản chụp đối với trường hợp đăng ký tờ khai giấy </w:t>
      </w:r>
      <w:r w:rsidRPr="0123B474">
        <w:rPr>
          <w:rFonts w:ascii="Times New Roman" w:hAnsi="Times New Roman" w:cs="Times New Roman"/>
          <w:sz w:val="28"/>
          <w:szCs w:val="28"/>
        </w:rPr>
        <w:t xml:space="preserve">khi </w:t>
      </w:r>
      <w:r w:rsidRPr="0123B474">
        <w:rPr>
          <w:rFonts w:ascii="Times New Roman" w:hAnsi="Times New Roman" w:cs="Times New Roman"/>
          <w:b/>
          <w:bCs/>
          <w:i/>
          <w:iCs/>
          <w:sz w:val="28"/>
          <w:szCs w:val="28"/>
          <w:lang w:val="en-US"/>
        </w:rPr>
        <w:t xml:space="preserve">phát sinh chủ hàng mới hoặc hợp đồng nguyên tắc mới hoặc khi lần đầu làm thủ tục hải quan tại Chi cục Hải quan hoặc khi </w:t>
      </w:r>
      <w:r w:rsidRPr="0123B474">
        <w:rPr>
          <w:rFonts w:ascii="Times New Roman" w:hAnsi="Times New Roman" w:cs="Times New Roman"/>
          <w:sz w:val="28"/>
          <w:szCs w:val="28"/>
        </w:rPr>
        <w:t>xác định hành vi vi phạm pháp luật về hải quan. Giám đốc đại lý hoặc người được giám đốc ủy quyền theo quy định của pháp luật thực hiện việc ký tên, đóng dấu trên tờ khai hải quan và các chứng từ thuộc hồ sơ hải quan khi thực hiện các công việc quy định tại khoản 1 Điều này.</w:t>
      </w:r>
      <w:r w:rsidRPr="0123B474">
        <w:rPr>
          <w:rFonts w:ascii="Times New Roman" w:hAnsi="Times New Roman" w:cs="Times New Roman"/>
          <w:sz w:val="28"/>
          <w:szCs w:val="28"/>
          <w:lang w:val="en-US"/>
        </w:rPr>
        <w:t>”</w:t>
      </w:r>
    </w:p>
    <w:p w:rsidR="004A4977" w:rsidRPr="00090041" w:rsidRDefault="004A4977" w:rsidP="0026717E">
      <w:pPr>
        <w:spacing w:before="120"/>
        <w:ind w:firstLine="720"/>
        <w:jc w:val="both"/>
        <w:rPr>
          <w:rFonts w:ascii="Times New Roman" w:hAnsi="Times New Roman" w:cs="Times New Roman"/>
          <w:b/>
          <w:sz w:val="28"/>
          <w:szCs w:val="28"/>
          <w:lang w:val="en-US"/>
        </w:rPr>
      </w:pPr>
      <w:r w:rsidRPr="00090041">
        <w:rPr>
          <w:rFonts w:ascii="Times New Roman" w:hAnsi="Times New Roman" w:cs="Times New Roman"/>
          <w:b/>
          <w:sz w:val="28"/>
          <w:szCs w:val="28"/>
          <w:lang w:val="en-US"/>
        </w:rPr>
        <w:t>4. Sửa đổi, bổ sung khoản 1 Điều 6 như sau:</w:t>
      </w:r>
    </w:p>
    <w:p w:rsidR="00CF7309" w:rsidRPr="00090041" w:rsidRDefault="00B82143" w:rsidP="004A4977">
      <w:pPr>
        <w:spacing w:before="120"/>
        <w:ind w:firstLine="720"/>
        <w:jc w:val="both"/>
        <w:rPr>
          <w:rFonts w:ascii="Times New Roman" w:hAnsi="Times New Roman" w:cs="Times New Roman"/>
          <w:sz w:val="28"/>
          <w:szCs w:val="28"/>
        </w:rPr>
      </w:pPr>
      <w:r w:rsidRPr="00090041">
        <w:rPr>
          <w:rFonts w:ascii="Times New Roman" w:hAnsi="Times New Roman" w:cs="Times New Roman"/>
          <w:sz w:val="28"/>
          <w:szCs w:val="28"/>
          <w:lang w:val="en-US"/>
        </w:rPr>
        <w:t>“</w:t>
      </w:r>
      <w:r w:rsidR="000305F5" w:rsidRPr="00090041">
        <w:rPr>
          <w:rFonts w:ascii="Times New Roman" w:hAnsi="Times New Roman" w:cs="Times New Roman"/>
          <w:sz w:val="28"/>
          <w:szCs w:val="28"/>
        </w:rPr>
        <w:t xml:space="preserve">1. </w:t>
      </w:r>
      <w:r w:rsidR="00CF7309" w:rsidRPr="00090041">
        <w:rPr>
          <w:rFonts w:ascii="Times New Roman" w:hAnsi="Times New Roman" w:cs="Times New Roman"/>
          <w:sz w:val="28"/>
          <w:szCs w:val="28"/>
        </w:rPr>
        <w:t xml:space="preserve">Doanh nghiệp đáp ứng đủ </w:t>
      </w:r>
      <w:r w:rsidR="00222E76" w:rsidRPr="00090041">
        <w:rPr>
          <w:rFonts w:ascii="Times New Roman" w:hAnsi="Times New Roman" w:cs="Times New Roman"/>
          <w:sz w:val="28"/>
          <w:szCs w:val="28"/>
        </w:rPr>
        <w:t>điều</w:t>
      </w:r>
      <w:r w:rsidR="00CF7309" w:rsidRPr="00090041">
        <w:rPr>
          <w:rFonts w:ascii="Times New Roman" w:hAnsi="Times New Roman" w:cs="Times New Roman"/>
          <w:sz w:val="28"/>
          <w:szCs w:val="28"/>
        </w:rPr>
        <w:t xml:space="preserve"> kiện quy định tại </w:t>
      </w:r>
      <w:bookmarkStart w:id="2" w:name="dc_91"/>
      <w:r w:rsidR="00222E76" w:rsidRPr="00090041">
        <w:rPr>
          <w:rFonts w:ascii="Times New Roman" w:hAnsi="Times New Roman" w:cs="Times New Roman"/>
          <w:sz w:val="28"/>
          <w:szCs w:val="28"/>
        </w:rPr>
        <w:t>khoản</w:t>
      </w:r>
      <w:r w:rsidR="00CF7309" w:rsidRPr="00090041">
        <w:rPr>
          <w:rFonts w:ascii="Times New Roman" w:hAnsi="Times New Roman" w:cs="Times New Roman"/>
          <w:sz w:val="28"/>
          <w:szCs w:val="28"/>
        </w:rPr>
        <w:t xml:space="preserve"> 1 </w:t>
      </w:r>
      <w:r w:rsidR="00222E76" w:rsidRPr="00090041">
        <w:rPr>
          <w:rFonts w:ascii="Times New Roman" w:hAnsi="Times New Roman" w:cs="Times New Roman"/>
          <w:sz w:val="28"/>
          <w:szCs w:val="28"/>
        </w:rPr>
        <w:t>Điều</w:t>
      </w:r>
      <w:r w:rsidR="00CF7309" w:rsidRPr="00090041">
        <w:rPr>
          <w:rFonts w:ascii="Times New Roman" w:hAnsi="Times New Roman" w:cs="Times New Roman"/>
          <w:sz w:val="28"/>
          <w:szCs w:val="28"/>
        </w:rPr>
        <w:t xml:space="preserve"> 20 Luật Hải quan</w:t>
      </w:r>
      <w:bookmarkEnd w:id="2"/>
      <w:r w:rsidR="00CF7309" w:rsidRPr="00090041">
        <w:rPr>
          <w:rFonts w:ascii="Times New Roman" w:hAnsi="Times New Roman" w:cs="Times New Roman"/>
          <w:sz w:val="28"/>
          <w:szCs w:val="28"/>
        </w:rPr>
        <w:t xml:space="preserve"> lập hồ sơ đề nghị công nhận đủ </w:t>
      </w:r>
      <w:r w:rsidR="00222E76" w:rsidRPr="00090041">
        <w:rPr>
          <w:rFonts w:ascii="Times New Roman" w:hAnsi="Times New Roman" w:cs="Times New Roman"/>
          <w:sz w:val="28"/>
          <w:szCs w:val="28"/>
        </w:rPr>
        <w:t>điều</w:t>
      </w:r>
      <w:r w:rsidR="00CF7309" w:rsidRPr="00090041">
        <w:rPr>
          <w:rFonts w:ascii="Times New Roman" w:hAnsi="Times New Roman" w:cs="Times New Roman"/>
          <w:sz w:val="28"/>
          <w:szCs w:val="28"/>
        </w:rPr>
        <w:t xml:space="preserve"> kiện làm đại lý làm thủ tục hải quan gửi Tổng cục Hải quan. Hồ sơ gồm:</w:t>
      </w:r>
    </w:p>
    <w:p w:rsidR="00CF7309" w:rsidRPr="00090041" w:rsidRDefault="0123B474" w:rsidP="0123B474">
      <w:pPr>
        <w:spacing w:before="120"/>
        <w:ind w:firstLine="720"/>
        <w:jc w:val="both"/>
        <w:rPr>
          <w:rFonts w:ascii="Times New Roman" w:hAnsi="Times New Roman" w:cs="Times New Roman"/>
          <w:sz w:val="28"/>
          <w:szCs w:val="28"/>
        </w:rPr>
      </w:pPr>
      <w:r w:rsidRPr="0123B474">
        <w:rPr>
          <w:rFonts w:ascii="Times New Roman" w:hAnsi="Times New Roman" w:cs="Times New Roman"/>
          <w:sz w:val="28"/>
          <w:szCs w:val="28"/>
        </w:rPr>
        <w:t>a) Thông báo đủ điều kiện hoạt động đại lý làm thủ tục hải quan theo mẫu số 04 ban hành kèm Thông tư này: 01 bản chính;</w:t>
      </w:r>
    </w:p>
    <w:p w:rsidR="00CF7309" w:rsidRPr="00090041" w:rsidRDefault="000305F5" w:rsidP="004A4977">
      <w:pPr>
        <w:spacing w:before="120"/>
        <w:ind w:firstLine="720"/>
        <w:jc w:val="both"/>
        <w:rPr>
          <w:rFonts w:ascii="Times New Roman" w:hAnsi="Times New Roman" w:cs="Times New Roman"/>
          <w:sz w:val="28"/>
          <w:szCs w:val="28"/>
        </w:rPr>
      </w:pPr>
      <w:r w:rsidRPr="00090041">
        <w:rPr>
          <w:rFonts w:ascii="Times New Roman" w:hAnsi="Times New Roman" w:cs="Times New Roman"/>
          <w:sz w:val="28"/>
          <w:szCs w:val="28"/>
        </w:rPr>
        <w:t xml:space="preserve">b) </w:t>
      </w:r>
      <w:r w:rsidR="00CF7309" w:rsidRPr="00090041">
        <w:rPr>
          <w:rFonts w:ascii="Times New Roman" w:hAnsi="Times New Roman" w:cs="Times New Roman"/>
          <w:sz w:val="28"/>
          <w:szCs w:val="28"/>
        </w:rPr>
        <w:t>Giấy chứng nhận đăng ký kinh doanh hoặc Giấy chứng nhận đăng ký doanh nghiệp hoặc Giấy chứng nhận đầu tư</w:t>
      </w:r>
      <w:r w:rsidR="00305944">
        <w:rPr>
          <w:rFonts w:ascii="Times New Roman" w:hAnsi="Times New Roman" w:cs="Times New Roman"/>
          <w:sz w:val="28"/>
          <w:szCs w:val="28"/>
          <w:lang w:val="en-US"/>
        </w:rPr>
        <w:t xml:space="preserve"> </w:t>
      </w:r>
      <w:r w:rsidR="00851883">
        <w:rPr>
          <w:rFonts w:ascii="Times New Roman" w:hAnsi="Times New Roman" w:cs="Times New Roman"/>
          <w:b/>
          <w:i/>
          <w:color w:val="auto"/>
          <w:sz w:val="28"/>
          <w:szCs w:val="28"/>
          <w:lang w:val="en-US"/>
        </w:rPr>
        <w:t>mới nhất tại thời điểm nộp hồ sơ</w:t>
      </w:r>
      <w:r w:rsidR="00CF7309" w:rsidRPr="00090041">
        <w:rPr>
          <w:rFonts w:ascii="Times New Roman" w:hAnsi="Times New Roman" w:cs="Times New Roman"/>
          <w:sz w:val="28"/>
          <w:szCs w:val="28"/>
        </w:rPr>
        <w:t>: 01 bản chụp;</w:t>
      </w:r>
    </w:p>
    <w:p w:rsidR="00CF7309" w:rsidRPr="00090041" w:rsidRDefault="0123B474" w:rsidP="0123B474">
      <w:pPr>
        <w:spacing w:before="120"/>
        <w:ind w:firstLine="720"/>
        <w:jc w:val="both"/>
        <w:rPr>
          <w:rFonts w:ascii="Times New Roman" w:hAnsi="Times New Roman" w:cs="Times New Roman"/>
          <w:sz w:val="28"/>
          <w:szCs w:val="28"/>
        </w:rPr>
      </w:pPr>
      <w:r w:rsidRPr="0123B474">
        <w:rPr>
          <w:rFonts w:ascii="Times New Roman" w:hAnsi="Times New Roman" w:cs="Times New Roman"/>
          <w:sz w:val="28"/>
          <w:szCs w:val="28"/>
        </w:rPr>
        <w:t>c) Hồ sơ đề nghị cấp mã số nhân viên đại lý làm thủ tục hải quan theo quy định tại khoản 1 Điều 9 Thông tư này.</w:t>
      </w:r>
    </w:p>
    <w:p w:rsidR="00CF7309" w:rsidRPr="00090041" w:rsidRDefault="00CF7309" w:rsidP="004A4977">
      <w:pPr>
        <w:spacing w:before="120"/>
        <w:ind w:firstLine="720"/>
        <w:jc w:val="both"/>
        <w:rPr>
          <w:rFonts w:ascii="Times New Roman" w:hAnsi="Times New Roman" w:cs="Times New Roman"/>
          <w:b/>
          <w:i/>
          <w:color w:val="FF0000"/>
          <w:sz w:val="28"/>
          <w:szCs w:val="28"/>
          <w:lang w:val="en-US"/>
        </w:rPr>
      </w:pPr>
      <w:r w:rsidRPr="00090041">
        <w:rPr>
          <w:rFonts w:ascii="Times New Roman" w:hAnsi="Times New Roman" w:cs="Times New Roman"/>
          <w:sz w:val="28"/>
          <w:szCs w:val="28"/>
        </w:rPr>
        <w:t>Các chứng từ bản chụp do Giám đốc đại lý làm thủ tục hải quan ký tên, đóng dấu xác nhận</w:t>
      </w:r>
      <w:r w:rsidR="00305944">
        <w:rPr>
          <w:rFonts w:ascii="Times New Roman" w:hAnsi="Times New Roman" w:cs="Times New Roman"/>
          <w:sz w:val="28"/>
          <w:szCs w:val="28"/>
          <w:lang w:val="en-US"/>
        </w:rPr>
        <w:t xml:space="preserve"> </w:t>
      </w:r>
      <w:r w:rsidR="004A4977" w:rsidRPr="00090041">
        <w:rPr>
          <w:rFonts w:ascii="Times New Roman" w:hAnsi="Times New Roman" w:cs="Times New Roman"/>
          <w:b/>
          <w:i/>
          <w:color w:val="auto"/>
          <w:sz w:val="28"/>
          <w:szCs w:val="28"/>
          <w:lang w:val="en-US"/>
        </w:rPr>
        <w:t>hoặc</w:t>
      </w:r>
      <w:r w:rsidR="00851883">
        <w:rPr>
          <w:rFonts w:ascii="Times New Roman" w:hAnsi="Times New Roman" w:cs="Times New Roman"/>
          <w:b/>
          <w:i/>
          <w:color w:val="auto"/>
          <w:sz w:val="28"/>
          <w:szCs w:val="28"/>
          <w:lang w:val="en-US"/>
        </w:rPr>
        <w:t xml:space="preserve"> có công chứng hoặc </w:t>
      </w:r>
      <w:r w:rsidR="00271CA9">
        <w:rPr>
          <w:rFonts w:ascii="Times New Roman" w:hAnsi="Times New Roman" w:cs="Times New Roman"/>
          <w:b/>
          <w:i/>
          <w:color w:val="auto"/>
          <w:sz w:val="28"/>
          <w:szCs w:val="28"/>
          <w:lang w:val="en-US"/>
        </w:rPr>
        <w:t xml:space="preserve">có </w:t>
      </w:r>
      <w:r w:rsidR="004A4977" w:rsidRPr="00090041">
        <w:rPr>
          <w:rFonts w:ascii="Times New Roman" w:hAnsi="Times New Roman" w:cs="Times New Roman"/>
          <w:b/>
          <w:i/>
          <w:color w:val="auto"/>
          <w:sz w:val="28"/>
          <w:szCs w:val="28"/>
          <w:lang w:val="en-US"/>
        </w:rPr>
        <w:t>chứng thực</w:t>
      </w:r>
      <w:r w:rsidRPr="00090041">
        <w:rPr>
          <w:rFonts w:ascii="Times New Roman" w:hAnsi="Times New Roman" w:cs="Times New Roman"/>
          <w:color w:val="auto"/>
          <w:sz w:val="28"/>
          <w:szCs w:val="28"/>
        </w:rPr>
        <w:t>.</w:t>
      </w:r>
      <w:r w:rsidR="000241E0" w:rsidRPr="00090041">
        <w:rPr>
          <w:rFonts w:ascii="Times New Roman" w:hAnsi="Times New Roman" w:cs="Times New Roman"/>
          <w:color w:val="auto"/>
          <w:sz w:val="28"/>
          <w:szCs w:val="28"/>
          <w:lang w:val="en-US"/>
        </w:rPr>
        <w:t>”</w:t>
      </w:r>
    </w:p>
    <w:p w:rsidR="004A4977" w:rsidRPr="00090041" w:rsidRDefault="004A4977" w:rsidP="004A4977">
      <w:pPr>
        <w:spacing w:before="120"/>
        <w:ind w:firstLine="720"/>
        <w:jc w:val="both"/>
        <w:rPr>
          <w:rFonts w:ascii="Times New Roman" w:hAnsi="Times New Roman" w:cs="Times New Roman"/>
          <w:b/>
          <w:sz w:val="28"/>
          <w:szCs w:val="28"/>
          <w:lang w:val="en-US"/>
        </w:rPr>
      </w:pPr>
      <w:r w:rsidRPr="00090041">
        <w:rPr>
          <w:rFonts w:ascii="Times New Roman" w:hAnsi="Times New Roman" w:cs="Times New Roman"/>
          <w:b/>
          <w:sz w:val="28"/>
          <w:szCs w:val="28"/>
          <w:lang w:val="en-US"/>
        </w:rPr>
        <w:t>5. Sửa đổi, bổ sung Điều 7 như sau:</w:t>
      </w:r>
    </w:p>
    <w:p w:rsidR="00CF7309" w:rsidRPr="00090041" w:rsidRDefault="000241E0" w:rsidP="004A4977">
      <w:pPr>
        <w:spacing w:before="120"/>
        <w:ind w:firstLine="720"/>
        <w:jc w:val="both"/>
        <w:rPr>
          <w:rFonts w:ascii="Times New Roman" w:hAnsi="Times New Roman" w:cs="Times New Roman"/>
          <w:sz w:val="28"/>
          <w:szCs w:val="28"/>
        </w:rPr>
      </w:pPr>
      <w:r w:rsidRPr="00090041">
        <w:rPr>
          <w:rFonts w:ascii="Times New Roman" w:hAnsi="Times New Roman" w:cs="Times New Roman"/>
          <w:sz w:val="28"/>
          <w:szCs w:val="28"/>
          <w:lang w:val="en-US"/>
        </w:rPr>
        <w:t>“</w:t>
      </w:r>
      <w:r w:rsidR="000305F5" w:rsidRPr="00090041">
        <w:rPr>
          <w:rFonts w:ascii="Times New Roman" w:hAnsi="Times New Roman" w:cs="Times New Roman"/>
          <w:sz w:val="28"/>
          <w:szCs w:val="28"/>
        </w:rPr>
        <w:t xml:space="preserve">1. </w:t>
      </w:r>
      <w:r w:rsidR="00CF7309" w:rsidRPr="00090041">
        <w:rPr>
          <w:rFonts w:ascii="Times New Roman" w:hAnsi="Times New Roman" w:cs="Times New Roman"/>
          <w:sz w:val="28"/>
          <w:szCs w:val="28"/>
        </w:rPr>
        <w:t>Tạm dừng hoạt động</w:t>
      </w:r>
    </w:p>
    <w:p w:rsidR="00CF7309" w:rsidRPr="00090041" w:rsidRDefault="000305F5" w:rsidP="004A4977">
      <w:pPr>
        <w:spacing w:before="120"/>
        <w:ind w:firstLine="720"/>
        <w:jc w:val="both"/>
        <w:rPr>
          <w:rFonts w:ascii="Times New Roman" w:hAnsi="Times New Roman" w:cs="Times New Roman"/>
          <w:sz w:val="28"/>
          <w:szCs w:val="28"/>
        </w:rPr>
      </w:pPr>
      <w:r w:rsidRPr="00090041">
        <w:rPr>
          <w:rFonts w:ascii="Times New Roman" w:hAnsi="Times New Roman" w:cs="Times New Roman"/>
          <w:sz w:val="28"/>
          <w:szCs w:val="28"/>
        </w:rPr>
        <w:t xml:space="preserve">a) </w:t>
      </w:r>
      <w:r w:rsidR="00CF7309" w:rsidRPr="00090041">
        <w:rPr>
          <w:rFonts w:ascii="Times New Roman" w:hAnsi="Times New Roman" w:cs="Times New Roman"/>
          <w:sz w:val="28"/>
          <w:szCs w:val="28"/>
        </w:rPr>
        <w:t xml:space="preserve">Khi </w:t>
      </w:r>
      <w:r w:rsidR="00271CA9" w:rsidRPr="00271CA9">
        <w:rPr>
          <w:rFonts w:ascii="Times New Roman" w:hAnsi="Times New Roman" w:cs="Times New Roman"/>
          <w:b/>
          <w:i/>
          <w:sz w:val="28"/>
          <w:szCs w:val="28"/>
          <w:lang w:val="en-US"/>
        </w:rPr>
        <w:t>có cơ sở chứng minh</w:t>
      </w:r>
      <w:r w:rsidR="00CF7309" w:rsidRPr="00090041">
        <w:rPr>
          <w:rFonts w:ascii="Times New Roman" w:hAnsi="Times New Roman" w:cs="Times New Roman"/>
          <w:sz w:val="28"/>
          <w:szCs w:val="28"/>
        </w:rPr>
        <w:t xml:space="preserve"> đại lý làm thủ tục hải quan hoạt động không đảm bảo các </w:t>
      </w:r>
      <w:r w:rsidR="00222E76" w:rsidRPr="00090041">
        <w:rPr>
          <w:rFonts w:ascii="Times New Roman" w:hAnsi="Times New Roman" w:cs="Times New Roman"/>
          <w:sz w:val="28"/>
          <w:szCs w:val="28"/>
        </w:rPr>
        <w:t>điều</w:t>
      </w:r>
      <w:r w:rsidR="00CF7309" w:rsidRPr="00090041">
        <w:rPr>
          <w:rFonts w:ascii="Times New Roman" w:hAnsi="Times New Roman" w:cs="Times New Roman"/>
          <w:sz w:val="28"/>
          <w:szCs w:val="28"/>
        </w:rPr>
        <w:t xml:space="preserve"> kiện quy định tại </w:t>
      </w:r>
      <w:bookmarkStart w:id="3" w:name="dc_93"/>
      <w:r w:rsidR="00222E76" w:rsidRPr="00090041">
        <w:rPr>
          <w:rFonts w:ascii="Times New Roman" w:hAnsi="Times New Roman" w:cs="Times New Roman"/>
          <w:sz w:val="28"/>
          <w:szCs w:val="28"/>
        </w:rPr>
        <w:t>khoản</w:t>
      </w:r>
      <w:r w:rsidR="00CF7309" w:rsidRPr="00090041">
        <w:rPr>
          <w:rFonts w:ascii="Times New Roman" w:hAnsi="Times New Roman" w:cs="Times New Roman"/>
          <w:sz w:val="28"/>
          <w:szCs w:val="28"/>
        </w:rPr>
        <w:t xml:space="preserve"> 1 </w:t>
      </w:r>
      <w:r w:rsidR="00222E76" w:rsidRPr="00090041">
        <w:rPr>
          <w:rFonts w:ascii="Times New Roman" w:hAnsi="Times New Roman" w:cs="Times New Roman"/>
          <w:sz w:val="28"/>
          <w:szCs w:val="28"/>
        </w:rPr>
        <w:t>Điều</w:t>
      </w:r>
      <w:r w:rsidR="00CF7309" w:rsidRPr="00090041">
        <w:rPr>
          <w:rFonts w:ascii="Times New Roman" w:hAnsi="Times New Roman" w:cs="Times New Roman"/>
          <w:sz w:val="28"/>
          <w:szCs w:val="28"/>
        </w:rPr>
        <w:t xml:space="preserve"> 20 Luật Hải quan</w:t>
      </w:r>
      <w:bookmarkEnd w:id="3"/>
      <w:r w:rsidR="00CF7309" w:rsidRPr="00090041">
        <w:rPr>
          <w:rFonts w:ascii="Times New Roman" w:hAnsi="Times New Roman" w:cs="Times New Roman"/>
          <w:sz w:val="28"/>
          <w:szCs w:val="28"/>
        </w:rPr>
        <w:t xml:space="preserve"> hoặc không hoạt động </w:t>
      </w:r>
      <w:r w:rsidR="00EE7091" w:rsidRPr="007D4BC9">
        <w:rPr>
          <w:rFonts w:ascii="Times New Roman" w:hAnsi="Times New Roman" w:cs="Times New Roman"/>
          <w:b/>
          <w:i/>
          <w:color w:val="auto"/>
          <w:sz w:val="28"/>
          <w:szCs w:val="28"/>
          <w:lang w:val="en-US"/>
        </w:rPr>
        <w:t>đúng tên và địa chỉ</w:t>
      </w:r>
      <w:r w:rsidR="00305944">
        <w:rPr>
          <w:rFonts w:ascii="Times New Roman" w:hAnsi="Times New Roman" w:cs="Times New Roman"/>
          <w:b/>
          <w:i/>
          <w:color w:val="auto"/>
          <w:sz w:val="28"/>
          <w:szCs w:val="28"/>
          <w:lang w:val="en-US"/>
        </w:rPr>
        <w:t xml:space="preserve"> </w:t>
      </w:r>
      <w:r w:rsidR="00CF7309" w:rsidRPr="00090041">
        <w:rPr>
          <w:rFonts w:ascii="Times New Roman" w:hAnsi="Times New Roman" w:cs="Times New Roman"/>
          <w:sz w:val="28"/>
          <w:szCs w:val="28"/>
        </w:rPr>
        <w:t>đã đăng ký với cơ quan hải quan, Tổng cục Hải quan quyết định tạm dừng hoạt động theo mẫu số 06 ban hành kèm Thông tư này.</w:t>
      </w:r>
    </w:p>
    <w:p w:rsidR="00CF7309" w:rsidRPr="00090041" w:rsidRDefault="0123B474" w:rsidP="0123B474">
      <w:pPr>
        <w:spacing w:before="120"/>
        <w:ind w:firstLine="720"/>
        <w:jc w:val="both"/>
        <w:rPr>
          <w:rFonts w:ascii="Times New Roman" w:hAnsi="Times New Roman" w:cs="Times New Roman"/>
          <w:sz w:val="28"/>
          <w:szCs w:val="28"/>
        </w:rPr>
      </w:pPr>
      <w:r w:rsidRPr="0123B474">
        <w:rPr>
          <w:rFonts w:ascii="Times New Roman" w:hAnsi="Times New Roman" w:cs="Times New Roman"/>
          <w:sz w:val="28"/>
          <w:szCs w:val="28"/>
        </w:rPr>
        <w:lastRenderedPageBreak/>
        <w:t xml:space="preserve">b) Sau khi bị tạm dừng </w:t>
      </w:r>
      <w:r w:rsidRPr="0123B474">
        <w:rPr>
          <w:rFonts w:ascii="Times New Roman" w:hAnsi="Times New Roman" w:cs="Times New Roman"/>
          <w:b/>
          <w:bCs/>
          <w:i/>
          <w:iCs/>
          <w:sz w:val="28"/>
          <w:szCs w:val="28"/>
        </w:rPr>
        <w:t xml:space="preserve">hoạt động đại lý </w:t>
      </w:r>
      <w:r w:rsidRPr="0123B474">
        <w:rPr>
          <w:rFonts w:ascii="Times New Roman" w:hAnsi="Times New Roman" w:cs="Times New Roman"/>
          <w:sz w:val="28"/>
          <w:szCs w:val="28"/>
        </w:rPr>
        <w:t>làm thủ tục hải quan</w:t>
      </w:r>
      <w:r w:rsidRPr="0123B474">
        <w:rPr>
          <w:rFonts w:ascii="Times New Roman" w:hAnsi="Times New Roman" w:cs="Times New Roman"/>
          <w:b/>
          <w:bCs/>
          <w:i/>
          <w:iCs/>
          <w:sz w:val="28"/>
          <w:szCs w:val="28"/>
        </w:rPr>
        <w:t>, trong thời hạn 06 tháng,</w:t>
      </w:r>
      <w:r w:rsidR="00305944">
        <w:rPr>
          <w:rFonts w:ascii="Times New Roman" w:hAnsi="Times New Roman" w:cs="Times New Roman"/>
          <w:b/>
          <w:bCs/>
          <w:i/>
          <w:iCs/>
          <w:sz w:val="28"/>
          <w:szCs w:val="28"/>
          <w:lang w:val="en-US"/>
        </w:rPr>
        <w:t xml:space="preserve"> </w:t>
      </w:r>
      <w:r w:rsidRPr="0123B474">
        <w:rPr>
          <w:rFonts w:ascii="Times New Roman" w:hAnsi="Times New Roman" w:cs="Times New Roman"/>
          <w:b/>
          <w:bCs/>
          <w:i/>
          <w:iCs/>
          <w:sz w:val="28"/>
          <w:szCs w:val="28"/>
        </w:rPr>
        <w:t xml:space="preserve">nếu </w:t>
      </w:r>
      <w:r w:rsidRPr="0123B474">
        <w:rPr>
          <w:rFonts w:ascii="Times New Roman" w:hAnsi="Times New Roman" w:cs="Times New Roman"/>
          <w:sz w:val="28"/>
          <w:szCs w:val="28"/>
        </w:rPr>
        <w:t xml:space="preserve">đại lý làm thủ tục hải quan </w:t>
      </w:r>
      <w:r w:rsidRPr="0123B474">
        <w:rPr>
          <w:rFonts w:ascii="Times New Roman" w:hAnsi="Times New Roman" w:cs="Times New Roman"/>
          <w:b/>
          <w:bCs/>
          <w:i/>
          <w:iCs/>
          <w:sz w:val="28"/>
          <w:szCs w:val="28"/>
        </w:rPr>
        <w:t>khắc phục</w:t>
      </w:r>
      <w:r w:rsidRPr="0123B474">
        <w:rPr>
          <w:rFonts w:ascii="Times New Roman" w:hAnsi="Times New Roman" w:cs="Times New Roman"/>
          <w:sz w:val="28"/>
          <w:szCs w:val="28"/>
        </w:rPr>
        <w:t xml:space="preserve"> và có công văn đề nghị </w:t>
      </w:r>
      <w:r w:rsidRPr="0123B474">
        <w:rPr>
          <w:rFonts w:ascii="Times New Roman" w:hAnsi="Times New Roman" w:cs="Times New Roman"/>
          <w:b/>
          <w:bCs/>
          <w:i/>
          <w:iCs/>
          <w:sz w:val="28"/>
          <w:szCs w:val="28"/>
        </w:rPr>
        <w:t>tiếp tục hoạt động</w:t>
      </w:r>
      <w:r w:rsidRPr="0123B474">
        <w:rPr>
          <w:rFonts w:ascii="Times New Roman" w:hAnsi="Times New Roman" w:cs="Times New Roman"/>
          <w:sz w:val="28"/>
          <w:szCs w:val="28"/>
        </w:rPr>
        <w:t>, Cục Hải quan tỉnh, thành phố kiểm tra, xác minh đáp ứng đủ điều kiện thì báo cáo Tổng cục Hải quan có văn bản xác nhận để đại lý làm thủ tục hải quan được tiếp tục hoạt động.</w:t>
      </w:r>
    </w:p>
    <w:p w:rsidR="00CF7309" w:rsidRPr="00090041" w:rsidRDefault="0123B474" w:rsidP="0123B474">
      <w:pPr>
        <w:spacing w:before="120"/>
        <w:ind w:firstLine="720"/>
        <w:jc w:val="both"/>
        <w:rPr>
          <w:rFonts w:ascii="Times New Roman" w:hAnsi="Times New Roman" w:cs="Times New Roman"/>
          <w:sz w:val="28"/>
          <w:szCs w:val="28"/>
        </w:rPr>
      </w:pPr>
      <w:r w:rsidRPr="0123B474">
        <w:rPr>
          <w:rFonts w:ascii="Times New Roman" w:hAnsi="Times New Roman" w:cs="Times New Roman"/>
          <w:sz w:val="28"/>
          <w:szCs w:val="28"/>
        </w:rPr>
        <w:t xml:space="preserve">c) </w:t>
      </w:r>
      <w:r w:rsidRPr="0123B474">
        <w:rPr>
          <w:rFonts w:ascii="Times New Roman" w:hAnsi="Times New Roman" w:cs="Times New Roman"/>
          <w:b/>
          <w:bCs/>
          <w:i/>
          <w:iCs/>
          <w:sz w:val="28"/>
          <w:szCs w:val="28"/>
        </w:rPr>
        <w:t>Quá</w:t>
      </w:r>
      <w:r w:rsidRPr="0123B474">
        <w:rPr>
          <w:rFonts w:ascii="Times New Roman" w:hAnsi="Times New Roman" w:cs="Times New Roman"/>
          <w:sz w:val="28"/>
          <w:szCs w:val="28"/>
        </w:rPr>
        <w:t xml:space="preserve"> thời hạn 06 tháng, nếu đại lý làm thủ tục hải quan không khắc phục, Tổng cục Hải quan ra quyết định chấm dứt hoạt động theo quy định tại khoản 2 Điều này.</w:t>
      </w:r>
    </w:p>
    <w:p w:rsidR="00CF7309" w:rsidRPr="00090041" w:rsidRDefault="004135E4" w:rsidP="001E7271">
      <w:pPr>
        <w:spacing w:before="120"/>
        <w:ind w:firstLine="720"/>
        <w:jc w:val="both"/>
        <w:rPr>
          <w:rFonts w:ascii="Times New Roman" w:hAnsi="Times New Roman" w:cs="Times New Roman"/>
          <w:sz w:val="28"/>
          <w:szCs w:val="28"/>
        </w:rPr>
      </w:pPr>
      <w:r w:rsidRPr="00090041">
        <w:rPr>
          <w:rFonts w:ascii="Times New Roman" w:hAnsi="Times New Roman" w:cs="Times New Roman"/>
          <w:sz w:val="28"/>
          <w:szCs w:val="28"/>
        </w:rPr>
        <w:t xml:space="preserve">2. </w:t>
      </w:r>
      <w:r w:rsidR="00CF7309" w:rsidRPr="00090041">
        <w:rPr>
          <w:rFonts w:ascii="Times New Roman" w:hAnsi="Times New Roman" w:cs="Times New Roman"/>
          <w:sz w:val="28"/>
          <w:szCs w:val="28"/>
        </w:rPr>
        <w:t>Chấm dứt hoạt động</w:t>
      </w:r>
    </w:p>
    <w:p w:rsidR="00CF7309" w:rsidRPr="00090041" w:rsidRDefault="00320741" w:rsidP="001E7271">
      <w:pPr>
        <w:spacing w:before="120"/>
        <w:ind w:firstLine="720"/>
        <w:jc w:val="both"/>
        <w:rPr>
          <w:rFonts w:ascii="Times New Roman" w:hAnsi="Times New Roman" w:cs="Times New Roman"/>
          <w:sz w:val="28"/>
          <w:szCs w:val="28"/>
        </w:rPr>
      </w:pPr>
      <w:r w:rsidRPr="00090041">
        <w:rPr>
          <w:rFonts w:ascii="Times New Roman" w:hAnsi="Times New Roman" w:cs="Times New Roman"/>
          <w:sz w:val="28"/>
          <w:szCs w:val="28"/>
        </w:rPr>
        <w:t xml:space="preserve">a) </w:t>
      </w:r>
      <w:r w:rsidR="00CF7309" w:rsidRPr="00090041">
        <w:rPr>
          <w:rFonts w:ascii="Times New Roman" w:hAnsi="Times New Roman" w:cs="Times New Roman"/>
          <w:sz w:val="28"/>
          <w:szCs w:val="28"/>
        </w:rPr>
        <w:t>Đại lý làm thủ tục hải quan bị chấm dứt hoạt động trong các trường hợp sau đây:</w:t>
      </w:r>
    </w:p>
    <w:p w:rsidR="00CF7309" w:rsidRPr="00090041" w:rsidRDefault="00CF7309" w:rsidP="001E7271">
      <w:pPr>
        <w:spacing w:before="120"/>
        <w:ind w:firstLine="720"/>
        <w:jc w:val="both"/>
        <w:rPr>
          <w:rFonts w:ascii="Times New Roman" w:hAnsi="Times New Roman" w:cs="Times New Roman"/>
          <w:sz w:val="28"/>
          <w:szCs w:val="28"/>
        </w:rPr>
      </w:pPr>
      <w:r w:rsidRPr="00090041">
        <w:rPr>
          <w:rFonts w:ascii="Times New Roman" w:hAnsi="Times New Roman" w:cs="Times New Roman"/>
          <w:sz w:val="28"/>
          <w:szCs w:val="28"/>
        </w:rPr>
        <w:t>a.</w:t>
      </w:r>
      <w:r w:rsidR="004135E4" w:rsidRPr="00090041">
        <w:rPr>
          <w:rFonts w:ascii="Times New Roman" w:hAnsi="Times New Roman" w:cs="Times New Roman"/>
          <w:sz w:val="28"/>
          <w:szCs w:val="28"/>
        </w:rPr>
        <w:t>1</w:t>
      </w:r>
      <w:r w:rsidRPr="00090041">
        <w:rPr>
          <w:rFonts w:ascii="Times New Roman" w:hAnsi="Times New Roman" w:cs="Times New Roman"/>
          <w:sz w:val="28"/>
          <w:szCs w:val="28"/>
        </w:rPr>
        <w:t xml:space="preserve">) </w:t>
      </w:r>
      <w:r w:rsidR="00271CA9">
        <w:rPr>
          <w:rFonts w:ascii="Times New Roman" w:hAnsi="Times New Roman" w:cs="Times New Roman"/>
          <w:b/>
          <w:i/>
          <w:sz w:val="28"/>
          <w:szCs w:val="28"/>
          <w:lang w:val="en-US"/>
        </w:rPr>
        <w:t xml:space="preserve">Bị xử lý về </w:t>
      </w:r>
      <w:r w:rsidRPr="00090041">
        <w:rPr>
          <w:rFonts w:ascii="Times New Roman" w:hAnsi="Times New Roman" w:cs="Times New Roman"/>
          <w:sz w:val="28"/>
          <w:szCs w:val="28"/>
        </w:rPr>
        <w:t>hành vi buôn lậu, gian lận thương mại, trốn thuế hoặc thông đồng với chủ hàng để buôn lậu, gian lận thương mại, trốn thuế</w:t>
      </w:r>
      <w:r w:rsidR="00305944">
        <w:rPr>
          <w:rFonts w:ascii="Times New Roman" w:hAnsi="Times New Roman" w:cs="Times New Roman"/>
          <w:sz w:val="28"/>
          <w:szCs w:val="28"/>
          <w:lang w:val="en-US"/>
        </w:rPr>
        <w:t xml:space="preserve"> </w:t>
      </w:r>
      <w:r w:rsidR="00305944" w:rsidRPr="00305944">
        <w:rPr>
          <w:rFonts w:ascii="Times New Roman" w:hAnsi="Times New Roman" w:cs="Times New Roman"/>
          <w:b/>
          <w:i/>
          <w:sz w:val="28"/>
          <w:szCs w:val="28"/>
          <w:lang w:val="en-US"/>
        </w:rPr>
        <w:t>đến mức bị truy cứu trách nhiệm hình sự</w:t>
      </w:r>
      <w:r w:rsidRPr="00090041">
        <w:rPr>
          <w:rFonts w:ascii="Times New Roman" w:hAnsi="Times New Roman" w:cs="Times New Roman"/>
          <w:sz w:val="28"/>
          <w:szCs w:val="28"/>
        </w:rPr>
        <w:t>;</w:t>
      </w:r>
    </w:p>
    <w:p w:rsidR="00CF7309" w:rsidRPr="00090041" w:rsidRDefault="00CF7309" w:rsidP="001E7271">
      <w:pPr>
        <w:spacing w:before="120"/>
        <w:ind w:firstLine="720"/>
        <w:jc w:val="both"/>
        <w:rPr>
          <w:rFonts w:ascii="Times New Roman" w:hAnsi="Times New Roman" w:cs="Times New Roman"/>
          <w:sz w:val="28"/>
          <w:szCs w:val="28"/>
          <w:lang w:val="en-US"/>
        </w:rPr>
      </w:pPr>
      <w:r w:rsidRPr="00090041">
        <w:rPr>
          <w:rFonts w:ascii="Times New Roman" w:hAnsi="Times New Roman" w:cs="Times New Roman"/>
          <w:sz w:val="28"/>
          <w:szCs w:val="28"/>
        </w:rPr>
        <w:t xml:space="preserve">a.2) Đại lý làm thủ tục hải quan thực hiện chế độ báo cáo </w:t>
      </w:r>
      <w:r w:rsidR="00271CA9" w:rsidRPr="00271CA9">
        <w:rPr>
          <w:rFonts w:ascii="Times New Roman" w:hAnsi="Times New Roman" w:cs="Times New Roman"/>
          <w:b/>
          <w:i/>
          <w:sz w:val="28"/>
          <w:szCs w:val="28"/>
          <w:lang w:val="en-US"/>
        </w:rPr>
        <w:t>không đúng, đủ về nội dung và không đúng thời hạn</w:t>
      </w:r>
      <w:r w:rsidRPr="00090041">
        <w:rPr>
          <w:rFonts w:ascii="Times New Roman" w:hAnsi="Times New Roman" w:cs="Times New Roman"/>
          <w:sz w:val="28"/>
          <w:szCs w:val="28"/>
        </w:rPr>
        <w:t>với cơ quan hải quan</w:t>
      </w:r>
      <w:r w:rsidR="00305944">
        <w:rPr>
          <w:rFonts w:ascii="Times New Roman" w:hAnsi="Times New Roman" w:cs="Times New Roman"/>
          <w:sz w:val="28"/>
          <w:szCs w:val="28"/>
          <w:lang w:val="en-US"/>
        </w:rPr>
        <w:t xml:space="preserve"> </w:t>
      </w:r>
      <w:r w:rsidR="00271CA9">
        <w:rPr>
          <w:rFonts w:ascii="Times New Roman" w:hAnsi="Times New Roman" w:cs="Times New Roman"/>
          <w:b/>
          <w:i/>
          <w:sz w:val="28"/>
          <w:szCs w:val="28"/>
          <w:lang w:val="en-US"/>
        </w:rPr>
        <w:t>từ</w:t>
      </w:r>
      <w:r w:rsidRPr="00090041">
        <w:rPr>
          <w:rFonts w:ascii="Times New Roman" w:hAnsi="Times New Roman" w:cs="Times New Roman"/>
          <w:sz w:val="28"/>
          <w:szCs w:val="28"/>
        </w:rPr>
        <w:t xml:space="preserve"> 03 lần</w:t>
      </w:r>
      <w:r w:rsidR="00305944">
        <w:rPr>
          <w:rFonts w:ascii="Times New Roman" w:hAnsi="Times New Roman" w:cs="Times New Roman"/>
          <w:sz w:val="28"/>
          <w:szCs w:val="28"/>
          <w:lang w:val="en-US"/>
        </w:rPr>
        <w:t xml:space="preserve"> </w:t>
      </w:r>
      <w:r w:rsidR="00271CA9" w:rsidRPr="00271CA9">
        <w:rPr>
          <w:rFonts w:ascii="Times New Roman" w:hAnsi="Times New Roman" w:cs="Times New Roman"/>
          <w:b/>
          <w:i/>
          <w:sz w:val="28"/>
          <w:szCs w:val="28"/>
          <w:lang w:val="en-US"/>
        </w:rPr>
        <w:t>trở lên</w:t>
      </w:r>
      <w:r w:rsidRPr="00090041">
        <w:rPr>
          <w:rFonts w:ascii="Times New Roman" w:hAnsi="Times New Roman" w:cs="Times New Roman"/>
          <w:sz w:val="28"/>
          <w:szCs w:val="28"/>
        </w:rPr>
        <w:t xml:space="preserve"> theo quy định tại </w:t>
      </w:r>
      <w:r w:rsidR="00222E76" w:rsidRPr="00090041">
        <w:rPr>
          <w:rFonts w:ascii="Times New Roman" w:hAnsi="Times New Roman" w:cs="Times New Roman"/>
          <w:sz w:val="28"/>
          <w:szCs w:val="28"/>
        </w:rPr>
        <w:t>Điều</w:t>
      </w:r>
      <w:r w:rsidRPr="00090041">
        <w:rPr>
          <w:rFonts w:ascii="Times New Roman" w:hAnsi="Times New Roman" w:cs="Times New Roman"/>
          <w:sz w:val="28"/>
          <w:szCs w:val="28"/>
        </w:rPr>
        <w:t xml:space="preserve"> 13 Thông tư này;</w:t>
      </w:r>
    </w:p>
    <w:p w:rsidR="001E7271" w:rsidRPr="00090041" w:rsidRDefault="001E7271" w:rsidP="001E7271">
      <w:pPr>
        <w:spacing w:before="120"/>
        <w:ind w:firstLine="720"/>
        <w:jc w:val="both"/>
        <w:rPr>
          <w:rFonts w:ascii="Times New Roman" w:hAnsi="Times New Roman" w:cs="Times New Roman"/>
          <w:b/>
          <w:i/>
          <w:color w:val="auto"/>
          <w:sz w:val="28"/>
          <w:szCs w:val="28"/>
          <w:lang w:val="en-US"/>
        </w:rPr>
      </w:pPr>
      <w:r w:rsidRPr="00090041">
        <w:rPr>
          <w:rFonts w:ascii="Times New Roman" w:hAnsi="Times New Roman" w:cs="Times New Roman"/>
          <w:b/>
          <w:i/>
          <w:color w:val="auto"/>
          <w:sz w:val="28"/>
          <w:szCs w:val="28"/>
          <w:lang w:val="en-US"/>
        </w:rPr>
        <w:t xml:space="preserve">a.3) </w:t>
      </w:r>
      <w:r w:rsidR="00D26C7B" w:rsidRPr="00090041">
        <w:rPr>
          <w:rFonts w:ascii="Times New Roman" w:hAnsi="Times New Roman" w:cs="Times New Roman"/>
          <w:b/>
          <w:i/>
          <w:color w:val="auto"/>
          <w:sz w:val="28"/>
          <w:szCs w:val="28"/>
          <w:lang w:val="en-US"/>
        </w:rPr>
        <w:t xml:space="preserve">Cung cấp dịch vụ làm thủ tục hải quan mà </w:t>
      </w:r>
      <w:r w:rsidRPr="00090041">
        <w:rPr>
          <w:rFonts w:ascii="Times New Roman" w:hAnsi="Times New Roman" w:cs="Times New Roman"/>
          <w:b/>
          <w:i/>
          <w:color w:val="auto"/>
          <w:sz w:val="28"/>
          <w:szCs w:val="28"/>
          <w:lang w:val="en-US"/>
        </w:rPr>
        <w:t>không ký hợp đồng đại lý với chủ hàng;</w:t>
      </w:r>
    </w:p>
    <w:p w:rsidR="00D03318" w:rsidRPr="00090041" w:rsidRDefault="00B1037A" w:rsidP="001E7271">
      <w:pPr>
        <w:spacing w:before="120"/>
        <w:ind w:firstLine="720"/>
        <w:jc w:val="both"/>
        <w:rPr>
          <w:rFonts w:ascii="Times New Roman" w:hAnsi="Times New Roman" w:cs="Times New Roman"/>
          <w:b/>
          <w:i/>
          <w:color w:val="auto"/>
          <w:sz w:val="28"/>
          <w:szCs w:val="28"/>
          <w:lang w:val="en-US"/>
        </w:rPr>
      </w:pPr>
      <w:r w:rsidRPr="00090041">
        <w:rPr>
          <w:rFonts w:ascii="Times New Roman" w:hAnsi="Times New Roman" w:cs="Times New Roman"/>
          <w:b/>
          <w:i/>
          <w:color w:val="auto"/>
          <w:sz w:val="28"/>
          <w:szCs w:val="28"/>
          <w:lang w:val="en-US"/>
        </w:rPr>
        <w:t xml:space="preserve">a.4) Có gian lận trong việc cung cấp hồ sơ đề nghị công nhận đại lý làm thủ tục hải quan </w:t>
      </w:r>
      <w:r w:rsidR="00271CA9">
        <w:rPr>
          <w:rFonts w:ascii="Times New Roman" w:hAnsi="Times New Roman" w:cs="Times New Roman"/>
          <w:b/>
          <w:i/>
          <w:color w:val="auto"/>
          <w:sz w:val="28"/>
          <w:szCs w:val="28"/>
          <w:lang w:val="en-US"/>
        </w:rPr>
        <w:t xml:space="preserve">hoặc hồ sơ đề nghị cấp mã số nhân viên đại lý làm thủ tục hải quan </w:t>
      </w:r>
      <w:r w:rsidRPr="00090041">
        <w:rPr>
          <w:rFonts w:ascii="Times New Roman" w:hAnsi="Times New Roman" w:cs="Times New Roman"/>
          <w:b/>
          <w:i/>
          <w:color w:val="auto"/>
          <w:sz w:val="28"/>
          <w:szCs w:val="28"/>
          <w:lang w:val="en-US"/>
        </w:rPr>
        <w:t>cho cơ quan hả</w:t>
      </w:r>
      <w:r w:rsidR="000241E0" w:rsidRPr="00090041">
        <w:rPr>
          <w:rFonts w:ascii="Times New Roman" w:hAnsi="Times New Roman" w:cs="Times New Roman"/>
          <w:b/>
          <w:i/>
          <w:color w:val="auto"/>
          <w:sz w:val="28"/>
          <w:szCs w:val="28"/>
          <w:lang w:val="en-US"/>
        </w:rPr>
        <w:t>i quan</w:t>
      </w:r>
      <w:r w:rsidRPr="00090041">
        <w:rPr>
          <w:rFonts w:ascii="Times New Roman" w:hAnsi="Times New Roman" w:cs="Times New Roman"/>
          <w:b/>
          <w:i/>
          <w:color w:val="auto"/>
          <w:sz w:val="28"/>
          <w:szCs w:val="28"/>
          <w:lang w:val="en-US"/>
        </w:rPr>
        <w:t>;</w:t>
      </w:r>
    </w:p>
    <w:p w:rsidR="00CF7309" w:rsidRPr="00090041" w:rsidRDefault="00CF7309" w:rsidP="001E7271">
      <w:pPr>
        <w:spacing w:before="120"/>
        <w:ind w:firstLine="720"/>
        <w:jc w:val="both"/>
        <w:rPr>
          <w:rFonts w:ascii="Times New Roman" w:hAnsi="Times New Roman" w:cs="Times New Roman"/>
          <w:color w:val="auto"/>
          <w:sz w:val="28"/>
          <w:szCs w:val="28"/>
        </w:rPr>
      </w:pPr>
      <w:r w:rsidRPr="00090041">
        <w:rPr>
          <w:rFonts w:ascii="Times New Roman" w:hAnsi="Times New Roman" w:cs="Times New Roman"/>
          <w:color w:val="auto"/>
          <w:sz w:val="28"/>
          <w:szCs w:val="28"/>
        </w:rPr>
        <w:t>a.</w:t>
      </w:r>
      <w:r w:rsidR="00B1037A" w:rsidRPr="00090041">
        <w:rPr>
          <w:rFonts w:ascii="Times New Roman" w:hAnsi="Times New Roman" w:cs="Times New Roman"/>
          <w:color w:val="auto"/>
          <w:sz w:val="28"/>
          <w:szCs w:val="28"/>
          <w:lang w:val="en-US"/>
        </w:rPr>
        <w:t>5</w:t>
      </w:r>
      <w:r w:rsidRPr="00090041">
        <w:rPr>
          <w:rFonts w:ascii="Times New Roman" w:hAnsi="Times New Roman" w:cs="Times New Roman"/>
          <w:color w:val="auto"/>
          <w:sz w:val="28"/>
          <w:szCs w:val="28"/>
        </w:rPr>
        <w:t>) Sử dụng bộ chứng từ không phải do chủ hàng cung cấp để làm thủ tục hải quan xuất khẩu, nhập khẩu hàng hóa;</w:t>
      </w:r>
    </w:p>
    <w:p w:rsidR="00CF7309" w:rsidRPr="00090041" w:rsidRDefault="00CF7309" w:rsidP="001E7271">
      <w:pPr>
        <w:spacing w:before="120"/>
        <w:ind w:firstLine="720"/>
        <w:jc w:val="both"/>
        <w:rPr>
          <w:rFonts w:ascii="Times New Roman" w:hAnsi="Times New Roman" w:cs="Times New Roman"/>
          <w:color w:val="auto"/>
          <w:sz w:val="28"/>
          <w:szCs w:val="28"/>
        </w:rPr>
      </w:pPr>
      <w:r w:rsidRPr="00090041">
        <w:rPr>
          <w:rFonts w:ascii="Times New Roman" w:hAnsi="Times New Roman" w:cs="Times New Roman"/>
          <w:color w:val="auto"/>
          <w:sz w:val="28"/>
          <w:szCs w:val="28"/>
        </w:rPr>
        <w:t>a.</w:t>
      </w:r>
      <w:r w:rsidR="00B1037A" w:rsidRPr="00090041">
        <w:rPr>
          <w:rFonts w:ascii="Times New Roman" w:hAnsi="Times New Roman" w:cs="Times New Roman"/>
          <w:color w:val="auto"/>
          <w:sz w:val="28"/>
          <w:szCs w:val="28"/>
          <w:lang w:val="en-US"/>
        </w:rPr>
        <w:t>6</w:t>
      </w:r>
      <w:r w:rsidRPr="00090041">
        <w:rPr>
          <w:rFonts w:ascii="Times New Roman" w:hAnsi="Times New Roman" w:cs="Times New Roman"/>
          <w:color w:val="auto"/>
          <w:sz w:val="28"/>
          <w:szCs w:val="28"/>
        </w:rPr>
        <w:t>) Thuộc tr</w:t>
      </w:r>
      <w:r w:rsidR="009A1B5F" w:rsidRPr="00090041">
        <w:rPr>
          <w:rFonts w:ascii="Times New Roman" w:hAnsi="Times New Roman" w:cs="Times New Roman"/>
          <w:color w:val="auto"/>
          <w:sz w:val="28"/>
          <w:szCs w:val="28"/>
        </w:rPr>
        <w:t>ường hợp</w:t>
      </w:r>
      <w:r w:rsidRPr="00090041">
        <w:rPr>
          <w:rFonts w:ascii="Times New Roman" w:hAnsi="Times New Roman" w:cs="Times New Roman"/>
          <w:color w:val="auto"/>
          <w:sz w:val="28"/>
          <w:szCs w:val="28"/>
        </w:rPr>
        <w:t xml:space="preserve"> nêu tại </w:t>
      </w:r>
      <w:r w:rsidR="00222E76" w:rsidRPr="00090041">
        <w:rPr>
          <w:rFonts w:ascii="Times New Roman" w:hAnsi="Times New Roman" w:cs="Times New Roman"/>
          <w:color w:val="auto"/>
          <w:sz w:val="28"/>
          <w:szCs w:val="28"/>
        </w:rPr>
        <w:t>điểm</w:t>
      </w:r>
      <w:r w:rsidRPr="00090041">
        <w:rPr>
          <w:rFonts w:ascii="Times New Roman" w:hAnsi="Times New Roman" w:cs="Times New Roman"/>
          <w:color w:val="auto"/>
          <w:sz w:val="28"/>
          <w:szCs w:val="28"/>
        </w:rPr>
        <w:t xml:space="preserve"> c </w:t>
      </w:r>
      <w:r w:rsidR="00222E76" w:rsidRPr="00090041">
        <w:rPr>
          <w:rFonts w:ascii="Times New Roman" w:hAnsi="Times New Roman" w:cs="Times New Roman"/>
          <w:color w:val="auto"/>
          <w:sz w:val="28"/>
          <w:szCs w:val="28"/>
        </w:rPr>
        <w:t>khoản</w:t>
      </w:r>
      <w:r w:rsidRPr="00090041">
        <w:rPr>
          <w:rFonts w:ascii="Times New Roman" w:hAnsi="Times New Roman" w:cs="Times New Roman"/>
          <w:color w:val="auto"/>
          <w:sz w:val="28"/>
          <w:szCs w:val="28"/>
        </w:rPr>
        <w:t xml:space="preserve"> 1 </w:t>
      </w:r>
      <w:r w:rsidR="00222E76" w:rsidRPr="00090041">
        <w:rPr>
          <w:rFonts w:ascii="Times New Roman" w:hAnsi="Times New Roman" w:cs="Times New Roman"/>
          <w:color w:val="auto"/>
          <w:sz w:val="28"/>
          <w:szCs w:val="28"/>
        </w:rPr>
        <w:t>Điều</w:t>
      </w:r>
      <w:r w:rsidRPr="00090041">
        <w:rPr>
          <w:rFonts w:ascii="Times New Roman" w:hAnsi="Times New Roman" w:cs="Times New Roman"/>
          <w:color w:val="auto"/>
          <w:sz w:val="28"/>
          <w:szCs w:val="28"/>
        </w:rPr>
        <w:t xml:space="preserve"> này;</w:t>
      </w:r>
    </w:p>
    <w:p w:rsidR="000241E0" w:rsidRPr="00090041" w:rsidRDefault="004135E4" w:rsidP="001E7271">
      <w:pPr>
        <w:spacing w:before="120"/>
        <w:ind w:firstLine="720"/>
        <w:jc w:val="both"/>
        <w:rPr>
          <w:rFonts w:ascii="Times New Roman" w:hAnsi="Times New Roman" w:cs="Times New Roman"/>
          <w:color w:val="auto"/>
          <w:sz w:val="28"/>
          <w:szCs w:val="28"/>
          <w:lang w:val="en-US"/>
        </w:rPr>
      </w:pPr>
      <w:r w:rsidRPr="00090041">
        <w:rPr>
          <w:rFonts w:ascii="Times New Roman" w:hAnsi="Times New Roman" w:cs="Times New Roman"/>
          <w:color w:val="auto"/>
          <w:sz w:val="28"/>
          <w:szCs w:val="28"/>
        </w:rPr>
        <w:t>a.</w:t>
      </w:r>
      <w:r w:rsidR="00B1037A" w:rsidRPr="00090041">
        <w:rPr>
          <w:rFonts w:ascii="Times New Roman" w:hAnsi="Times New Roman" w:cs="Times New Roman"/>
          <w:color w:val="auto"/>
          <w:sz w:val="28"/>
          <w:szCs w:val="28"/>
          <w:lang w:val="en-US"/>
        </w:rPr>
        <w:t>7</w:t>
      </w:r>
      <w:r w:rsidR="00CF7309" w:rsidRPr="00090041">
        <w:rPr>
          <w:rFonts w:ascii="Times New Roman" w:hAnsi="Times New Roman" w:cs="Times New Roman"/>
          <w:color w:val="auto"/>
          <w:sz w:val="28"/>
          <w:szCs w:val="28"/>
        </w:rPr>
        <w:t>)</w:t>
      </w:r>
      <w:r w:rsidR="00305944">
        <w:rPr>
          <w:rFonts w:ascii="Times New Roman" w:hAnsi="Times New Roman" w:cs="Times New Roman"/>
          <w:color w:val="auto"/>
          <w:sz w:val="28"/>
          <w:szCs w:val="28"/>
          <w:lang w:val="en-US"/>
        </w:rPr>
        <w:t xml:space="preserve"> </w:t>
      </w:r>
      <w:r w:rsidR="000241E0" w:rsidRPr="008D43CB">
        <w:rPr>
          <w:rFonts w:ascii="Times New Roman" w:hAnsi="Times New Roman" w:cs="Times New Roman"/>
          <w:b/>
          <w:i/>
          <w:color w:val="auto"/>
          <w:sz w:val="28"/>
          <w:szCs w:val="28"/>
          <w:lang w:val="en-US"/>
        </w:rPr>
        <w:t>Đại lý làm thủ tục hải quan chấm dứt hoạt động, giải thể, phá sản, tạm ngừng hoạt động</w:t>
      </w:r>
      <w:r w:rsidR="000241E0" w:rsidRPr="00090041">
        <w:rPr>
          <w:rFonts w:ascii="Times New Roman" w:hAnsi="Times New Roman" w:cs="Times New Roman"/>
          <w:color w:val="auto"/>
          <w:sz w:val="28"/>
          <w:szCs w:val="28"/>
          <w:lang w:val="en-US"/>
        </w:rPr>
        <w:t>;</w:t>
      </w:r>
    </w:p>
    <w:p w:rsidR="00CF7309" w:rsidRPr="00090041" w:rsidRDefault="000241E0" w:rsidP="001E7271">
      <w:pPr>
        <w:spacing w:before="120"/>
        <w:ind w:firstLine="720"/>
        <w:jc w:val="both"/>
        <w:rPr>
          <w:rFonts w:ascii="Times New Roman" w:hAnsi="Times New Roman" w:cs="Times New Roman"/>
          <w:color w:val="auto"/>
          <w:sz w:val="28"/>
          <w:szCs w:val="28"/>
        </w:rPr>
      </w:pPr>
      <w:r w:rsidRPr="00090041">
        <w:rPr>
          <w:rFonts w:ascii="Times New Roman" w:hAnsi="Times New Roman" w:cs="Times New Roman"/>
          <w:color w:val="auto"/>
          <w:sz w:val="28"/>
          <w:szCs w:val="28"/>
          <w:lang w:val="en-US"/>
        </w:rPr>
        <w:t xml:space="preserve">a.8) </w:t>
      </w:r>
      <w:r w:rsidR="00CF7309" w:rsidRPr="00090041">
        <w:rPr>
          <w:rFonts w:ascii="Times New Roman" w:hAnsi="Times New Roman" w:cs="Times New Roman"/>
          <w:color w:val="auto"/>
          <w:sz w:val="28"/>
          <w:szCs w:val="28"/>
        </w:rPr>
        <w:t>Đại lý làm thủ tục hải quan có văn bản đề nghị chấm dứt hoạt động.</w:t>
      </w:r>
    </w:p>
    <w:p w:rsidR="00CF7309" w:rsidRPr="00090041" w:rsidRDefault="6594E826" w:rsidP="6594E826">
      <w:pPr>
        <w:spacing w:before="120"/>
        <w:ind w:firstLine="720"/>
        <w:jc w:val="both"/>
        <w:rPr>
          <w:rFonts w:ascii="Times New Roman" w:hAnsi="Times New Roman" w:cs="Times New Roman"/>
          <w:sz w:val="28"/>
          <w:szCs w:val="28"/>
        </w:rPr>
      </w:pPr>
      <w:r w:rsidRPr="6594E826">
        <w:rPr>
          <w:rFonts w:ascii="Times New Roman" w:hAnsi="Times New Roman" w:cs="Times New Roman"/>
          <w:color w:val="auto"/>
          <w:sz w:val="28"/>
          <w:szCs w:val="28"/>
        </w:rPr>
        <w:t xml:space="preserve">b) Đối với các trường hợp quy định tại điểm a.1, a.2, </w:t>
      </w:r>
      <w:r w:rsidRPr="6594E826">
        <w:rPr>
          <w:rFonts w:ascii="Times New Roman" w:hAnsi="Times New Roman" w:cs="Times New Roman"/>
          <w:b/>
          <w:bCs/>
          <w:i/>
          <w:iCs/>
          <w:color w:val="auto"/>
          <w:sz w:val="28"/>
          <w:szCs w:val="28"/>
        </w:rPr>
        <w:t>a.3</w:t>
      </w:r>
      <w:r w:rsidRPr="6594E826">
        <w:rPr>
          <w:rFonts w:ascii="Times New Roman" w:hAnsi="Times New Roman" w:cs="Times New Roman"/>
          <w:b/>
          <w:bCs/>
          <w:i/>
          <w:iCs/>
          <w:color w:val="auto"/>
          <w:sz w:val="28"/>
          <w:szCs w:val="28"/>
          <w:lang w:val="en-US"/>
        </w:rPr>
        <w:t>,</w:t>
      </w:r>
      <w:r w:rsidRPr="6594E826">
        <w:rPr>
          <w:rFonts w:ascii="Times New Roman" w:hAnsi="Times New Roman" w:cs="Times New Roman"/>
          <w:b/>
          <w:bCs/>
          <w:i/>
          <w:iCs/>
          <w:color w:val="auto"/>
          <w:sz w:val="28"/>
          <w:szCs w:val="28"/>
        </w:rPr>
        <w:t xml:space="preserve"> a.4, </w:t>
      </w:r>
      <w:r w:rsidRPr="6594E826">
        <w:rPr>
          <w:rFonts w:ascii="Times New Roman" w:hAnsi="Times New Roman" w:cs="Times New Roman"/>
          <w:b/>
          <w:bCs/>
          <w:i/>
          <w:iCs/>
          <w:color w:val="auto"/>
          <w:sz w:val="28"/>
          <w:szCs w:val="28"/>
          <w:lang w:val="en-US"/>
        </w:rPr>
        <w:t xml:space="preserve">a.5 và a.7 </w:t>
      </w:r>
      <w:r w:rsidRPr="6594E826">
        <w:rPr>
          <w:rFonts w:ascii="Times New Roman" w:hAnsi="Times New Roman" w:cs="Times New Roman"/>
          <w:sz w:val="28"/>
          <w:szCs w:val="28"/>
        </w:rPr>
        <w:t>khoản này:</w:t>
      </w:r>
    </w:p>
    <w:p w:rsidR="00CF7309" w:rsidRPr="005E3333" w:rsidRDefault="004135E4" w:rsidP="001E7271">
      <w:pPr>
        <w:spacing w:before="120"/>
        <w:ind w:firstLine="720"/>
        <w:jc w:val="both"/>
        <w:rPr>
          <w:rFonts w:ascii="Times New Roman" w:hAnsi="Times New Roman" w:cs="Times New Roman"/>
          <w:b/>
          <w:i/>
          <w:sz w:val="28"/>
          <w:szCs w:val="28"/>
          <w:lang w:val="en-US"/>
        </w:rPr>
      </w:pPr>
      <w:r w:rsidRPr="00090041">
        <w:rPr>
          <w:rFonts w:ascii="Times New Roman" w:hAnsi="Times New Roman" w:cs="Times New Roman"/>
          <w:sz w:val="28"/>
          <w:szCs w:val="28"/>
        </w:rPr>
        <w:t>b.1</w:t>
      </w:r>
      <w:r w:rsidR="00CF7309" w:rsidRPr="00090041">
        <w:rPr>
          <w:rFonts w:ascii="Times New Roman" w:hAnsi="Times New Roman" w:cs="Times New Roman"/>
          <w:sz w:val="28"/>
          <w:szCs w:val="28"/>
        </w:rPr>
        <w:t>)</w:t>
      </w:r>
      <w:r w:rsidR="0076251A">
        <w:rPr>
          <w:rFonts w:ascii="Times New Roman" w:hAnsi="Times New Roman" w:cs="Times New Roman"/>
          <w:sz w:val="28"/>
          <w:szCs w:val="28"/>
          <w:lang w:val="en-US"/>
        </w:rPr>
        <w:t xml:space="preserve"> </w:t>
      </w:r>
      <w:r w:rsidR="005E3333">
        <w:rPr>
          <w:rFonts w:ascii="Times New Roman" w:hAnsi="Times New Roman" w:cs="Times New Roman"/>
          <w:b/>
          <w:i/>
          <w:sz w:val="28"/>
          <w:szCs w:val="28"/>
          <w:lang w:val="en-US"/>
        </w:rPr>
        <w:t xml:space="preserve">Trong quá trình quản lý, sau khi xử lý vi phạm hoặc </w:t>
      </w:r>
      <w:r w:rsidR="005E3333" w:rsidRPr="005E3333">
        <w:rPr>
          <w:rFonts w:ascii="Times New Roman" w:hAnsi="Times New Roman" w:cs="Times New Roman"/>
          <w:sz w:val="28"/>
          <w:szCs w:val="28"/>
          <w:lang w:val="en-US"/>
        </w:rPr>
        <w:t>khi</w:t>
      </w:r>
      <w:r w:rsidR="00CF7309" w:rsidRPr="00090041">
        <w:rPr>
          <w:rFonts w:ascii="Times New Roman" w:hAnsi="Times New Roman" w:cs="Times New Roman"/>
          <w:sz w:val="28"/>
          <w:szCs w:val="28"/>
        </w:rPr>
        <w:t xml:space="preserve"> kiểm tra, phát hiện vi phạm, Cục Hải quan tỉnh, thành phố báo cáo Tổng cục Hải quan để ra quyết định chấm dứt hoạt động của đại lý làm thủ tục hải quan theo mẫu số</w:t>
      </w:r>
      <w:r w:rsidR="000241E0" w:rsidRPr="00090041">
        <w:rPr>
          <w:rFonts w:ascii="Times New Roman" w:hAnsi="Times New Roman" w:cs="Times New Roman"/>
          <w:sz w:val="28"/>
          <w:szCs w:val="28"/>
        </w:rPr>
        <w:t xml:space="preserve"> 06 ban hành kèm Thông tư này</w:t>
      </w:r>
      <w:r w:rsidR="000241E0" w:rsidRPr="00090041">
        <w:rPr>
          <w:rFonts w:ascii="Times New Roman" w:hAnsi="Times New Roman" w:cs="Times New Roman"/>
          <w:sz w:val="28"/>
          <w:szCs w:val="28"/>
          <w:lang w:val="en-US"/>
        </w:rPr>
        <w:t xml:space="preserve">; </w:t>
      </w:r>
      <w:r w:rsidR="000241E0" w:rsidRPr="005E3333">
        <w:rPr>
          <w:rFonts w:ascii="Times New Roman" w:hAnsi="Times New Roman" w:cs="Times New Roman"/>
          <w:b/>
          <w:i/>
          <w:sz w:val="28"/>
          <w:szCs w:val="28"/>
          <w:lang w:val="en-US"/>
        </w:rPr>
        <w:t>riêng trường hợp quy định tại điểm a.4</w:t>
      </w:r>
      <w:r w:rsidR="005E3333" w:rsidRPr="005E3333">
        <w:rPr>
          <w:rFonts w:ascii="Times New Roman" w:hAnsi="Times New Roman" w:cs="Times New Roman"/>
          <w:b/>
          <w:i/>
          <w:sz w:val="28"/>
          <w:szCs w:val="28"/>
          <w:lang w:val="en-US"/>
        </w:rPr>
        <w:t xml:space="preserve"> và a.6</w:t>
      </w:r>
      <w:r w:rsidR="000241E0" w:rsidRPr="005E3333">
        <w:rPr>
          <w:rFonts w:ascii="Times New Roman" w:hAnsi="Times New Roman" w:cs="Times New Roman"/>
          <w:b/>
          <w:i/>
          <w:sz w:val="28"/>
          <w:szCs w:val="28"/>
          <w:lang w:val="en-US"/>
        </w:rPr>
        <w:t xml:space="preserve"> khoản này, Tổng cục Hải quan </w:t>
      </w:r>
      <w:r w:rsidR="00D26C7B" w:rsidRPr="005E3333">
        <w:rPr>
          <w:rFonts w:ascii="Times New Roman" w:hAnsi="Times New Roman" w:cs="Times New Roman"/>
          <w:b/>
          <w:i/>
          <w:sz w:val="28"/>
          <w:szCs w:val="28"/>
          <w:lang w:val="en-US"/>
        </w:rPr>
        <w:t xml:space="preserve">ra quyết </w:t>
      </w:r>
      <w:r w:rsidR="00D26C7B" w:rsidRPr="005E3333">
        <w:rPr>
          <w:rFonts w:ascii="Times New Roman" w:hAnsi="Times New Roman" w:cs="Times New Roman"/>
          <w:b/>
          <w:i/>
          <w:sz w:val="28"/>
          <w:szCs w:val="28"/>
        </w:rPr>
        <w:t>định chấm dứt hoạt động của đại lý làm thủ tục hải quan theo mẫu số 06 ban hành kèm Thông tư này</w:t>
      </w:r>
      <w:r w:rsidR="00D26C7B" w:rsidRPr="005E3333">
        <w:rPr>
          <w:rFonts w:ascii="Times New Roman" w:hAnsi="Times New Roman" w:cs="Times New Roman"/>
          <w:b/>
          <w:i/>
          <w:sz w:val="28"/>
          <w:szCs w:val="28"/>
          <w:lang w:val="en-US"/>
        </w:rPr>
        <w:t xml:space="preserve"> khi phát hiện vi phạm.</w:t>
      </w:r>
    </w:p>
    <w:p w:rsidR="00CF7309" w:rsidRPr="00090041" w:rsidRDefault="004135E4" w:rsidP="001E7271">
      <w:pPr>
        <w:spacing w:before="120"/>
        <w:ind w:firstLine="720"/>
        <w:jc w:val="both"/>
        <w:rPr>
          <w:rFonts w:ascii="Times New Roman" w:hAnsi="Times New Roman" w:cs="Times New Roman"/>
          <w:sz w:val="28"/>
          <w:szCs w:val="28"/>
        </w:rPr>
      </w:pPr>
      <w:r w:rsidRPr="00090041">
        <w:rPr>
          <w:rFonts w:ascii="Times New Roman" w:hAnsi="Times New Roman" w:cs="Times New Roman"/>
          <w:sz w:val="28"/>
          <w:szCs w:val="28"/>
        </w:rPr>
        <w:t>b.</w:t>
      </w:r>
      <w:r w:rsidR="00CF7309" w:rsidRPr="00090041">
        <w:rPr>
          <w:rFonts w:ascii="Times New Roman" w:hAnsi="Times New Roman" w:cs="Times New Roman"/>
          <w:sz w:val="28"/>
          <w:szCs w:val="28"/>
        </w:rPr>
        <w:t xml:space="preserve">2) Đại lý làm thủ tục hải quan bị chấm dứt hoạt động không được công nhận là đại lý làm thủ tục hải quan trong thời hạn 02 năm kể từ ngày ra quyết </w:t>
      </w:r>
      <w:r w:rsidR="00CF7309" w:rsidRPr="00090041">
        <w:rPr>
          <w:rFonts w:ascii="Times New Roman" w:hAnsi="Times New Roman" w:cs="Times New Roman"/>
          <w:sz w:val="28"/>
          <w:szCs w:val="28"/>
        </w:rPr>
        <w:lastRenderedPageBreak/>
        <w:t>định chấm dứt hoạt động.</w:t>
      </w:r>
    </w:p>
    <w:p w:rsidR="00CF7309" w:rsidRPr="00090041" w:rsidRDefault="004135E4" w:rsidP="001E7271">
      <w:pPr>
        <w:spacing w:before="120"/>
        <w:ind w:firstLine="720"/>
        <w:jc w:val="both"/>
        <w:rPr>
          <w:rFonts w:ascii="Times New Roman" w:hAnsi="Times New Roman" w:cs="Times New Roman"/>
          <w:sz w:val="28"/>
          <w:szCs w:val="28"/>
        </w:rPr>
      </w:pPr>
      <w:r w:rsidRPr="00090041">
        <w:rPr>
          <w:rFonts w:ascii="Times New Roman" w:hAnsi="Times New Roman" w:cs="Times New Roman"/>
          <w:sz w:val="28"/>
          <w:szCs w:val="28"/>
        </w:rPr>
        <w:t xml:space="preserve">c) </w:t>
      </w:r>
      <w:r w:rsidR="00CF7309" w:rsidRPr="00090041">
        <w:rPr>
          <w:rFonts w:ascii="Times New Roman" w:hAnsi="Times New Roman" w:cs="Times New Roman"/>
          <w:sz w:val="28"/>
          <w:szCs w:val="28"/>
        </w:rPr>
        <w:t>Tr</w:t>
      </w:r>
      <w:r w:rsidR="009A1B5F" w:rsidRPr="00090041">
        <w:rPr>
          <w:rFonts w:ascii="Times New Roman" w:hAnsi="Times New Roman" w:cs="Times New Roman"/>
          <w:sz w:val="28"/>
          <w:szCs w:val="28"/>
        </w:rPr>
        <w:t>ường hợp</w:t>
      </w:r>
      <w:r w:rsidR="00CF7309" w:rsidRPr="00090041">
        <w:rPr>
          <w:rFonts w:ascii="Times New Roman" w:hAnsi="Times New Roman" w:cs="Times New Roman"/>
          <w:sz w:val="28"/>
          <w:szCs w:val="28"/>
        </w:rPr>
        <w:t xml:space="preserve"> đại lý làm thủ tục hải quan đề nghị chấm dứt hoạt động thì có công văn gửi Tổng cục Hải quan ra quyết định chấm dứt hoạt động của đại lý làm thủ tục hải quan.</w:t>
      </w:r>
    </w:p>
    <w:p w:rsidR="00CF7309" w:rsidRPr="00090041" w:rsidRDefault="004135E4" w:rsidP="001E7271">
      <w:pPr>
        <w:spacing w:before="120"/>
        <w:ind w:firstLine="720"/>
        <w:jc w:val="both"/>
        <w:rPr>
          <w:rFonts w:ascii="Times New Roman" w:hAnsi="Times New Roman" w:cs="Times New Roman"/>
          <w:sz w:val="28"/>
          <w:szCs w:val="28"/>
          <w:lang w:val="en-US"/>
        </w:rPr>
      </w:pPr>
      <w:r w:rsidRPr="00090041">
        <w:rPr>
          <w:rFonts w:ascii="Times New Roman" w:hAnsi="Times New Roman" w:cs="Times New Roman"/>
          <w:sz w:val="28"/>
          <w:szCs w:val="28"/>
        </w:rPr>
        <w:t xml:space="preserve">d) </w:t>
      </w:r>
      <w:r w:rsidR="00CF7309" w:rsidRPr="00090041">
        <w:rPr>
          <w:rFonts w:ascii="Times New Roman" w:hAnsi="Times New Roman" w:cs="Times New Roman"/>
          <w:sz w:val="28"/>
          <w:szCs w:val="28"/>
        </w:rPr>
        <w:t>Khi đại lý làm thủ tục hải quan bị chấm dứt hoạt động th</w:t>
      </w:r>
      <w:r w:rsidRPr="00090041">
        <w:rPr>
          <w:rFonts w:ascii="Times New Roman" w:hAnsi="Times New Roman" w:cs="Times New Roman"/>
          <w:sz w:val="28"/>
          <w:szCs w:val="28"/>
        </w:rPr>
        <w:t xml:space="preserve">ì </w:t>
      </w:r>
      <w:r w:rsidR="00CF7309" w:rsidRPr="00090041">
        <w:rPr>
          <w:rFonts w:ascii="Times New Roman" w:hAnsi="Times New Roman" w:cs="Times New Roman"/>
          <w:sz w:val="28"/>
          <w:szCs w:val="28"/>
        </w:rPr>
        <w:t>mã số của nhân viên đại lý làm thủ tục hải quan sẽ bị thu hồi và hết giá trị sử dụng.</w:t>
      </w:r>
      <w:r w:rsidR="00D26C7B" w:rsidRPr="00090041">
        <w:rPr>
          <w:rFonts w:ascii="Times New Roman" w:hAnsi="Times New Roman" w:cs="Times New Roman"/>
          <w:sz w:val="28"/>
          <w:szCs w:val="28"/>
          <w:lang w:val="en-US"/>
        </w:rPr>
        <w:t>”</w:t>
      </w:r>
    </w:p>
    <w:p w:rsidR="008845AC" w:rsidRPr="00090041" w:rsidRDefault="008845AC" w:rsidP="001E7271">
      <w:pPr>
        <w:spacing w:before="120"/>
        <w:ind w:firstLine="720"/>
        <w:jc w:val="both"/>
        <w:rPr>
          <w:rFonts w:ascii="Times New Roman" w:hAnsi="Times New Roman" w:cs="Times New Roman"/>
          <w:b/>
          <w:sz w:val="28"/>
          <w:szCs w:val="28"/>
          <w:lang w:val="en-US"/>
        </w:rPr>
      </w:pPr>
      <w:r w:rsidRPr="00090041">
        <w:rPr>
          <w:rFonts w:ascii="Times New Roman" w:hAnsi="Times New Roman" w:cs="Times New Roman"/>
          <w:b/>
          <w:sz w:val="28"/>
          <w:szCs w:val="28"/>
          <w:lang w:val="en-US"/>
        </w:rPr>
        <w:t xml:space="preserve">6. </w:t>
      </w:r>
      <w:r w:rsidR="00F87AE2" w:rsidRPr="00090041">
        <w:rPr>
          <w:rFonts w:ascii="Times New Roman" w:hAnsi="Times New Roman" w:cs="Times New Roman"/>
          <w:b/>
          <w:sz w:val="28"/>
          <w:szCs w:val="28"/>
          <w:lang w:val="en-US"/>
        </w:rPr>
        <w:t>Sửa đổi, bổ sung Điều 9 như sau:</w:t>
      </w:r>
    </w:p>
    <w:p w:rsidR="00CF7309" w:rsidRPr="00090041" w:rsidRDefault="00D26C7B" w:rsidP="00F87AE2">
      <w:pPr>
        <w:spacing w:before="120"/>
        <w:ind w:firstLine="720"/>
        <w:jc w:val="both"/>
        <w:rPr>
          <w:rFonts w:ascii="Times New Roman" w:hAnsi="Times New Roman" w:cs="Times New Roman"/>
          <w:sz w:val="28"/>
          <w:szCs w:val="28"/>
        </w:rPr>
      </w:pPr>
      <w:r w:rsidRPr="00090041">
        <w:rPr>
          <w:rFonts w:ascii="Times New Roman" w:hAnsi="Times New Roman" w:cs="Times New Roman"/>
          <w:sz w:val="28"/>
          <w:szCs w:val="28"/>
          <w:lang w:val="en-US"/>
        </w:rPr>
        <w:t>“</w:t>
      </w:r>
      <w:r w:rsidR="004135E4" w:rsidRPr="00090041">
        <w:rPr>
          <w:rFonts w:ascii="Times New Roman" w:hAnsi="Times New Roman" w:cs="Times New Roman"/>
          <w:sz w:val="28"/>
          <w:szCs w:val="28"/>
        </w:rPr>
        <w:t xml:space="preserve">1. </w:t>
      </w:r>
      <w:r w:rsidR="00CF7309" w:rsidRPr="00090041">
        <w:rPr>
          <w:rFonts w:ascii="Times New Roman" w:hAnsi="Times New Roman" w:cs="Times New Roman"/>
          <w:sz w:val="28"/>
          <w:szCs w:val="28"/>
        </w:rPr>
        <w:t>Đại lý làm thủ tục hải quan lập hồ sơ đề nghị cấp mã số nhân viên đại lý làm thủ tục hải quan, gồm:</w:t>
      </w:r>
    </w:p>
    <w:p w:rsidR="00CF7309" w:rsidRPr="00090041" w:rsidRDefault="6594E826" w:rsidP="6594E826">
      <w:pPr>
        <w:spacing w:before="120"/>
        <w:ind w:firstLine="720"/>
        <w:jc w:val="both"/>
        <w:rPr>
          <w:rFonts w:ascii="Times New Roman" w:hAnsi="Times New Roman" w:cs="Times New Roman"/>
          <w:sz w:val="28"/>
          <w:szCs w:val="28"/>
        </w:rPr>
      </w:pPr>
      <w:r w:rsidRPr="6594E826">
        <w:rPr>
          <w:rFonts w:ascii="Times New Roman" w:hAnsi="Times New Roman" w:cs="Times New Roman"/>
          <w:sz w:val="28"/>
          <w:szCs w:val="28"/>
        </w:rPr>
        <w:t>a) Đơn đề nghị cấp mã số nhân viên đại lý làm thủ tục hải quan theo mẫu số</w:t>
      </w:r>
      <w:r w:rsidR="0076251A">
        <w:rPr>
          <w:rFonts w:ascii="Times New Roman" w:hAnsi="Times New Roman" w:cs="Times New Roman"/>
          <w:sz w:val="28"/>
          <w:szCs w:val="28"/>
          <w:lang w:val="en-US"/>
        </w:rPr>
        <w:t xml:space="preserve"> </w:t>
      </w:r>
      <w:r w:rsidRPr="6594E826">
        <w:rPr>
          <w:rFonts w:ascii="Times New Roman" w:hAnsi="Times New Roman" w:cs="Times New Roman"/>
          <w:b/>
          <w:bCs/>
          <w:i/>
          <w:iCs/>
          <w:sz w:val="28"/>
          <w:szCs w:val="28"/>
          <w:lang w:val="en-US"/>
        </w:rPr>
        <w:t>01</w:t>
      </w:r>
      <w:r w:rsidR="0076251A">
        <w:rPr>
          <w:rFonts w:ascii="Times New Roman" w:hAnsi="Times New Roman" w:cs="Times New Roman"/>
          <w:b/>
          <w:bCs/>
          <w:i/>
          <w:iCs/>
          <w:sz w:val="28"/>
          <w:szCs w:val="28"/>
          <w:lang w:val="en-US"/>
        </w:rPr>
        <w:t xml:space="preserve"> </w:t>
      </w:r>
      <w:r w:rsidRPr="6594E826">
        <w:rPr>
          <w:rFonts w:ascii="Times New Roman" w:hAnsi="Times New Roman" w:cs="Times New Roman"/>
          <w:b/>
          <w:bCs/>
          <w:i/>
          <w:iCs/>
          <w:sz w:val="28"/>
          <w:szCs w:val="28"/>
        </w:rPr>
        <w:t>ban hành kèm Thông tư này</w:t>
      </w:r>
      <w:r w:rsidRPr="6594E826">
        <w:rPr>
          <w:rFonts w:ascii="Times New Roman" w:hAnsi="Times New Roman" w:cs="Times New Roman"/>
          <w:sz w:val="28"/>
          <w:szCs w:val="28"/>
        </w:rPr>
        <w:t>: 01 bản chính;</w:t>
      </w:r>
    </w:p>
    <w:p w:rsidR="00CF7309" w:rsidRPr="00090041" w:rsidRDefault="00F5207A" w:rsidP="00F87AE2">
      <w:pPr>
        <w:spacing w:before="120"/>
        <w:ind w:firstLine="720"/>
        <w:jc w:val="both"/>
        <w:rPr>
          <w:rFonts w:ascii="Times New Roman" w:hAnsi="Times New Roman" w:cs="Times New Roman"/>
          <w:sz w:val="28"/>
          <w:szCs w:val="28"/>
        </w:rPr>
      </w:pPr>
      <w:r w:rsidRPr="00090041">
        <w:rPr>
          <w:rFonts w:ascii="Times New Roman" w:hAnsi="Times New Roman" w:cs="Times New Roman"/>
          <w:sz w:val="28"/>
          <w:szCs w:val="28"/>
        </w:rPr>
        <w:t xml:space="preserve">b) </w:t>
      </w:r>
      <w:r w:rsidR="00CF7309" w:rsidRPr="00090041">
        <w:rPr>
          <w:rFonts w:ascii="Times New Roman" w:hAnsi="Times New Roman" w:cs="Times New Roman"/>
          <w:sz w:val="28"/>
          <w:szCs w:val="28"/>
        </w:rPr>
        <w:t xml:space="preserve">Bằng tốt nghiệp cao đẳng </w:t>
      </w:r>
      <w:r w:rsidR="00D26C7B" w:rsidRPr="00090041">
        <w:rPr>
          <w:rFonts w:ascii="Times New Roman" w:hAnsi="Times New Roman" w:cs="Times New Roman"/>
          <w:b/>
          <w:i/>
          <w:sz w:val="28"/>
          <w:szCs w:val="28"/>
          <w:lang w:val="en-US"/>
        </w:rPr>
        <w:t xml:space="preserve">trở lên </w:t>
      </w:r>
      <w:r w:rsidR="00CF7309" w:rsidRPr="00090041">
        <w:rPr>
          <w:rFonts w:ascii="Times New Roman" w:hAnsi="Times New Roman" w:cs="Times New Roman"/>
          <w:sz w:val="28"/>
          <w:szCs w:val="28"/>
        </w:rPr>
        <w:t>thuộc các chuyên ngành luật, kinh tế, kỹ thuật: 01 bản chụp;</w:t>
      </w:r>
    </w:p>
    <w:p w:rsidR="00CF7309" w:rsidRPr="00090041" w:rsidRDefault="00F5207A" w:rsidP="00F87AE2">
      <w:pPr>
        <w:spacing w:before="120"/>
        <w:ind w:firstLine="720"/>
        <w:jc w:val="both"/>
        <w:rPr>
          <w:rFonts w:ascii="Times New Roman" w:hAnsi="Times New Roman" w:cs="Times New Roman"/>
          <w:sz w:val="28"/>
          <w:szCs w:val="28"/>
        </w:rPr>
      </w:pPr>
      <w:r w:rsidRPr="00090041">
        <w:rPr>
          <w:rFonts w:ascii="Times New Roman" w:hAnsi="Times New Roman" w:cs="Times New Roman"/>
          <w:sz w:val="28"/>
          <w:szCs w:val="28"/>
        </w:rPr>
        <w:t xml:space="preserve">c) </w:t>
      </w:r>
      <w:r w:rsidR="00CF7309" w:rsidRPr="00090041">
        <w:rPr>
          <w:rFonts w:ascii="Times New Roman" w:hAnsi="Times New Roman" w:cs="Times New Roman"/>
          <w:sz w:val="28"/>
          <w:szCs w:val="28"/>
        </w:rPr>
        <w:t>Chứng chỉ nghiệp vụ khai hải quan: 01 bản chụp;</w:t>
      </w:r>
    </w:p>
    <w:p w:rsidR="0013515D" w:rsidRPr="00090041" w:rsidRDefault="6594E826" w:rsidP="6594E826">
      <w:pPr>
        <w:spacing w:before="120"/>
        <w:ind w:firstLine="720"/>
        <w:jc w:val="both"/>
        <w:rPr>
          <w:rFonts w:ascii="Times New Roman" w:hAnsi="Times New Roman" w:cs="Times New Roman"/>
          <w:strike/>
          <w:sz w:val="28"/>
          <w:szCs w:val="28"/>
          <w:lang w:val="en-US"/>
        </w:rPr>
      </w:pPr>
      <w:r w:rsidRPr="6594E826">
        <w:rPr>
          <w:rFonts w:ascii="Times New Roman" w:hAnsi="Times New Roman" w:cs="Times New Roman"/>
          <w:sz w:val="28"/>
          <w:szCs w:val="28"/>
        </w:rPr>
        <w:t>d)</w:t>
      </w:r>
      <w:r w:rsidR="0076251A">
        <w:rPr>
          <w:rFonts w:ascii="Times New Roman" w:hAnsi="Times New Roman" w:cs="Times New Roman"/>
          <w:sz w:val="28"/>
          <w:szCs w:val="28"/>
          <w:lang w:val="en-US"/>
        </w:rPr>
        <w:t xml:space="preserve"> </w:t>
      </w:r>
      <w:r w:rsidRPr="6594E826">
        <w:rPr>
          <w:rFonts w:ascii="Times New Roman" w:hAnsi="Times New Roman" w:cs="Times New Roman"/>
          <w:b/>
          <w:bCs/>
          <w:i/>
          <w:iCs/>
          <w:sz w:val="28"/>
          <w:szCs w:val="28"/>
          <w:lang w:val="en-US"/>
        </w:rPr>
        <w:t>Trường hợp cơ sở dữ liệu quốc gia về dân cư chưa hoàn thành và đưa vào vận hành thì cung cấp 01 bản chụp</w:t>
      </w:r>
      <w:r w:rsidRPr="6594E826">
        <w:rPr>
          <w:rFonts w:ascii="Times New Roman" w:hAnsi="Times New Roman" w:cs="Times New Roman"/>
          <w:sz w:val="28"/>
          <w:szCs w:val="28"/>
        </w:rPr>
        <w:t xml:space="preserve"> Chứng minh nhân dân</w:t>
      </w:r>
      <w:r w:rsidR="00305944">
        <w:rPr>
          <w:rFonts w:ascii="Times New Roman" w:hAnsi="Times New Roman" w:cs="Times New Roman"/>
          <w:sz w:val="28"/>
          <w:szCs w:val="28"/>
          <w:lang w:val="en-US"/>
        </w:rPr>
        <w:t xml:space="preserve"> </w:t>
      </w:r>
      <w:r w:rsidRPr="6594E826">
        <w:rPr>
          <w:rFonts w:ascii="Times New Roman" w:hAnsi="Times New Roman" w:cs="Times New Roman"/>
          <w:b/>
          <w:bCs/>
          <w:i/>
          <w:iCs/>
          <w:sz w:val="28"/>
          <w:szCs w:val="28"/>
          <w:lang w:val="en-US"/>
        </w:rPr>
        <w:t>hoặc căn cước công dân</w:t>
      </w:r>
      <w:r w:rsidRPr="6594E826">
        <w:rPr>
          <w:rFonts w:ascii="Times New Roman" w:hAnsi="Times New Roman" w:cs="Times New Roman"/>
          <w:sz w:val="28"/>
          <w:szCs w:val="28"/>
          <w:lang w:val="en-US"/>
        </w:rPr>
        <w:t>;</w:t>
      </w:r>
    </w:p>
    <w:p w:rsidR="00CF7309" w:rsidRPr="00090041" w:rsidRDefault="0013515D" w:rsidP="00F87AE2">
      <w:pPr>
        <w:spacing w:before="120"/>
        <w:ind w:firstLine="720"/>
        <w:jc w:val="both"/>
        <w:rPr>
          <w:rFonts w:ascii="Times New Roman" w:hAnsi="Times New Roman" w:cs="Times New Roman"/>
          <w:color w:val="auto"/>
          <w:sz w:val="28"/>
          <w:szCs w:val="28"/>
          <w:lang w:val="en-US"/>
        </w:rPr>
      </w:pPr>
      <w:r w:rsidRPr="00090041">
        <w:rPr>
          <w:rFonts w:ascii="Times New Roman" w:hAnsi="Times New Roman" w:cs="Times New Roman"/>
          <w:b/>
          <w:i/>
          <w:color w:val="auto"/>
          <w:sz w:val="28"/>
          <w:szCs w:val="28"/>
          <w:lang w:val="en-US"/>
        </w:rPr>
        <w:t xml:space="preserve">đ) </w:t>
      </w:r>
      <w:r w:rsidR="008406B8" w:rsidRPr="00090041">
        <w:rPr>
          <w:rFonts w:ascii="Times New Roman" w:hAnsi="Times New Roman" w:cs="Times New Roman"/>
          <w:b/>
          <w:i/>
          <w:color w:val="auto"/>
          <w:sz w:val="28"/>
          <w:szCs w:val="28"/>
          <w:lang w:val="en-US"/>
        </w:rPr>
        <w:t>H</w:t>
      </w:r>
      <w:r w:rsidR="00F87AE2" w:rsidRPr="00090041">
        <w:rPr>
          <w:rFonts w:ascii="Times New Roman" w:hAnsi="Times New Roman" w:cs="Times New Roman"/>
          <w:b/>
          <w:i/>
          <w:color w:val="auto"/>
          <w:sz w:val="28"/>
          <w:szCs w:val="28"/>
          <w:lang w:val="en-US"/>
        </w:rPr>
        <w:t>ợp đồng lao động: 01 bản chụp;</w:t>
      </w:r>
    </w:p>
    <w:p w:rsidR="00CF7309" w:rsidRPr="00090041" w:rsidRDefault="00CF7309" w:rsidP="00F87AE2">
      <w:pPr>
        <w:spacing w:before="120"/>
        <w:ind w:firstLine="720"/>
        <w:jc w:val="both"/>
        <w:rPr>
          <w:rFonts w:ascii="Times New Roman" w:hAnsi="Times New Roman" w:cs="Times New Roman"/>
          <w:sz w:val="28"/>
          <w:szCs w:val="28"/>
        </w:rPr>
      </w:pPr>
      <w:r w:rsidRPr="00090041">
        <w:rPr>
          <w:rFonts w:ascii="Times New Roman" w:hAnsi="Times New Roman" w:cs="Times New Roman"/>
          <w:sz w:val="28"/>
          <w:szCs w:val="28"/>
        </w:rPr>
        <w:t>đ) Một (01) ảnh 2x3.</w:t>
      </w:r>
    </w:p>
    <w:p w:rsidR="00CF7309" w:rsidRPr="00090041" w:rsidRDefault="00CF7309" w:rsidP="00F87AE2">
      <w:pPr>
        <w:spacing w:before="120"/>
        <w:ind w:firstLine="720"/>
        <w:jc w:val="both"/>
        <w:rPr>
          <w:rFonts w:ascii="Times New Roman" w:hAnsi="Times New Roman" w:cs="Times New Roman"/>
          <w:sz w:val="28"/>
          <w:szCs w:val="28"/>
        </w:rPr>
      </w:pPr>
      <w:r w:rsidRPr="00090041">
        <w:rPr>
          <w:rFonts w:ascii="Times New Roman" w:hAnsi="Times New Roman" w:cs="Times New Roman"/>
          <w:sz w:val="28"/>
          <w:szCs w:val="28"/>
        </w:rPr>
        <w:t>Các chứng từ bản chụp do giám đốc đại lý làm thủ tục hải quan ký tên, đóng dấu xác nhận</w:t>
      </w:r>
      <w:r w:rsidR="00F87AE2" w:rsidRPr="00090041">
        <w:rPr>
          <w:rFonts w:ascii="Times New Roman" w:hAnsi="Times New Roman" w:cs="Times New Roman"/>
          <w:sz w:val="28"/>
          <w:szCs w:val="28"/>
          <w:lang w:val="en-US"/>
        </w:rPr>
        <w:t xml:space="preserve"> hoặc </w:t>
      </w:r>
      <w:r w:rsidR="00F87AE2" w:rsidRPr="00090041">
        <w:rPr>
          <w:rFonts w:ascii="Times New Roman" w:hAnsi="Times New Roman" w:cs="Times New Roman"/>
          <w:b/>
          <w:i/>
          <w:color w:val="auto"/>
          <w:sz w:val="28"/>
          <w:szCs w:val="28"/>
          <w:lang w:val="en-US"/>
        </w:rPr>
        <w:t xml:space="preserve">do cơ quan có thẩm quyền </w:t>
      </w:r>
      <w:r w:rsidR="00C83612" w:rsidRPr="00090041">
        <w:rPr>
          <w:rFonts w:ascii="Times New Roman" w:hAnsi="Times New Roman" w:cs="Times New Roman"/>
          <w:b/>
          <w:i/>
          <w:color w:val="auto"/>
          <w:sz w:val="28"/>
          <w:szCs w:val="28"/>
          <w:lang w:val="en-US"/>
        </w:rPr>
        <w:t xml:space="preserve">công chứng </w:t>
      </w:r>
      <w:r w:rsidR="00C83612">
        <w:rPr>
          <w:rFonts w:ascii="Times New Roman" w:hAnsi="Times New Roman" w:cs="Times New Roman"/>
          <w:b/>
          <w:i/>
          <w:color w:val="auto"/>
          <w:sz w:val="28"/>
          <w:szCs w:val="28"/>
          <w:lang w:val="en-US"/>
        </w:rPr>
        <w:t xml:space="preserve">hoặc </w:t>
      </w:r>
      <w:r w:rsidR="00F87AE2" w:rsidRPr="00090041">
        <w:rPr>
          <w:rFonts w:ascii="Times New Roman" w:hAnsi="Times New Roman" w:cs="Times New Roman"/>
          <w:b/>
          <w:i/>
          <w:color w:val="auto"/>
          <w:sz w:val="28"/>
          <w:szCs w:val="28"/>
          <w:lang w:val="en-US"/>
        </w:rPr>
        <w:t>chứng thực</w:t>
      </w:r>
      <w:r w:rsidRPr="00090041">
        <w:rPr>
          <w:rFonts w:ascii="Times New Roman" w:hAnsi="Times New Roman" w:cs="Times New Roman"/>
          <w:color w:val="auto"/>
          <w:sz w:val="28"/>
          <w:szCs w:val="28"/>
        </w:rPr>
        <w:t>.</w:t>
      </w:r>
    </w:p>
    <w:p w:rsidR="00CF7309" w:rsidRPr="00090041" w:rsidRDefault="00F5207A" w:rsidP="00F87AE2">
      <w:pPr>
        <w:spacing w:before="120"/>
        <w:ind w:firstLine="720"/>
        <w:jc w:val="both"/>
        <w:rPr>
          <w:rFonts w:ascii="Times New Roman" w:hAnsi="Times New Roman" w:cs="Times New Roman"/>
          <w:sz w:val="28"/>
          <w:szCs w:val="28"/>
        </w:rPr>
      </w:pPr>
      <w:r w:rsidRPr="00090041">
        <w:rPr>
          <w:rFonts w:ascii="Times New Roman" w:hAnsi="Times New Roman" w:cs="Times New Roman"/>
          <w:sz w:val="28"/>
          <w:szCs w:val="28"/>
        </w:rPr>
        <w:t xml:space="preserve">2. </w:t>
      </w:r>
      <w:r w:rsidR="00CF7309" w:rsidRPr="00090041">
        <w:rPr>
          <w:rFonts w:ascii="Times New Roman" w:hAnsi="Times New Roman" w:cs="Times New Roman"/>
          <w:sz w:val="28"/>
          <w:szCs w:val="28"/>
        </w:rPr>
        <w:t>Hồ sơ đề nghị cấp mã số nhân viên đại lý làm thủ tục hải quan được gửi đến Tổng cục Hải quan. Trong thời hạn 05 ngày kể từ ngày nhận đủ hồ sơ, Tổng cục trưởng Tổng cục Hải quan cấp mã số nhân viên đại lý làm thủ tục hải quan theo mẫu số 08 ban hành kèm Thông tư này.</w:t>
      </w:r>
    </w:p>
    <w:p w:rsidR="00F5207A" w:rsidRPr="00282CAD" w:rsidRDefault="00CF7309" w:rsidP="00F87AE2">
      <w:pPr>
        <w:spacing w:before="120"/>
        <w:ind w:firstLine="720"/>
        <w:jc w:val="both"/>
        <w:rPr>
          <w:rFonts w:ascii="Times New Roman" w:hAnsi="Times New Roman" w:cs="Times New Roman"/>
          <w:b/>
          <w:i/>
          <w:sz w:val="28"/>
          <w:szCs w:val="28"/>
          <w:lang w:val="en-US"/>
        </w:rPr>
      </w:pPr>
      <w:r w:rsidRPr="00090041">
        <w:rPr>
          <w:rFonts w:ascii="Times New Roman" w:hAnsi="Times New Roman" w:cs="Times New Roman"/>
          <w:sz w:val="28"/>
          <w:szCs w:val="28"/>
        </w:rPr>
        <w:t xml:space="preserve">Mã số nhân viên đại lý làm thủ tục hải quan trùng với </w:t>
      </w:r>
      <w:r w:rsidR="00282CAD" w:rsidRPr="00090041">
        <w:rPr>
          <w:rFonts w:ascii="Times New Roman" w:hAnsi="Times New Roman" w:cs="Times New Roman"/>
          <w:b/>
          <w:i/>
          <w:color w:val="auto"/>
          <w:sz w:val="28"/>
          <w:szCs w:val="28"/>
          <w:lang w:val="en-US"/>
        </w:rPr>
        <w:t>số định danh cá nhân</w:t>
      </w:r>
      <w:r w:rsidR="00282CAD">
        <w:rPr>
          <w:rFonts w:ascii="Times New Roman" w:hAnsi="Times New Roman" w:cs="Times New Roman"/>
          <w:b/>
          <w:i/>
          <w:color w:val="auto"/>
          <w:sz w:val="28"/>
          <w:szCs w:val="28"/>
          <w:lang w:val="en-US"/>
        </w:rPr>
        <w:t xml:space="preserve"> hoặc</w:t>
      </w:r>
      <w:r w:rsidR="0076251A">
        <w:rPr>
          <w:rFonts w:ascii="Times New Roman" w:hAnsi="Times New Roman" w:cs="Times New Roman"/>
          <w:b/>
          <w:i/>
          <w:color w:val="auto"/>
          <w:sz w:val="28"/>
          <w:szCs w:val="28"/>
          <w:lang w:val="en-US"/>
        </w:rPr>
        <w:t xml:space="preserve"> </w:t>
      </w:r>
      <w:r w:rsidRPr="00090041">
        <w:rPr>
          <w:rFonts w:ascii="Times New Roman" w:hAnsi="Times New Roman" w:cs="Times New Roman"/>
          <w:sz w:val="28"/>
          <w:szCs w:val="28"/>
        </w:rPr>
        <w:t xml:space="preserve">số chứng minh nhân dân </w:t>
      </w:r>
      <w:r w:rsidR="0013515D" w:rsidRPr="00090041">
        <w:rPr>
          <w:rFonts w:ascii="Times New Roman" w:hAnsi="Times New Roman" w:cs="Times New Roman"/>
          <w:b/>
          <w:i/>
          <w:color w:val="auto"/>
          <w:sz w:val="28"/>
          <w:szCs w:val="28"/>
          <w:lang w:val="en-US"/>
        </w:rPr>
        <w:t>hoặc</w:t>
      </w:r>
      <w:r w:rsidR="00282CAD">
        <w:rPr>
          <w:rFonts w:ascii="Times New Roman" w:hAnsi="Times New Roman" w:cs="Times New Roman"/>
          <w:b/>
          <w:i/>
          <w:color w:val="auto"/>
          <w:sz w:val="28"/>
          <w:szCs w:val="28"/>
          <w:lang w:val="en-US"/>
        </w:rPr>
        <w:t xml:space="preserve"> số căn cước công dân</w:t>
      </w:r>
      <w:r w:rsidR="0076251A">
        <w:rPr>
          <w:rFonts w:ascii="Times New Roman" w:hAnsi="Times New Roman" w:cs="Times New Roman"/>
          <w:b/>
          <w:i/>
          <w:color w:val="auto"/>
          <w:sz w:val="28"/>
          <w:szCs w:val="28"/>
          <w:lang w:val="en-US"/>
        </w:rPr>
        <w:t xml:space="preserve"> </w:t>
      </w:r>
      <w:r w:rsidRPr="00090041">
        <w:rPr>
          <w:rFonts w:ascii="Times New Roman" w:hAnsi="Times New Roman" w:cs="Times New Roman"/>
          <w:color w:val="auto"/>
          <w:sz w:val="28"/>
          <w:szCs w:val="28"/>
        </w:rPr>
        <w:t xml:space="preserve">của người được cấp và có giá trị trong thời hạn </w:t>
      </w:r>
      <w:r w:rsidR="001D7746" w:rsidRPr="00090041">
        <w:rPr>
          <w:rFonts w:ascii="Times New Roman" w:hAnsi="Times New Roman" w:cs="Times New Roman"/>
          <w:b/>
          <w:i/>
          <w:color w:val="auto"/>
          <w:sz w:val="28"/>
          <w:szCs w:val="28"/>
          <w:lang w:val="en-US"/>
        </w:rPr>
        <w:t>không quá</w:t>
      </w:r>
      <w:r w:rsidR="0076251A">
        <w:rPr>
          <w:rFonts w:ascii="Times New Roman" w:hAnsi="Times New Roman" w:cs="Times New Roman"/>
          <w:b/>
          <w:i/>
          <w:color w:val="auto"/>
          <w:sz w:val="28"/>
          <w:szCs w:val="28"/>
          <w:lang w:val="en-US"/>
        </w:rPr>
        <w:t xml:space="preserve"> </w:t>
      </w:r>
      <w:r w:rsidRPr="00090041">
        <w:rPr>
          <w:rFonts w:ascii="Times New Roman" w:hAnsi="Times New Roman" w:cs="Times New Roman"/>
          <w:sz w:val="28"/>
          <w:szCs w:val="28"/>
        </w:rPr>
        <w:t>03 năm kể từ ngày cấp.</w:t>
      </w:r>
      <w:r w:rsidR="0076251A">
        <w:rPr>
          <w:rFonts w:ascii="Times New Roman" w:hAnsi="Times New Roman" w:cs="Times New Roman"/>
          <w:sz w:val="28"/>
          <w:szCs w:val="28"/>
          <w:lang w:val="en-US"/>
        </w:rPr>
        <w:t xml:space="preserve"> </w:t>
      </w:r>
      <w:r w:rsidR="00282CAD">
        <w:rPr>
          <w:rFonts w:ascii="Times New Roman" w:hAnsi="Times New Roman" w:cs="Times New Roman"/>
          <w:b/>
          <w:i/>
          <w:sz w:val="28"/>
          <w:szCs w:val="28"/>
          <w:lang w:val="en-US"/>
        </w:rPr>
        <w:t xml:space="preserve">Hết thời hạn, để tiếp tục làm nhân viên đại lý hải quan thì thực hiện thủ tục gia hạn theo quy định tại khoản 3 Điều 9 Thông tư số 12/2015/TT-BTC, được sửa đổi, bổ sung tại khoản này. Trường hợp không thực hiện thủ tục gia hạn thì Tổng cục Hải quan sẽ thu hồi mã số theo quy định tại khoản 1 Điều 10 Thông tư số 12/2015/TT-BTC, được sửa đổi, bổ sung tại khoản 7 Điều này. </w:t>
      </w:r>
    </w:p>
    <w:p w:rsidR="00CF7309" w:rsidRPr="00090041" w:rsidRDefault="00F5207A" w:rsidP="00F87AE2">
      <w:pPr>
        <w:spacing w:before="120"/>
        <w:ind w:firstLine="720"/>
        <w:jc w:val="both"/>
        <w:rPr>
          <w:rFonts w:ascii="Times New Roman" w:hAnsi="Times New Roman" w:cs="Times New Roman"/>
          <w:sz w:val="28"/>
          <w:szCs w:val="28"/>
        </w:rPr>
      </w:pPr>
      <w:r w:rsidRPr="00090041">
        <w:rPr>
          <w:rFonts w:ascii="Times New Roman" w:hAnsi="Times New Roman" w:cs="Times New Roman"/>
          <w:sz w:val="28"/>
          <w:szCs w:val="28"/>
        </w:rPr>
        <w:t xml:space="preserve">3. </w:t>
      </w:r>
      <w:r w:rsidR="00CF7309" w:rsidRPr="00090041">
        <w:rPr>
          <w:rFonts w:ascii="Times New Roman" w:hAnsi="Times New Roman" w:cs="Times New Roman"/>
          <w:sz w:val="28"/>
          <w:szCs w:val="28"/>
        </w:rPr>
        <w:t>Gia hạn mã số nhân viên đại lý làm thủ tục hải quan</w:t>
      </w:r>
    </w:p>
    <w:p w:rsidR="00CF7309" w:rsidRPr="00090041" w:rsidRDefault="00F5207A" w:rsidP="00F87AE2">
      <w:pPr>
        <w:spacing w:before="120"/>
        <w:ind w:firstLine="720"/>
        <w:jc w:val="both"/>
        <w:rPr>
          <w:rFonts w:ascii="Times New Roman" w:hAnsi="Times New Roman" w:cs="Times New Roman"/>
          <w:sz w:val="28"/>
          <w:szCs w:val="28"/>
        </w:rPr>
      </w:pPr>
      <w:r w:rsidRPr="00090041">
        <w:rPr>
          <w:rFonts w:ascii="Times New Roman" w:hAnsi="Times New Roman" w:cs="Times New Roman"/>
          <w:sz w:val="28"/>
          <w:szCs w:val="28"/>
        </w:rPr>
        <w:t xml:space="preserve">a) </w:t>
      </w:r>
      <w:r w:rsidR="00CF7309" w:rsidRPr="00090041">
        <w:rPr>
          <w:rFonts w:ascii="Times New Roman" w:hAnsi="Times New Roman" w:cs="Times New Roman"/>
          <w:sz w:val="28"/>
          <w:szCs w:val="28"/>
        </w:rPr>
        <w:t xml:space="preserve">Nhân viên đại lý làm thủ tục hải quan được gia hạn thời gian sử dụng mã số nếu đáp ứng các </w:t>
      </w:r>
      <w:r w:rsidR="00222E76" w:rsidRPr="00090041">
        <w:rPr>
          <w:rFonts w:ascii="Times New Roman" w:hAnsi="Times New Roman" w:cs="Times New Roman"/>
          <w:sz w:val="28"/>
          <w:szCs w:val="28"/>
        </w:rPr>
        <w:t>điều</w:t>
      </w:r>
      <w:r w:rsidR="00CF7309" w:rsidRPr="00090041">
        <w:rPr>
          <w:rFonts w:ascii="Times New Roman" w:hAnsi="Times New Roman" w:cs="Times New Roman"/>
          <w:sz w:val="28"/>
          <w:szCs w:val="28"/>
        </w:rPr>
        <w:t xml:space="preserve"> kiện sau:</w:t>
      </w:r>
    </w:p>
    <w:p w:rsidR="00CF7309" w:rsidRPr="00090041" w:rsidRDefault="00F5207A" w:rsidP="00F87AE2">
      <w:pPr>
        <w:spacing w:before="120"/>
        <w:ind w:firstLine="720"/>
        <w:jc w:val="both"/>
        <w:rPr>
          <w:rFonts w:ascii="Times New Roman" w:hAnsi="Times New Roman" w:cs="Times New Roman"/>
          <w:sz w:val="28"/>
          <w:szCs w:val="28"/>
        </w:rPr>
      </w:pPr>
      <w:r w:rsidRPr="00090041">
        <w:rPr>
          <w:rFonts w:ascii="Times New Roman" w:hAnsi="Times New Roman" w:cs="Times New Roman"/>
          <w:sz w:val="28"/>
          <w:szCs w:val="28"/>
        </w:rPr>
        <w:t>a.1</w:t>
      </w:r>
      <w:r w:rsidR="00CF7309" w:rsidRPr="00090041">
        <w:rPr>
          <w:rFonts w:ascii="Times New Roman" w:hAnsi="Times New Roman" w:cs="Times New Roman"/>
          <w:sz w:val="28"/>
          <w:szCs w:val="28"/>
        </w:rPr>
        <w:t xml:space="preserve">) Không thuộc các trường hợp bị thu hồi mã số theo quy định tại </w:t>
      </w:r>
      <w:r w:rsidR="00222E76" w:rsidRPr="00090041">
        <w:rPr>
          <w:rFonts w:ascii="Times New Roman" w:hAnsi="Times New Roman" w:cs="Times New Roman"/>
          <w:sz w:val="28"/>
          <w:szCs w:val="28"/>
        </w:rPr>
        <w:t>Điều</w:t>
      </w:r>
      <w:r w:rsidR="00CF7309" w:rsidRPr="00090041">
        <w:rPr>
          <w:rFonts w:ascii="Times New Roman" w:hAnsi="Times New Roman" w:cs="Times New Roman"/>
          <w:sz w:val="28"/>
          <w:szCs w:val="28"/>
        </w:rPr>
        <w:t xml:space="preserve"> </w:t>
      </w:r>
      <w:r w:rsidR="00CF7309" w:rsidRPr="00090041">
        <w:rPr>
          <w:rFonts w:ascii="Times New Roman" w:hAnsi="Times New Roman" w:cs="Times New Roman"/>
          <w:sz w:val="28"/>
          <w:szCs w:val="28"/>
        </w:rPr>
        <w:lastRenderedPageBreak/>
        <w:t>10 Thông tư này;</w:t>
      </w:r>
    </w:p>
    <w:p w:rsidR="00CF7309" w:rsidRPr="00090041" w:rsidRDefault="6594E826" w:rsidP="6594E826">
      <w:pPr>
        <w:spacing w:before="120"/>
        <w:ind w:firstLine="720"/>
        <w:jc w:val="both"/>
        <w:rPr>
          <w:rFonts w:ascii="Times New Roman" w:hAnsi="Times New Roman" w:cs="Times New Roman"/>
          <w:sz w:val="28"/>
          <w:szCs w:val="28"/>
        </w:rPr>
      </w:pPr>
      <w:r w:rsidRPr="6594E826">
        <w:rPr>
          <w:rFonts w:ascii="Times New Roman" w:hAnsi="Times New Roman" w:cs="Times New Roman"/>
          <w:sz w:val="28"/>
          <w:szCs w:val="28"/>
        </w:rPr>
        <w:t>a.2) Tham gia tối thiểu 2/3 thời lượng các khóa đào tạo, cập nhật, bổ sung kiến thức pháp luật hải quan do cơ quan hải quan (Tổng cục Hải quan và hải quan các cấp) và đơn vị được cơ quan hải quan cử cán bộ tham gia giới thiệu trong thời gian mã số nhân viên có hiệu lực.</w:t>
      </w:r>
    </w:p>
    <w:p w:rsidR="00CF7309" w:rsidRPr="00090041" w:rsidRDefault="00F5207A" w:rsidP="00F87AE2">
      <w:pPr>
        <w:spacing w:before="120"/>
        <w:ind w:firstLine="720"/>
        <w:jc w:val="both"/>
        <w:rPr>
          <w:rFonts w:ascii="Times New Roman" w:hAnsi="Times New Roman" w:cs="Times New Roman"/>
          <w:sz w:val="28"/>
          <w:szCs w:val="28"/>
          <w:lang w:val="en-US"/>
        </w:rPr>
      </w:pPr>
      <w:r w:rsidRPr="00090041">
        <w:rPr>
          <w:rFonts w:ascii="Times New Roman" w:hAnsi="Times New Roman" w:cs="Times New Roman"/>
          <w:sz w:val="28"/>
          <w:szCs w:val="28"/>
        </w:rPr>
        <w:t xml:space="preserve">b) </w:t>
      </w:r>
      <w:r w:rsidR="00CF7309" w:rsidRPr="00090041">
        <w:rPr>
          <w:rFonts w:ascii="Times New Roman" w:hAnsi="Times New Roman" w:cs="Times New Roman"/>
          <w:sz w:val="28"/>
          <w:szCs w:val="28"/>
        </w:rPr>
        <w:t xml:space="preserve">Đại lý làm thủ tục hải quan </w:t>
      </w:r>
      <w:r w:rsidR="002872BF" w:rsidRPr="00090041">
        <w:rPr>
          <w:rFonts w:ascii="Times New Roman" w:hAnsi="Times New Roman" w:cs="Times New Roman"/>
          <w:b/>
          <w:i/>
          <w:sz w:val="28"/>
          <w:szCs w:val="28"/>
          <w:lang w:val="en-US"/>
        </w:rPr>
        <w:t xml:space="preserve">lập hồ sơ đề nghị gia hạn mã số </w:t>
      </w:r>
      <w:r w:rsidR="002872BF" w:rsidRPr="00090041">
        <w:rPr>
          <w:rFonts w:ascii="Times New Roman" w:hAnsi="Times New Roman" w:cs="Times New Roman"/>
          <w:b/>
          <w:i/>
          <w:sz w:val="28"/>
          <w:szCs w:val="28"/>
        </w:rPr>
        <w:t xml:space="preserve">nhân viên đại lý làm thủ tục hải quan, gồm: </w:t>
      </w:r>
      <w:r w:rsidR="00CF7309" w:rsidRPr="00090041">
        <w:rPr>
          <w:rFonts w:ascii="Times New Roman" w:hAnsi="Times New Roman" w:cs="Times New Roman"/>
          <w:sz w:val="28"/>
          <w:szCs w:val="28"/>
        </w:rPr>
        <w:t>văn bản đề nghị</w:t>
      </w:r>
      <w:r w:rsidR="00305944">
        <w:rPr>
          <w:rFonts w:ascii="Times New Roman" w:hAnsi="Times New Roman" w:cs="Times New Roman"/>
          <w:sz w:val="28"/>
          <w:szCs w:val="28"/>
          <w:lang w:val="en-US"/>
        </w:rPr>
        <w:t xml:space="preserve"> </w:t>
      </w:r>
      <w:r w:rsidR="002872BF">
        <w:rPr>
          <w:rFonts w:ascii="Times New Roman" w:hAnsi="Times New Roman" w:cs="Times New Roman"/>
          <w:sz w:val="28"/>
          <w:szCs w:val="28"/>
          <w:lang w:val="en-US"/>
        </w:rPr>
        <w:t xml:space="preserve">gia hạn mã số </w:t>
      </w:r>
      <w:r w:rsidR="002872BF" w:rsidRPr="002872BF">
        <w:rPr>
          <w:rFonts w:ascii="Times New Roman" w:hAnsi="Times New Roman" w:cs="Times New Roman"/>
          <w:b/>
          <w:i/>
          <w:sz w:val="28"/>
          <w:szCs w:val="28"/>
          <w:lang w:val="en-US"/>
        </w:rPr>
        <w:t>trong đó có ghi rõ số đị</w:t>
      </w:r>
      <w:r w:rsidR="002872BF">
        <w:rPr>
          <w:rFonts w:ascii="Times New Roman" w:hAnsi="Times New Roman" w:cs="Times New Roman"/>
          <w:b/>
          <w:i/>
          <w:sz w:val="28"/>
          <w:szCs w:val="28"/>
          <w:lang w:val="en-US"/>
        </w:rPr>
        <w:t>nh danh cá nhân hoặc</w:t>
      </w:r>
      <w:r w:rsidR="002872BF" w:rsidRPr="002872BF">
        <w:rPr>
          <w:rFonts w:ascii="Times New Roman" w:hAnsi="Times New Roman" w:cs="Times New Roman"/>
          <w:b/>
          <w:i/>
          <w:sz w:val="28"/>
          <w:szCs w:val="28"/>
          <w:lang w:val="en-US"/>
        </w:rPr>
        <w:t xml:space="preserve"> số chứng minh nhân dân hoặc số căn cước công dân</w:t>
      </w:r>
      <w:r w:rsidR="002872BF">
        <w:rPr>
          <w:rFonts w:ascii="Times New Roman" w:hAnsi="Times New Roman" w:cs="Times New Roman"/>
          <w:b/>
          <w:i/>
          <w:sz w:val="28"/>
          <w:szCs w:val="28"/>
          <w:lang w:val="en-US"/>
        </w:rPr>
        <w:t>;</w:t>
      </w:r>
      <w:r w:rsidR="0076251A">
        <w:rPr>
          <w:rFonts w:ascii="Times New Roman" w:hAnsi="Times New Roman" w:cs="Times New Roman"/>
          <w:b/>
          <w:i/>
          <w:sz w:val="28"/>
          <w:szCs w:val="28"/>
          <w:lang w:val="en-US"/>
        </w:rPr>
        <w:t xml:space="preserve"> </w:t>
      </w:r>
      <w:r w:rsidR="00D26C7B" w:rsidRPr="00090041">
        <w:rPr>
          <w:rFonts w:ascii="Times New Roman" w:hAnsi="Times New Roman" w:cs="Times New Roman"/>
          <w:b/>
          <w:i/>
          <w:sz w:val="28"/>
          <w:szCs w:val="28"/>
        </w:rPr>
        <w:t>01 bản chụp giấy chứng nhận hoàn thành khóa đào tạo, cập nhật, bổ sung kiến thức pháp luật hải quan; 01 ảnh 2x3</w:t>
      </w:r>
      <w:r w:rsidR="00CF7309" w:rsidRPr="00090041">
        <w:rPr>
          <w:rFonts w:ascii="Times New Roman" w:hAnsi="Times New Roman" w:cs="Times New Roman"/>
          <w:b/>
          <w:i/>
          <w:sz w:val="28"/>
          <w:szCs w:val="28"/>
        </w:rPr>
        <w:t>.</w:t>
      </w:r>
      <w:r w:rsidR="00426B58" w:rsidRPr="00090041">
        <w:rPr>
          <w:rFonts w:ascii="Times New Roman" w:hAnsi="Times New Roman" w:cs="Times New Roman"/>
          <w:b/>
          <w:i/>
          <w:sz w:val="28"/>
          <w:szCs w:val="28"/>
          <w:lang w:val="en-US"/>
        </w:rPr>
        <w:t xml:space="preserve"> Trường hợp cơ sở dữ liệu quốc gia về dân cư chưa hoàn thành và đưa vào vận hành thì cung cấp 01 bản chụp</w:t>
      </w:r>
      <w:r w:rsidR="0076251A">
        <w:rPr>
          <w:rFonts w:ascii="Times New Roman" w:hAnsi="Times New Roman" w:cs="Times New Roman"/>
          <w:b/>
          <w:i/>
          <w:sz w:val="28"/>
          <w:szCs w:val="28"/>
          <w:lang w:val="en-US"/>
        </w:rPr>
        <w:t xml:space="preserve"> </w:t>
      </w:r>
      <w:r w:rsidR="006E0856" w:rsidRPr="0076251A">
        <w:rPr>
          <w:rFonts w:ascii="Times New Roman" w:hAnsi="Times New Roman" w:cs="Times New Roman"/>
          <w:b/>
          <w:i/>
          <w:sz w:val="28"/>
          <w:szCs w:val="28"/>
          <w:lang w:val="en-US"/>
        </w:rPr>
        <w:t>c</w:t>
      </w:r>
      <w:r w:rsidR="00426B58" w:rsidRPr="00090041">
        <w:rPr>
          <w:rFonts w:ascii="Times New Roman" w:hAnsi="Times New Roman" w:cs="Times New Roman"/>
          <w:b/>
          <w:i/>
          <w:sz w:val="28"/>
          <w:szCs w:val="28"/>
        </w:rPr>
        <w:t>hứng minh nhân dân</w:t>
      </w:r>
      <w:r w:rsidR="002872BF">
        <w:rPr>
          <w:rFonts w:ascii="Times New Roman" w:hAnsi="Times New Roman" w:cs="Times New Roman"/>
          <w:b/>
          <w:i/>
          <w:sz w:val="28"/>
          <w:szCs w:val="28"/>
          <w:lang w:val="en-US"/>
        </w:rPr>
        <w:t xml:space="preserve"> hoặc căn cước công dân</w:t>
      </w:r>
      <w:r w:rsidR="00426B58" w:rsidRPr="00090041">
        <w:rPr>
          <w:rFonts w:ascii="Times New Roman" w:hAnsi="Times New Roman" w:cs="Times New Roman"/>
          <w:b/>
          <w:i/>
          <w:sz w:val="28"/>
          <w:szCs w:val="28"/>
          <w:lang w:val="en-US"/>
        </w:rPr>
        <w:t>.</w:t>
      </w:r>
    </w:p>
    <w:p w:rsidR="00CF7309" w:rsidRPr="00090041" w:rsidRDefault="00F5207A" w:rsidP="00F87AE2">
      <w:pPr>
        <w:spacing w:before="120"/>
        <w:ind w:firstLine="720"/>
        <w:jc w:val="both"/>
        <w:rPr>
          <w:rFonts w:ascii="Times New Roman" w:hAnsi="Times New Roman" w:cs="Times New Roman"/>
          <w:b/>
          <w:i/>
          <w:sz w:val="28"/>
          <w:szCs w:val="28"/>
          <w:lang w:val="en-US"/>
        </w:rPr>
      </w:pPr>
      <w:r w:rsidRPr="00090041">
        <w:rPr>
          <w:rFonts w:ascii="Times New Roman" w:hAnsi="Times New Roman" w:cs="Times New Roman"/>
          <w:sz w:val="28"/>
          <w:szCs w:val="28"/>
        </w:rPr>
        <w:t xml:space="preserve">c) </w:t>
      </w:r>
      <w:r w:rsidR="00CF7309" w:rsidRPr="00090041">
        <w:rPr>
          <w:rFonts w:ascii="Times New Roman" w:hAnsi="Times New Roman" w:cs="Times New Roman"/>
          <w:sz w:val="28"/>
          <w:szCs w:val="28"/>
        </w:rPr>
        <w:t>Trong thời hạn 03 ngày kể từ ngày nhận được văn bản đề nghị, Tổng cục Hải quan thực hiện việc gia hạn mã số nhân viên đại lý làm thủ tục hải quan. Thời gian gia hạn là</w:t>
      </w:r>
      <w:r w:rsidR="00305944">
        <w:rPr>
          <w:rFonts w:ascii="Times New Roman" w:hAnsi="Times New Roman" w:cs="Times New Roman"/>
          <w:sz w:val="28"/>
          <w:szCs w:val="28"/>
          <w:lang w:val="en-US"/>
        </w:rPr>
        <w:t xml:space="preserve"> </w:t>
      </w:r>
      <w:r w:rsidR="00426B58" w:rsidRPr="00090041">
        <w:rPr>
          <w:rFonts w:ascii="Times New Roman" w:hAnsi="Times New Roman" w:cs="Times New Roman"/>
          <w:b/>
          <w:i/>
          <w:sz w:val="28"/>
          <w:szCs w:val="28"/>
          <w:lang w:val="en-US"/>
        </w:rPr>
        <w:t>không quá</w:t>
      </w:r>
      <w:r w:rsidR="00CF7309" w:rsidRPr="00090041">
        <w:rPr>
          <w:rFonts w:ascii="Times New Roman" w:hAnsi="Times New Roman" w:cs="Times New Roman"/>
          <w:sz w:val="28"/>
          <w:szCs w:val="28"/>
        </w:rPr>
        <w:t xml:space="preserve"> 03 năm kể từ ngày gia hạn.</w:t>
      </w:r>
      <w:r w:rsidR="00305944">
        <w:rPr>
          <w:rFonts w:ascii="Times New Roman" w:hAnsi="Times New Roman" w:cs="Times New Roman"/>
          <w:sz w:val="28"/>
          <w:szCs w:val="28"/>
          <w:lang w:val="en-US"/>
        </w:rPr>
        <w:t xml:space="preserve"> </w:t>
      </w:r>
      <w:r w:rsidR="00426B58" w:rsidRPr="00090041">
        <w:rPr>
          <w:rFonts w:ascii="Times New Roman" w:hAnsi="Times New Roman" w:cs="Times New Roman"/>
          <w:b/>
          <w:i/>
          <w:sz w:val="28"/>
          <w:szCs w:val="28"/>
          <w:lang w:val="en-US"/>
        </w:rPr>
        <w:t xml:space="preserve">Mã số nhân viên đại lý làm thủ tục hải quan có thể thay đổi theo số </w:t>
      </w:r>
      <w:r w:rsidR="00282CAD">
        <w:rPr>
          <w:rFonts w:ascii="Times New Roman" w:hAnsi="Times New Roman" w:cs="Times New Roman"/>
          <w:b/>
          <w:i/>
          <w:sz w:val="28"/>
          <w:szCs w:val="28"/>
          <w:lang w:val="en-US"/>
        </w:rPr>
        <w:t>đ</w:t>
      </w:r>
      <w:r w:rsidR="00426B58" w:rsidRPr="00090041">
        <w:rPr>
          <w:rFonts w:ascii="Times New Roman" w:hAnsi="Times New Roman" w:cs="Times New Roman"/>
          <w:b/>
          <w:i/>
          <w:sz w:val="28"/>
          <w:szCs w:val="28"/>
          <w:lang w:val="en-US"/>
        </w:rPr>
        <w:t xml:space="preserve">ịnh danh cá nhân hoặc số </w:t>
      </w:r>
      <w:r w:rsidR="00426B58" w:rsidRPr="00964169">
        <w:rPr>
          <w:rFonts w:ascii="Times New Roman" w:hAnsi="Times New Roman" w:cs="Times New Roman"/>
          <w:b/>
          <w:i/>
          <w:sz w:val="28"/>
          <w:szCs w:val="28"/>
          <w:lang w:val="en-US"/>
        </w:rPr>
        <w:t>chứng minh</w:t>
      </w:r>
      <w:r w:rsidR="00964169">
        <w:rPr>
          <w:rFonts w:ascii="Times New Roman" w:hAnsi="Times New Roman" w:cs="Times New Roman"/>
          <w:b/>
          <w:i/>
          <w:sz w:val="28"/>
          <w:szCs w:val="28"/>
          <w:lang w:val="en-US"/>
        </w:rPr>
        <w:t xml:space="preserve"> nhân dân hoặc số căn cước công dân</w:t>
      </w:r>
      <w:r w:rsidR="00426B58" w:rsidRPr="00090041">
        <w:rPr>
          <w:rFonts w:ascii="Times New Roman" w:hAnsi="Times New Roman" w:cs="Times New Roman"/>
          <w:b/>
          <w:i/>
          <w:sz w:val="28"/>
          <w:szCs w:val="28"/>
          <w:lang w:val="en-US"/>
        </w:rPr>
        <w:t xml:space="preserve"> còn thời hạn sử dụng tại thời điểm đề nghị gia hạn mã số.</w:t>
      </w:r>
    </w:p>
    <w:p w:rsidR="00426B58" w:rsidRPr="00282CAD" w:rsidRDefault="0079148C" w:rsidP="004F3500">
      <w:pPr>
        <w:spacing w:before="120"/>
        <w:ind w:firstLine="720"/>
        <w:jc w:val="both"/>
        <w:rPr>
          <w:rFonts w:ascii="Times New Roman" w:hAnsi="Times New Roman" w:cs="Times New Roman"/>
          <w:sz w:val="28"/>
          <w:szCs w:val="28"/>
        </w:rPr>
      </w:pPr>
      <w:r w:rsidRPr="00282CAD">
        <w:rPr>
          <w:rFonts w:ascii="Times New Roman" w:hAnsi="Times New Roman" w:cs="Times New Roman"/>
          <w:sz w:val="28"/>
          <w:szCs w:val="28"/>
        </w:rPr>
        <w:t>4.</w:t>
      </w:r>
      <w:r w:rsidR="00305944">
        <w:rPr>
          <w:rFonts w:ascii="Times New Roman" w:hAnsi="Times New Roman" w:cs="Times New Roman"/>
          <w:sz w:val="28"/>
          <w:szCs w:val="28"/>
          <w:lang w:val="en-US"/>
        </w:rPr>
        <w:t xml:space="preserve"> </w:t>
      </w:r>
      <w:r w:rsidR="00426B58" w:rsidRPr="00282CAD">
        <w:rPr>
          <w:rFonts w:ascii="Times New Roman" w:hAnsi="Times New Roman" w:cs="Times New Roman"/>
          <w:sz w:val="28"/>
          <w:szCs w:val="28"/>
        </w:rPr>
        <w:t>Cấp lại mã số nhân viên đại lý làm thủ tục hải quan</w:t>
      </w:r>
    </w:p>
    <w:p w:rsidR="00426B58" w:rsidRPr="00282CAD" w:rsidRDefault="00426B58" w:rsidP="00426B58">
      <w:pPr>
        <w:ind w:firstLine="720"/>
        <w:jc w:val="both"/>
        <w:rPr>
          <w:rFonts w:ascii="Times New Roman" w:hAnsi="Times New Roman" w:cs="Times New Roman"/>
          <w:b/>
          <w:i/>
          <w:sz w:val="28"/>
          <w:szCs w:val="28"/>
        </w:rPr>
      </w:pPr>
      <w:r w:rsidRPr="00282CAD">
        <w:rPr>
          <w:rFonts w:ascii="Times New Roman" w:hAnsi="Times New Roman" w:cs="Times New Roman"/>
          <w:b/>
          <w:i/>
          <w:sz w:val="28"/>
          <w:szCs w:val="28"/>
        </w:rPr>
        <w:t>a) Nhân viên đại lý làm thủ tục hải quan được cấp lại mã số nhân viên đại lý làm thủ tục hải quan còn thời hạn sử dụng trong trường hợp:</w:t>
      </w:r>
    </w:p>
    <w:p w:rsidR="00426B58" w:rsidRPr="00282CAD" w:rsidRDefault="00426B58" w:rsidP="00426B58">
      <w:pPr>
        <w:ind w:firstLine="720"/>
        <w:jc w:val="both"/>
        <w:rPr>
          <w:rFonts w:ascii="Times New Roman" w:hAnsi="Times New Roman" w:cs="Times New Roman"/>
          <w:b/>
          <w:i/>
          <w:sz w:val="28"/>
          <w:szCs w:val="28"/>
        </w:rPr>
      </w:pPr>
      <w:r w:rsidRPr="00282CAD">
        <w:rPr>
          <w:rFonts w:ascii="Times New Roman" w:hAnsi="Times New Roman" w:cs="Times New Roman"/>
          <w:b/>
          <w:i/>
          <w:sz w:val="28"/>
          <w:szCs w:val="28"/>
        </w:rPr>
        <w:t>a.1) Mã số nhân viên đại lý làm thủ tục hải quan bị mất và được đại lý làm thủ tục hải quan xác nhận bằng văn bản;</w:t>
      </w:r>
    </w:p>
    <w:p w:rsidR="00426B58" w:rsidRPr="00282CAD" w:rsidRDefault="00426B58" w:rsidP="00426B58">
      <w:pPr>
        <w:ind w:firstLine="720"/>
        <w:jc w:val="both"/>
        <w:rPr>
          <w:rFonts w:ascii="Times New Roman" w:hAnsi="Times New Roman" w:cs="Times New Roman"/>
          <w:b/>
          <w:i/>
          <w:sz w:val="28"/>
          <w:szCs w:val="28"/>
        </w:rPr>
      </w:pPr>
      <w:r w:rsidRPr="00282CAD">
        <w:rPr>
          <w:rFonts w:ascii="Times New Roman" w:hAnsi="Times New Roman" w:cs="Times New Roman"/>
          <w:b/>
          <w:i/>
          <w:sz w:val="28"/>
          <w:szCs w:val="28"/>
        </w:rPr>
        <w:t>a.2) Đại lý làm thủ tục hải quan có thay đổi tên đăng ký kinh doanh;</w:t>
      </w:r>
    </w:p>
    <w:p w:rsidR="00426B58" w:rsidRPr="00282CAD" w:rsidRDefault="00305944" w:rsidP="6594E826">
      <w:pPr>
        <w:ind w:firstLine="720"/>
        <w:jc w:val="both"/>
        <w:rPr>
          <w:rFonts w:ascii="Times New Roman" w:hAnsi="Times New Roman" w:cs="Times New Roman"/>
          <w:b/>
          <w:bCs/>
          <w:i/>
          <w:iCs/>
          <w:sz w:val="28"/>
          <w:szCs w:val="28"/>
          <w:lang w:val="en-US"/>
        </w:rPr>
      </w:pPr>
      <w:r>
        <w:rPr>
          <w:rFonts w:ascii="Times New Roman" w:hAnsi="Times New Roman" w:cs="Times New Roman"/>
          <w:b/>
          <w:bCs/>
          <w:i/>
          <w:iCs/>
          <w:sz w:val="28"/>
          <w:szCs w:val="28"/>
        </w:rPr>
        <w:t>a.3</w:t>
      </w:r>
      <w:r>
        <w:rPr>
          <w:rFonts w:ascii="Times New Roman" w:hAnsi="Times New Roman" w:cs="Times New Roman"/>
          <w:b/>
          <w:bCs/>
          <w:i/>
          <w:iCs/>
          <w:sz w:val="28"/>
          <w:szCs w:val="28"/>
          <w:lang w:val="en-US"/>
        </w:rPr>
        <w:t xml:space="preserve">) </w:t>
      </w:r>
      <w:r w:rsidR="6594E826" w:rsidRPr="6594E826">
        <w:rPr>
          <w:rFonts w:ascii="Times New Roman" w:hAnsi="Times New Roman" w:cs="Times New Roman"/>
          <w:b/>
          <w:bCs/>
          <w:i/>
          <w:iCs/>
          <w:sz w:val="28"/>
          <w:szCs w:val="28"/>
        </w:rPr>
        <w:t>Nhân viên đại lý làm thủ tục hải quan có thay đổi số định danh cá nhân</w:t>
      </w:r>
      <w:r w:rsidR="6594E826" w:rsidRPr="6594E826">
        <w:rPr>
          <w:rFonts w:ascii="Times New Roman" w:hAnsi="Times New Roman" w:cs="Times New Roman"/>
          <w:b/>
          <w:bCs/>
          <w:i/>
          <w:iCs/>
          <w:sz w:val="28"/>
          <w:szCs w:val="28"/>
          <w:lang w:val="en-US"/>
        </w:rPr>
        <w:t xml:space="preserve"> hoặc số</w:t>
      </w:r>
      <w:r w:rsidR="6594E826" w:rsidRPr="6594E826">
        <w:rPr>
          <w:rFonts w:ascii="Times New Roman" w:hAnsi="Times New Roman" w:cs="Times New Roman"/>
          <w:b/>
          <w:bCs/>
          <w:i/>
          <w:iCs/>
          <w:sz w:val="28"/>
          <w:szCs w:val="28"/>
        </w:rPr>
        <w:t xml:space="preserve"> chứng minh nhân dân</w:t>
      </w:r>
      <w:r w:rsidR="6594E826" w:rsidRPr="6594E826">
        <w:rPr>
          <w:rFonts w:ascii="Times New Roman" w:hAnsi="Times New Roman" w:cs="Times New Roman"/>
          <w:b/>
          <w:bCs/>
          <w:i/>
          <w:iCs/>
          <w:sz w:val="28"/>
          <w:szCs w:val="28"/>
          <w:lang w:val="en-US"/>
        </w:rPr>
        <w:t xml:space="preserve"> hoặc</w:t>
      </w:r>
      <w:r w:rsidR="6594E826" w:rsidRPr="6594E826">
        <w:rPr>
          <w:rFonts w:ascii="Times New Roman" w:hAnsi="Times New Roman" w:cs="Times New Roman"/>
          <w:b/>
          <w:bCs/>
          <w:i/>
          <w:iCs/>
          <w:sz w:val="28"/>
          <w:szCs w:val="28"/>
        </w:rPr>
        <w:t xml:space="preserve"> số</w:t>
      </w:r>
      <w:r w:rsidR="6594E826" w:rsidRPr="6594E826">
        <w:rPr>
          <w:rFonts w:ascii="Times New Roman" w:hAnsi="Times New Roman" w:cs="Times New Roman"/>
          <w:b/>
          <w:bCs/>
          <w:i/>
          <w:iCs/>
          <w:sz w:val="28"/>
          <w:szCs w:val="28"/>
          <w:lang w:val="en-US"/>
        </w:rPr>
        <w:t xml:space="preserve"> căn cước công dân;</w:t>
      </w:r>
    </w:p>
    <w:p w:rsidR="00426B58" w:rsidRPr="00282CAD" w:rsidRDefault="00426B58" w:rsidP="00426B58">
      <w:pPr>
        <w:ind w:firstLine="720"/>
        <w:jc w:val="both"/>
        <w:rPr>
          <w:rFonts w:ascii="Times New Roman" w:hAnsi="Times New Roman" w:cs="Times New Roman"/>
          <w:b/>
          <w:i/>
          <w:sz w:val="28"/>
          <w:szCs w:val="28"/>
          <w:lang w:val="en-US"/>
        </w:rPr>
      </w:pPr>
      <w:r w:rsidRPr="00282CAD">
        <w:rPr>
          <w:rFonts w:ascii="Times New Roman" w:hAnsi="Times New Roman" w:cs="Times New Roman"/>
          <w:b/>
          <w:i/>
          <w:sz w:val="28"/>
          <w:szCs w:val="28"/>
        </w:rPr>
        <w:t>b)</w:t>
      </w:r>
      <w:r w:rsidR="00305944">
        <w:rPr>
          <w:rFonts w:ascii="Times New Roman" w:hAnsi="Times New Roman" w:cs="Times New Roman"/>
          <w:b/>
          <w:i/>
          <w:sz w:val="28"/>
          <w:szCs w:val="28"/>
          <w:lang w:val="en-US"/>
        </w:rPr>
        <w:t xml:space="preserve"> </w:t>
      </w:r>
      <w:r w:rsidRPr="00282CAD">
        <w:rPr>
          <w:rFonts w:ascii="Times New Roman" w:hAnsi="Times New Roman" w:cs="Times New Roman"/>
          <w:b/>
          <w:i/>
          <w:sz w:val="28"/>
          <w:szCs w:val="28"/>
        </w:rPr>
        <w:t xml:space="preserve">Đại lý làm thủ tục hải quan </w:t>
      </w:r>
      <w:r w:rsidR="002872BF" w:rsidRPr="00282CAD">
        <w:rPr>
          <w:rFonts w:ascii="Times New Roman" w:hAnsi="Times New Roman" w:cs="Times New Roman"/>
          <w:b/>
          <w:i/>
          <w:sz w:val="28"/>
          <w:szCs w:val="28"/>
        </w:rPr>
        <w:t>lập hồ sơ đề nghị cấp lại mã số nhân viên đại lý làm thủ tục hải quan, gồm:</w:t>
      </w:r>
      <w:r w:rsidR="0076251A">
        <w:rPr>
          <w:rFonts w:ascii="Times New Roman" w:hAnsi="Times New Roman" w:cs="Times New Roman"/>
          <w:b/>
          <w:i/>
          <w:sz w:val="28"/>
          <w:szCs w:val="28"/>
          <w:lang w:val="en-US"/>
        </w:rPr>
        <w:t xml:space="preserve"> </w:t>
      </w:r>
      <w:r w:rsidRPr="00282CAD">
        <w:rPr>
          <w:rFonts w:ascii="Times New Roman" w:hAnsi="Times New Roman" w:cs="Times New Roman"/>
          <w:b/>
          <w:i/>
          <w:sz w:val="28"/>
          <w:szCs w:val="28"/>
        </w:rPr>
        <w:t>văn bản đề nghị</w:t>
      </w:r>
      <w:r w:rsidR="002872BF" w:rsidRPr="00282CAD">
        <w:rPr>
          <w:rFonts w:ascii="Times New Roman" w:hAnsi="Times New Roman" w:cs="Times New Roman"/>
          <w:b/>
          <w:i/>
          <w:sz w:val="28"/>
          <w:szCs w:val="28"/>
          <w:lang w:val="en-US"/>
        </w:rPr>
        <w:t xml:space="preserve"> cấp lại mã số nhân viên đại lý làm thủ tục </w:t>
      </w:r>
      <w:r w:rsidR="007D4BC9" w:rsidRPr="00282CAD">
        <w:rPr>
          <w:rFonts w:ascii="Times New Roman" w:hAnsi="Times New Roman" w:cs="Times New Roman"/>
          <w:b/>
          <w:i/>
          <w:sz w:val="28"/>
          <w:szCs w:val="28"/>
          <w:lang w:val="en-US"/>
        </w:rPr>
        <w:t>hải</w:t>
      </w:r>
      <w:r w:rsidR="002872BF" w:rsidRPr="00282CAD">
        <w:rPr>
          <w:rFonts w:ascii="Times New Roman" w:hAnsi="Times New Roman" w:cs="Times New Roman"/>
          <w:b/>
          <w:i/>
          <w:sz w:val="28"/>
          <w:szCs w:val="28"/>
          <w:lang w:val="en-US"/>
        </w:rPr>
        <w:t xml:space="preserve"> quan </w:t>
      </w:r>
      <w:r w:rsidR="002872BF" w:rsidRPr="00282CAD">
        <w:rPr>
          <w:rFonts w:ascii="Times New Roman" w:hAnsi="Times New Roman" w:cs="Times New Roman"/>
          <w:b/>
          <w:i/>
          <w:sz w:val="28"/>
          <w:szCs w:val="28"/>
        </w:rPr>
        <w:t xml:space="preserve">có </w:t>
      </w:r>
      <w:r w:rsidR="002872BF" w:rsidRPr="00282CAD">
        <w:rPr>
          <w:rFonts w:ascii="Times New Roman" w:hAnsi="Times New Roman" w:cs="Times New Roman"/>
          <w:b/>
          <w:i/>
          <w:sz w:val="28"/>
          <w:szCs w:val="28"/>
          <w:lang w:val="en-US"/>
        </w:rPr>
        <w:t xml:space="preserve">ghi </w:t>
      </w:r>
      <w:r w:rsidRPr="00282CAD">
        <w:rPr>
          <w:rFonts w:ascii="Times New Roman" w:hAnsi="Times New Roman" w:cs="Times New Roman"/>
          <w:b/>
          <w:i/>
          <w:sz w:val="28"/>
          <w:szCs w:val="28"/>
          <w:lang w:val="en-US"/>
        </w:rPr>
        <w:t>số định danh cá nhân</w:t>
      </w:r>
      <w:r w:rsidR="002872BF" w:rsidRPr="00282CAD">
        <w:rPr>
          <w:rFonts w:ascii="Times New Roman" w:hAnsi="Times New Roman" w:cs="Times New Roman"/>
          <w:b/>
          <w:i/>
          <w:sz w:val="28"/>
          <w:szCs w:val="28"/>
          <w:lang w:val="en-US"/>
        </w:rPr>
        <w:t xml:space="preserve"> hoặc số chứng minh nhân dân hoặc số căn cước công dân</w:t>
      </w:r>
      <w:r w:rsidRPr="00282CAD">
        <w:rPr>
          <w:rFonts w:ascii="Times New Roman" w:hAnsi="Times New Roman" w:cs="Times New Roman"/>
          <w:b/>
          <w:i/>
          <w:sz w:val="28"/>
          <w:szCs w:val="28"/>
          <w:lang w:val="en-US"/>
        </w:rPr>
        <w:t xml:space="preserve"> và </w:t>
      </w:r>
      <w:r w:rsidRPr="00282CAD">
        <w:rPr>
          <w:rFonts w:ascii="Times New Roman" w:hAnsi="Times New Roman" w:cs="Times New Roman"/>
          <w:b/>
          <w:i/>
          <w:sz w:val="28"/>
          <w:szCs w:val="28"/>
        </w:rPr>
        <w:t xml:space="preserve"> 01 ảnh 2x3</w:t>
      </w:r>
      <w:r w:rsidRPr="00282CAD">
        <w:rPr>
          <w:rFonts w:ascii="Times New Roman" w:hAnsi="Times New Roman" w:cs="Times New Roman"/>
          <w:b/>
          <w:i/>
          <w:sz w:val="28"/>
          <w:szCs w:val="28"/>
          <w:lang w:val="en-US"/>
        </w:rPr>
        <w:t>. Trường hợp cơ sở dữ liệu quốc gia về dân cư chưa hoàn thành và đưa vào vận hành thì cung cấp 01 bản chụp</w:t>
      </w:r>
      <w:r w:rsidR="00305944">
        <w:rPr>
          <w:rFonts w:ascii="Times New Roman" w:hAnsi="Times New Roman" w:cs="Times New Roman"/>
          <w:b/>
          <w:i/>
          <w:sz w:val="28"/>
          <w:szCs w:val="28"/>
          <w:lang w:val="en-US"/>
        </w:rPr>
        <w:t xml:space="preserve"> </w:t>
      </w:r>
      <w:r w:rsidR="006E0856">
        <w:rPr>
          <w:rFonts w:ascii="Times New Roman" w:hAnsi="Times New Roman" w:cs="Times New Roman"/>
          <w:sz w:val="28"/>
          <w:szCs w:val="28"/>
          <w:lang w:val="en-US"/>
        </w:rPr>
        <w:t>c</w:t>
      </w:r>
      <w:r w:rsidRPr="00282CAD">
        <w:rPr>
          <w:rFonts w:ascii="Times New Roman" w:hAnsi="Times New Roman" w:cs="Times New Roman"/>
          <w:b/>
          <w:i/>
          <w:sz w:val="28"/>
          <w:szCs w:val="28"/>
        </w:rPr>
        <w:t>hứng minh nhân dân</w:t>
      </w:r>
      <w:r w:rsidR="002872BF" w:rsidRPr="00282CAD">
        <w:rPr>
          <w:rFonts w:ascii="Times New Roman" w:hAnsi="Times New Roman" w:cs="Times New Roman"/>
          <w:b/>
          <w:i/>
          <w:sz w:val="28"/>
          <w:szCs w:val="28"/>
          <w:lang w:val="en-US"/>
        </w:rPr>
        <w:t xml:space="preserve"> hoặc căn cước công dân</w:t>
      </w:r>
      <w:r w:rsidRPr="00282CAD">
        <w:rPr>
          <w:rFonts w:ascii="Times New Roman" w:hAnsi="Times New Roman" w:cs="Times New Roman"/>
          <w:b/>
          <w:i/>
          <w:sz w:val="28"/>
          <w:szCs w:val="28"/>
          <w:lang w:val="en-US"/>
        </w:rPr>
        <w:t>.</w:t>
      </w:r>
    </w:p>
    <w:p w:rsidR="00426B58" w:rsidRPr="00282CAD" w:rsidRDefault="00426B58" w:rsidP="00426B58">
      <w:pPr>
        <w:spacing w:before="120"/>
        <w:ind w:firstLine="720"/>
        <w:jc w:val="both"/>
        <w:rPr>
          <w:rFonts w:ascii="Times New Roman" w:hAnsi="Times New Roman" w:cs="Times New Roman"/>
          <w:b/>
          <w:sz w:val="28"/>
          <w:szCs w:val="28"/>
          <w:lang w:val="en-US"/>
        </w:rPr>
      </w:pPr>
      <w:r w:rsidRPr="00282CAD">
        <w:rPr>
          <w:rFonts w:ascii="Times New Roman" w:hAnsi="Times New Roman" w:cs="Times New Roman"/>
          <w:b/>
          <w:i/>
          <w:sz w:val="28"/>
          <w:szCs w:val="28"/>
        </w:rPr>
        <w:t>c) Trong thời hạn 05 ngày kể từ ngày nhận được văn bản đề nghị, Tổng cục Hải quan xem xét cấp lại mã số nhân viên đại lý làm thủ tục hải quan</w:t>
      </w:r>
      <w:r w:rsidR="004F3500" w:rsidRPr="00282CAD">
        <w:rPr>
          <w:rFonts w:ascii="Times New Roman" w:hAnsi="Times New Roman" w:cs="Times New Roman"/>
          <w:b/>
          <w:i/>
          <w:sz w:val="28"/>
          <w:szCs w:val="28"/>
          <w:lang w:val="en-US"/>
        </w:rPr>
        <w:t>.</w:t>
      </w:r>
      <w:r w:rsidR="00305944">
        <w:rPr>
          <w:rFonts w:ascii="Times New Roman" w:hAnsi="Times New Roman" w:cs="Times New Roman"/>
          <w:b/>
          <w:i/>
          <w:sz w:val="28"/>
          <w:szCs w:val="28"/>
          <w:lang w:val="en-US"/>
        </w:rPr>
        <w:t xml:space="preserve"> </w:t>
      </w:r>
      <w:r w:rsidR="00A623DA" w:rsidRPr="00282CAD">
        <w:rPr>
          <w:rFonts w:ascii="Times New Roman" w:hAnsi="Times New Roman" w:cs="Times New Roman"/>
          <w:b/>
          <w:i/>
          <w:sz w:val="28"/>
          <w:szCs w:val="28"/>
          <w:lang w:val="en-US"/>
        </w:rPr>
        <w:t xml:space="preserve">Mã số nhân viên đại lý làm thủ tục hải quan có thể thay đổi theo số dịnh danh cá nhân hoặc số chứng minh </w:t>
      </w:r>
      <w:r w:rsidR="006E0856">
        <w:rPr>
          <w:rFonts w:ascii="Times New Roman" w:hAnsi="Times New Roman" w:cs="Times New Roman"/>
          <w:b/>
          <w:i/>
          <w:sz w:val="28"/>
          <w:szCs w:val="28"/>
          <w:lang w:val="en-US"/>
        </w:rPr>
        <w:t>nhân dân hoặc số căn cước công dân</w:t>
      </w:r>
      <w:r w:rsidR="00A623DA" w:rsidRPr="00282CAD">
        <w:rPr>
          <w:rFonts w:ascii="Times New Roman" w:hAnsi="Times New Roman" w:cs="Times New Roman"/>
          <w:b/>
          <w:i/>
          <w:sz w:val="28"/>
          <w:szCs w:val="28"/>
          <w:lang w:val="en-US"/>
        </w:rPr>
        <w:t xml:space="preserve"> còn thời hạn sử dụng tại thời điểm đề nghị cấp lại mã số.</w:t>
      </w:r>
      <w:r w:rsidRPr="00282CAD">
        <w:rPr>
          <w:rFonts w:ascii="Times New Roman" w:hAnsi="Times New Roman" w:cs="Times New Roman"/>
          <w:b/>
          <w:i/>
          <w:sz w:val="28"/>
          <w:szCs w:val="28"/>
        </w:rPr>
        <w:t>”</w:t>
      </w:r>
    </w:p>
    <w:p w:rsidR="00864D0B" w:rsidRPr="00282CAD" w:rsidRDefault="00864D0B" w:rsidP="00F87AE2">
      <w:pPr>
        <w:spacing w:before="120"/>
        <w:ind w:firstLine="720"/>
        <w:jc w:val="both"/>
        <w:rPr>
          <w:rFonts w:ascii="Times New Roman" w:hAnsi="Times New Roman" w:cs="Times New Roman"/>
          <w:b/>
          <w:i/>
          <w:sz w:val="28"/>
          <w:szCs w:val="28"/>
          <w:lang w:val="en-US"/>
        </w:rPr>
      </w:pPr>
      <w:r w:rsidRPr="00282CAD">
        <w:rPr>
          <w:rFonts w:ascii="Times New Roman" w:hAnsi="Times New Roman" w:cs="Times New Roman"/>
          <w:b/>
          <w:i/>
          <w:sz w:val="28"/>
          <w:szCs w:val="28"/>
          <w:lang w:val="en-US"/>
        </w:rPr>
        <w:t xml:space="preserve">5. </w:t>
      </w:r>
      <w:r w:rsidR="005629F0" w:rsidRPr="00282CAD">
        <w:rPr>
          <w:rFonts w:ascii="Times New Roman" w:hAnsi="Times New Roman" w:cs="Times New Roman"/>
          <w:b/>
          <w:i/>
          <w:sz w:val="28"/>
          <w:szCs w:val="28"/>
          <w:lang w:val="en-US"/>
        </w:rPr>
        <w:t xml:space="preserve">Khi thay đổi </w:t>
      </w:r>
      <w:r w:rsidR="00D43091">
        <w:rPr>
          <w:rFonts w:ascii="Times New Roman" w:hAnsi="Times New Roman" w:cs="Times New Roman"/>
          <w:b/>
          <w:i/>
          <w:sz w:val="28"/>
          <w:szCs w:val="28"/>
          <w:lang w:val="en-US"/>
        </w:rPr>
        <w:t>tên</w:t>
      </w:r>
      <w:r w:rsidR="00305944">
        <w:rPr>
          <w:rFonts w:ascii="Times New Roman" w:hAnsi="Times New Roman" w:cs="Times New Roman"/>
          <w:b/>
          <w:i/>
          <w:sz w:val="28"/>
          <w:szCs w:val="28"/>
          <w:lang w:val="en-US"/>
        </w:rPr>
        <w:t xml:space="preserve"> </w:t>
      </w:r>
      <w:r w:rsidR="005629F0" w:rsidRPr="00282CAD">
        <w:rPr>
          <w:rFonts w:ascii="Times New Roman" w:hAnsi="Times New Roman" w:cs="Times New Roman"/>
          <w:b/>
          <w:i/>
          <w:sz w:val="28"/>
          <w:szCs w:val="28"/>
          <w:lang w:val="en-US"/>
        </w:rPr>
        <w:t>đại lý làm thủ tục hải quan</w:t>
      </w:r>
      <w:r w:rsidR="00AC5F98" w:rsidRPr="00282CAD">
        <w:rPr>
          <w:rFonts w:ascii="Times New Roman" w:hAnsi="Times New Roman" w:cs="Times New Roman"/>
          <w:b/>
          <w:i/>
          <w:sz w:val="28"/>
          <w:szCs w:val="28"/>
          <w:lang w:val="en-US"/>
        </w:rPr>
        <w:t xml:space="preserve">; khi thay đổi </w:t>
      </w:r>
      <w:r w:rsidR="00282CAD" w:rsidRPr="00282CAD">
        <w:rPr>
          <w:rFonts w:ascii="Times New Roman" w:hAnsi="Times New Roman" w:cs="Times New Roman"/>
          <w:b/>
          <w:i/>
          <w:sz w:val="28"/>
          <w:szCs w:val="28"/>
          <w:lang w:val="en-US"/>
        </w:rPr>
        <w:t>số định danh cá nhân</w:t>
      </w:r>
      <w:r w:rsidR="00282CAD">
        <w:rPr>
          <w:rFonts w:ascii="Times New Roman" w:hAnsi="Times New Roman" w:cs="Times New Roman"/>
          <w:b/>
          <w:i/>
          <w:sz w:val="28"/>
          <w:szCs w:val="28"/>
          <w:lang w:val="en-US"/>
        </w:rPr>
        <w:t xml:space="preserve"> hoặc</w:t>
      </w:r>
      <w:r w:rsidR="006E0856">
        <w:rPr>
          <w:rFonts w:ascii="Times New Roman" w:hAnsi="Times New Roman" w:cs="Times New Roman"/>
          <w:b/>
          <w:i/>
          <w:sz w:val="28"/>
          <w:szCs w:val="28"/>
          <w:lang w:val="en-US"/>
        </w:rPr>
        <w:t xml:space="preserve">số </w:t>
      </w:r>
      <w:r w:rsidR="00AC5F98" w:rsidRPr="00282CAD">
        <w:rPr>
          <w:rFonts w:ascii="Times New Roman" w:hAnsi="Times New Roman" w:cs="Times New Roman"/>
          <w:b/>
          <w:i/>
          <w:sz w:val="28"/>
          <w:szCs w:val="28"/>
          <w:lang w:val="en-US"/>
        </w:rPr>
        <w:t>chứ</w:t>
      </w:r>
      <w:r w:rsidR="006E0856">
        <w:rPr>
          <w:rFonts w:ascii="Times New Roman" w:hAnsi="Times New Roman" w:cs="Times New Roman"/>
          <w:b/>
          <w:i/>
          <w:sz w:val="28"/>
          <w:szCs w:val="28"/>
          <w:lang w:val="en-US"/>
        </w:rPr>
        <w:t>ng minh</w:t>
      </w:r>
      <w:r w:rsidR="00AC5F98" w:rsidRPr="00282CAD">
        <w:rPr>
          <w:rFonts w:ascii="Times New Roman" w:hAnsi="Times New Roman" w:cs="Times New Roman"/>
          <w:b/>
          <w:i/>
          <w:sz w:val="28"/>
          <w:szCs w:val="28"/>
          <w:lang w:val="en-US"/>
        </w:rPr>
        <w:t xml:space="preserve"> nhân dân hoặc </w:t>
      </w:r>
      <w:r w:rsidR="006E0856">
        <w:rPr>
          <w:rFonts w:ascii="Times New Roman" w:hAnsi="Times New Roman" w:cs="Times New Roman"/>
          <w:b/>
          <w:i/>
          <w:sz w:val="28"/>
          <w:szCs w:val="28"/>
          <w:lang w:val="en-US"/>
        </w:rPr>
        <w:t xml:space="preserve">số </w:t>
      </w:r>
      <w:r w:rsidR="00282CAD">
        <w:rPr>
          <w:rFonts w:ascii="Times New Roman" w:hAnsi="Times New Roman" w:cs="Times New Roman"/>
          <w:b/>
          <w:i/>
          <w:sz w:val="28"/>
          <w:szCs w:val="28"/>
          <w:lang w:val="en-US"/>
        </w:rPr>
        <w:t xml:space="preserve">căn cước công dân </w:t>
      </w:r>
      <w:r w:rsidR="00AC5F98" w:rsidRPr="00282CAD">
        <w:rPr>
          <w:rFonts w:ascii="Times New Roman" w:hAnsi="Times New Roman" w:cs="Times New Roman"/>
          <w:b/>
          <w:i/>
          <w:sz w:val="28"/>
          <w:szCs w:val="28"/>
          <w:lang w:val="en-US"/>
        </w:rPr>
        <w:t xml:space="preserve">của các nhân viên đại lý làm thủ tục hải quan, đại lý làm thủ tục hải quan </w:t>
      </w:r>
      <w:r w:rsidR="005629F0" w:rsidRPr="00282CAD">
        <w:rPr>
          <w:rFonts w:ascii="Times New Roman" w:hAnsi="Times New Roman" w:cs="Times New Roman"/>
          <w:b/>
          <w:i/>
          <w:sz w:val="28"/>
          <w:szCs w:val="28"/>
          <w:lang w:val="en-US"/>
        </w:rPr>
        <w:t>có công văn đề nghị cấp đổi thẻ nhân viên đại lý làm thủ tục hải quan</w:t>
      </w:r>
      <w:r w:rsidR="00AC5F98" w:rsidRPr="00282CAD">
        <w:rPr>
          <w:rFonts w:ascii="Times New Roman" w:hAnsi="Times New Roman" w:cs="Times New Roman"/>
          <w:b/>
          <w:i/>
          <w:sz w:val="28"/>
          <w:szCs w:val="28"/>
          <w:lang w:val="en-US"/>
        </w:rPr>
        <w:t xml:space="preserve"> đối với các trường hợp đã được cấp</w:t>
      </w:r>
      <w:r w:rsidR="005629F0" w:rsidRPr="00282CAD">
        <w:rPr>
          <w:rFonts w:ascii="Times New Roman" w:hAnsi="Times New Roman" w:cs="Times New Roman"/>
          <w:b/>
          <w:i/>
          <w:sz w:val="28"/>
          <w:szCs w:val="28"/>
          <w:lang w:val="en-US"/>
        </w:rPr>
        <w:t>.</w:t>
      </w:r>
      <w:r w:rsidR="00102149" w:rsidRPr="00282CAD">
        <w:rPr>
          <w:rFonts w:ascii="Times New Roman" w:hAnsi="Times New Roman" w:cs="Times New Roman"/>
          <w:sz w:val="28"/>
          <w:szCs w:val="28"/>
          <w:lang w:val="en-US"/>
        </w:rPr>
        <w:t>”</w:t>
      </w:r>
    </w:p>
    <w:p w:rsidR="00AC5F98" w:rsidRPr="00090041" w:rsidRDefault="00D03318" w:rsidP="00F87AE2">
      <w:pPr>
        <w:spacing w:before="120"/>
        <w:ind w:firstLine="720"/>
        <w:jc w:val="both"/>
        <w:rPr>
          <w:rFonts w:ascii="Times New Roman" w:hAnsi="Times New Roman" w:cs="Times New Roman"/>
          <w:b/>
          <w:sz w:val="28"/>
          <w:szCs w:val="28"/>
          <w:lang w:val="en-US"/>
        </w:rPr>
      </w:pPr>
      <w:r w:rsidRPr="00090041">
        <w:rPr>
          <w:rFonts w:ascii="Times New Roman" w:hAnsi="Times New Roman" w:cs="Times New Roman"/>
          <w:b/>
          <w:sz w:val="28"/>
          <w:szCs w:val="28"/>
          <w:lang w:val="en-US"/>
        </w:rPr>
        <w:lastRenderedPageBreak/>
        <w:t>7. Sửa đổi, bổ sung Điều 10 như sau:</w:t>
      </w:r>
    </w:p>
    <w:p w:rsidR="00CF7309" w:rsidRPr="00090041" w:rsidRDefault="00102149" w:rsidP="00D03318">
      <w:pPr>
        <w:spacing w:before="120"/>
        <w:ind w:firstLine="720"/>
        <w:jc w:val="both"/>
        <w:rPr>
          <w:rFonts w:ascii="Times New Roman" w:hAnsi="Times New Roman" w:cs="Times New Roman"/>
          <w:sz w:val="28"/>
          <w:szCs w:val="28"/>
        </w:rPr>
      </w:pPr>
      <w:r w:rsidRPr="00090041">
        <w:rPr>
          <w:rFonts w:ascii="Times New Roman" w:hAnsi="Times New Roman" w:cs="Times New Roman"/>
          <w:sz w:val="28"/>
          <w:szCs w:val="28"/>
          <w:lang w:val="en-US"/>
        </w:rPr>
        <w:t>“</w:t>
      </w:r>
      <w:r w:rsidR="00F5207A" w:rsidRPr="00090041">
        <w:rPr>
          <w:rFonts w:ascii="Times New Roman" w:hAnsi="Times New Roman" w:cs="Times New Roman"/>
          <w:sz w:val="28"/>
          <w:szCs w:val="28"/>
        </w:rPr>
        <w:t xml:space="preserve">1. </w:t>
      </w:r>
      <w:r w:rsidR="00CF7309" w:rsidRPr="00090041">
        <w:rPr>
          <w:rFonts w:ascii="Times New Roman" w:hAnsi="Times New Roman" w:cs="Times New Roman"/>
          <w:sz w:val="28"/>
          <w:szCs w:val="28"/>
        </w:rPr>
        <w:t xml:space="preserve">Tổng cục Hải quan </w:t>
      </w:r>
      <w:r w:rsidR="00D03318" w:rsidRPr="00282CAD">
        <w:rPr>
          <w:rFonts w:ascii="Times New Roman" w:hAnsi="Times New Roman" w:cs="Times New Roman"/>
          <w:b/>
          <w:i/>
          <w:color w:val="auto"/>
          <w:sz w:val="28"/>
          <w:szCs w:val="28"/>
          <w:lang w:val="en-US"/>
        </w:rPr>
        <w:t>thực hiện</w:t>
      </w:r>
      <w:r w:rsidR="00305944">
        <w:rPr>
          <w:rFonts w:ascii="Times New Roman" w:hAnsi="Times New Roman" w:cs="Times New Roman"/>
          <w:b/>
          <w:i/>
          <w:color w:val="auto"/>
          <w:sz w:val="28"/>
          <w:szCs w:val="28"/>
          <w:lang w:val="en-US"/>
        </w:rPr>
        <w:t xml:space="preserve"> </w:t>
      </w:r>
      <w:r w:rsidR="00CF7309" w:rsidRPr="00090041">
        <w:rPr>
          <w:rFonts w:ascii="Times New Roman" w:hAnsi="Times New Roman" w:cs="Times New Roman"/>
          <w:sz w:val="28"/>
          <w:szCs w:val="28"/>
        </w:rPr>
        <w:t>thu hồi mã số nhân viên đại lý làm thủ tục hải quan đã cấp trong các trường hợp sau:</w:t>
      </w:r>
    </w:p>
    <w:p w:rsidR="00CF7309" w:rsidRPr="00090041" w:rsidRDefault="00F5207A" w:rsidP="00D03318">
      <w:pPr>
        <w:spacing w:before="120"/>
        <w:ind w:firstLine="720"/>
        <w:jc w:val="both"/>
        <w:rPr>
          <w:rFonts w:ascii="Times New Roman" w:hAnsi="Times New Roman" w:cs="Times New Roman"/>
          <w:sz w:val="28"/>
          <w:szCs w:val="28"/>
        </w:rPr>
      </w:pPr>
      <w:r w:rsidRPr="00090041">
        <w:rPr>
          <w:rFonts w:ascii="Times New Roman" w:hAnsi="Times New Roman" w:cs="Times New Roman"/>
          <w:sz w:val="28"/>
          <w:szCs w:val="28"/>
        </w:rPr>
        <w:t xml:space="preserve">a) </w:t>
      </w:r>
      <w:r w:rsidR="00A623DA">
        <w:rPr>
          <w:rFonts w:ascii="Times New Roman" w:hAnsi="Times New Roman" w:cs="Times New Roman"/>
          <w:b/>
          <w:i/>
          <w:sz w:val="28"/>
          <w:szCs w:val="28"/>
          <w:lang w:val="en-US"/>
        </w:rPr>
        <w:t xml:space="preserve">Bị xử lý </w:t>
      </w:r>
      <w:r w:rsidR="00CF7309" w:rsidRPr="00090041">
        <w:rPr>
          <w:rFonts w:ascii="Times New Roman" w:hAnsi="Times New Roman" w:cs="Times New Roman"/>
          <w:sz w:val="28"/>
          <w:szCs w:val="28"/>
        </w:rPr>
        <w:t xml:space="preserve">hành vi vi phạm các quy định của </w:t>
      </w:r>
      <w:r w:rsidR="00222E76" w:rsidRPr="00090041">
        <w:rPr>
          <w:rFonts w:ascii="Times New Roman" w:hAnsi="Times New Roman" w:cs="Times New Roman"/>
          <w:sz w:val="28"/>
          <w:szCs w:val="28"/>
        </w:rPr>
        <w:t>pháp</w:t>
      </w:r>
      <w:r w:rsidR="00CF7309" w:rsidRPr="00090041">
        <w:rPr>
          <w:rFonts w:ascii="Times New Roman" w:hAnsi="Times New Roman" w:cs="Times New Roman"/>
          <w:sz w:val="28"/>
          <w:szCs w:val="28"/>
        </w:rPr>
        <w:t xml:space="preserve"> luật đến mức truy cứu trách nhiệm hình sự;</w:t>
      </w:r>
    </w:p>
    <w:p w:rsidR="00CF7309" w:rsidRPr="00090041" w:rsidRDefault="00F5207A" w:rsidP="00D03318">
      <w:pPr>
        <w:spacing w:before="120"/>
        <w:ind w:firstLine="720"/>
        <w:jc w:val="both"/>
        <w:rPr>
          <w:rFonts w:ascii="Times New Roman" w:hAnsi="Times New Roman" w:cs="Times New Roman"/>
          <w:sz w:val="28"/>
          <w:szCs w:val="28"/>
        </w:rPr>
      </w:pPr>
      <w:r w:rsidRPr="00090041">
        <w:rPr>
          <w:rFonts w:ascii="Times New Roman" w:hAnsi="Times New Roman" w:cs="Times New Roman"/>
          <w:sz w:val="28"/>
          <w:szCs w:val="28"/>
        </w:rPr>
        <w:t xml:space="preserve">b) </w:t>
      </w:r>
      <w:r w:rsidR="00A623DA" w:rsidRPr="00A623DA">
        <w:rPr>
          <w:rFonts w:ascii="Times New Roman" w:hAnsi="Times New Roman" w:cs="Times New Roman"/>
          <w:b/>
          <w:i/>
          <w:sz w:val="28"/>
          <w:szCs w:val="28"/>
          <w:lang w:val="en-US"/>
        </w:rPr>
        <w:t xml:space="preserve">Bị xử lý đối với </w:t>
      </w:r>
      <w:r w:rsidR="00CF7309" w:rsidRPr="00090041">
        <w:rPr>
          <w:rFonts w:ascii="Times New Roman" w:hAnsi="Times New Roman" w:cs="Times New Roman"/>
          <w:sz w:val="28"/>
          <w:szCs w:val="28"/>
        </w:rPr>
        <w:t>hành vi trực tiếp hoặc gián tiếp tham gia các hoạt động buôn lậu, gian lận thương mại, trốn thuế hoặc hối lộ cán bộ, công chức hải quan trong quá trình làm thủ tục hải quan;</w:t>
      </w:r>
    </w:p>
    <w:p w:rsidR="00B1037A" w:rsidRPr="00090041" w:rsidRDefault="00F5207A" w:rsidP="00D03318">
      <w:pPr>
        <w:spacing w:before="120"/>
        <w:ind w:firstLine="720"/>
        <w:jc w:val="both"/>
        <w:rPr>
          <w:rFonts w:ascii="Times New Roman" w:hAnsi="Times New Roman" w:cs="Times New Roman"/>
          <w:b/>
          <w:i/>
          <w:color w:val="FF0000"/>
          <w:sz w:val="28"/>
          <w:szCs w:val="28"/>
          <w:lang w:val="en-US"/>
        </w:rPr>
      </w:pPr>
      <w:r w:rsidRPr="00090041">
        <w:rPr>
          <w:rFonts w:ascii="Times New Roman" w:hAnsi="Times New Roman" w:cs="Times New Roman"/>
          <w:sz w:val="28"/>
          <w:szCs w:val="28"/>
        </w:rPr>
        <w:t xml:space="preserve">c) </w:t>
      </w:r>
      <w:r w:rsidR="00CF7309" w:rsidRPr="00090041">
        <w:rPr>
          <w:rFonts w:ascii="Times New Roman" w:hAnsi="Times New Roman" w:cs="Times New Roman"/>
          <w:sz w:val="28"/>
          <w:szCs w:val="28"/>
        </w:rPr>
        <w:t>Cho người khác sử dụng mã số của mình hoặc sử dụng mã số của người khác hoặc sử dụng mã số không phải do Tổng cục Hải quan cấp để làm thủ tục hải quan;</w:t>
      </w:r>
      <w:r w:rsidR="00426B58" w:rsidRPr="00090041">
        <w:rPr>
          <w:rFonts w:ascii="Times New Roman" w:hAnsi="Times New Roman" w:cs="Times New Roman"/>
          <w:sz w:val="28"/>
          <w:szCs w:val="28"/>
          <w:lang w:val="en-US"/>
        </w:rPr>
        <w:t xml:space="preserve"> hoặc </w:t>
      </w:r>
      <w:r w:rsidR="00426B58" w:rsidRPr="00090041">
        <w:rPr>
          <w:rFonts w:ascii="Times New Roman" w:hAnsi="Times New Roman" w:cs="Times New Roman"/>
          <w:b/>
          <w:i/>
          <w:color w:val="auto"/>
          <w:sz w:val="28"/>
          <w:szCs w:val="28"/>
          <w:lang w:val="en-US"/>
        </w:rPr>
        <w:t>c</w:t>
      </w:r>
      <w:r w:rsidR="00B1037A" w:rsidRPr="00090041">
        <w:rPr>
          <w:rFonts w:ascii="Times New Roman" w:hAnsi="Times New Roman" w:cs="Times New Roman"/>
          <w:b/>
          <w:i/>
          <w:color w:val="auto"/>
          <w:sz w:val="28"/>
          <w:szCs w:val="28"/>
          <w:lang w:val="en-US"/>
        </w:rPr>
        <w:t xml:space="preserve">ho người khác </w:t>
      </w:r>
      <w:r w:rsidR="00426B58" w:rsidRPr="00090041">
        <w:rPr>
          <w:rFonts w:ascii="Times New Roman" w:hAnsi="Times New Roman" w:cs="Times New Roman"/>
          <w:b/>
          <w:i/>
          <w:color w:val="auto"/>
          <w:sz w:val="28"/>
          <w:szCs w:val="28"/>
          <w:lang w:val="en-US"/>
        </w:rPr>
        <w:t>sử dụng</w:t>
      </w:r>
      <w:r w:rsidR="00B1037A" w:rsidRPr="00090041">
        <w:rPr>
          <w:rFonts w:ascii="Times New Roman" w:hAnsi="Times New Roman" w:cs="Times New Roman"/>
          <w:b/>
          <w:i/>
          <w:color w:val="auto"/>
          <w:sz w:val="28"/>
          <w:szCs w:val="28"/>
          <w:lang w:val="en-US"/>
        </w:rPr>
        <w:t xml:space="preserve"> hồ sơ của mình để thực hiện thủ tục công nhận đại lý làm thủ tục hải quan hoặc cấp mã nhân viên đại lý làm thủ tục hải quan;</w:t>
      </w:r>
    </w:p>
    <w:p w:rsidR="00CF7309" w:rsidRPr="00090041" w:rsidRDefault="00F5207A" w:rsidP="00D03318">
      <w:pPr>
        <w:spacing w:before="120"/>
        <w:ind w:firstLine="720"/>
        <w:jc w:val="both"/>
        <w:rPr>
          <w:rFonts w:ascii="Times New Roman" w:hAnsi="Times New Roman" w:cs="Times New Roman"/>
          <w:sz w:val="28"/>
          <w:szCs w:val="28"/>
        </w:rPr>
      </w:pPr>
      <w:r w:rsidRPr="00090041">
        <w:rPr>
          <w:rFonts w:ascii="Times New Roman" w:hAnsi="Times New Roman" w:cs="Times New Roman"/>
          <w:sz w:val="28"/>
          <w:szCs w:val="28"/>
        </w:rPr>
        <w:t xml:space="preserve">d) </w:t>
      </w:r>
      <w:r w:rsidR="00CF7309" w:rsidRPr="00090041">
        <w:rPr>
          <w:rFonts w:ascii="Times New Roman" w:hAnsi="Times New Roman" w:cs="Times New Roman"/>
          <w:sz w:val="28"/>
          <w:szCs w:val="28"/>
        </w:rPr>
        <w:t>Nhân viên đại lý làm thủ tục hải quan chuyển làm việc khác hoặc chuyển sang làm việc cho đại lý làm thủ tục hải quan khác;</w:t>
      </w:r>
    </w:p>
    <w:p w:rsidR="00CF7309" w:rsidRPr="00090041" w:rsidRDefault="00CF7309" w:rsidP="00D03318">
      <w:pPr>
        <w:spacing w:before="120"/>
        <w:ind w:firstLine="720"/>
        <w:jc w:val="both"/>
        <w:rPr>
          <w:rFonts w:ascii="Times New Roman" w:hAnsi="Times New Roman" w:cs="Times New Roman"/>
          <w:sz w:val="28"/>
          <w:szCs w:val="28"/>
        </w:rPr>
      </w:pPr>
      <w:r w:rsidRPr="00090041">
        <w:rPr>
          <w:rFonts w:ascii="Times New Roman" w:hAnsi="Times New Roman" w:cs="Times New Roman"/>
          <w:sz w:val="28"/>
          <w:szCs w:val="28"/>
        </w:rPr>
        <w:t>đ) Đại lý làm thủ tục hải quan bị giải thể, phá sản hoặc chấm dứt hoạt động;</w:t>
      </w:r>
    </w:p>
    <w:p w:rsidR="00CF7309" w:rsidRPr="00090041" w:rsidRDefault="00F5207A" w:rsidP="00D03318">
      <w:pPr>
        <w:spacing w:before="120"/>
        <w:ind w:firstLine="720"/>
        <w:jc w:val="both"/>
        <w:rPr>
          <w:rFonts w:ascii="Times New Roman" w:hAnsi="Times New Roman" w:cs="Times New Roman"/>
          <w:sz w:val="28"/>
          <w:szCs w:val="28"/>
        </w:rPr>
      </w:pPr>
      <w:r w:rsidRPr="00090041">
        <w:rPr>
          <w:rFonts w:ascii="Times New Roman" w:hAnsi="Times New Roman" w:cs="Times New Roman"/>
          <w:sz w:val="28"/>
          <w:szCs w:val="28"/>
        </w:rPr>
        <w:t xml:space="preserve">e) </w:t>
      </w:r>
      <w:r w:rsidR="00CF7309" w:rsidRPr="00090041">
        <w:rPr>
          <w:rFonts w:ascii="Times New Roman" w:hAnsi="Times New Roman" w:cs="Times New Roman"/>
          <w:sz w:val="28"/>
          <w:szCs w:val="28"/>
        </w:rPr>
        <w:t>Nhân viên đại lý làm thủ tục hải quan sử dụng mã số đã hết thời hạn hiệu lực để làm thủ tục hải quan.</w:t>
      </w:r>
    </w:p>
    <w:p w:rsidR="00CF7309" w:rsidRPr="00090041" w:rsidRDefault="00F5207A" w:rsidP="00D03318">
      <w:pPr>
        <w:spacing w:before="120"/>
        <w:ind w:firstLine="720"/>
        <w:jc w:val="both"/>
        <w:rPr>
          <w:rFonts w:ascii="Times New Roman" w:hAnsi="Times New Roman" w:cs="Times New Roman"/>
          <w:sz w:val="28"/>
          <w:szCs w:val="28"/>
        </w:rPr>
      </w:pPr>
      <w:r w:rsidRPr="00090041">
        <w:rPr>
          <w:rFonts w:ascii="Times New Roman" w:hAnsi="Times New Roman" w:cs="Times New Roman"/>
          <w:sz w:val="28"/>
          <w:szCs w:val="28"/>
        </w:rPr>
        <w:t xml:space="preserve">2. </w:t>
      </w:r>
      <w:r w:rsidR="00CF7309" w:rsidRPr="00090041">
        <w:rPr>
          <w:rFonts w:ascii="Times New Roman" w:hAnsi="Times New Roman" w:cs="Times New Roman"/>
          <w:sz w:val="28"/>
          <w:szCs w:val="28"/>
        </w:rPr>
        <w:t>Nhân viên đại lý làm thủ tục hải quan bị thu hồi mã số thuộc các tr</w:t>
      </w:r>
      <w:r w:rsidR="009A1B5F" w:rsidRPr="00090041">
        <w:rPr>
          <w:rFonts w:ascii="Times New Roman" w:hAnsi="Times New Roman" w:cs="Times New Roman"/>
          <w:sz w:val="28"/>
          <w:szCs w:val="28"/>
        </w:rPr>
        <w:t>ường hợp</w:t>
      </w:r>
      <w:r w:rsidR="00CF7309" w:rsidRPr="00090041">
        <w:rPr>
          <w:rFonts w:ascii="Times New Roman" w:hAnsi="Times New Roman" w:cs="Times New Roman"/>
          <w:sz w:val="28"/>
          <w:szCs w:val="28"/>
        </w:rPr>
        <w:t xml:space="preserve"> a, b, c</w:t>
      </w:r>
      <w:r w:rsidR="00282CAD">
        <w:rPr>
          <w:rFonts w:ascii="Times New Roman" w:hAnsi="Times New Roman" w:cs="Times New Roman"/>
          <w:sz w:val="28"/>
          <w:szCs w:val="28"/>
          <w:lang w:val="en-US"/>
        </w:rPr>
        <w:t xml:space="preserve">, </w:t>
      </w:r>
      <w:r w:rsidR="00282CAD">
        <w:rPr>
          <w:rFonts w:ascii="Times New Roman" w:hAnsi="Times New Roman" w:cs="Times New Roman"/>
          <w:b/>
          <w:i/>
          <w:sz w:val="28"/>
          <w:szCs w:val="28"/>
          <w:lang w:val="en-US"/>
        </w:rPr>
        <w:t>e</w:t>
      </w:r>
      <w:r w:rsidR="00305944">
        <w:rPr>
          <w:rFonts w:ascii="Times New Roman" w:hAnsi="Times New Roman" w:cs="Times New Roman"/>
          <w:b/>
          <w:i/>
          <w:sz w:val="28"/>
          <w:szCs w:val="28"/>
          <w:lang w:val="en-US"/>
        </w:rPr>
        <w:t xml:space="preserve"> </w:t>
      </w:r>
      <w:r w:rsidR="00222E76" w:rsidRPr="00090041">
        <w:rPr>
          <w:rFonts w:ascii="Times New Roman" w:hAnsi="Times New Roman" w:cs="Times New Roman"/>
          <w:sz w:val="28"/>
          <w:szCs w:val="28"/>
        </w:rPr>
        <w:t>khoản</w:t>
      </w:r>
      <w:r w:rsidR="00CF7309" w:rsidRPr="00090041">
        <w:rPr>
          <w:rFonts w:ascii="Times New Roman" w:hAnsi="Times New Roman" w:cs="Times New Roman"/>
          <w:sz w:val="28"/>
          <w:szCs w:val="28"/>
        </w:rPr>
        <w:t xml:space="preserve"> 1 </w:t>
      </w:r>
      <w:r w:rsidR="00222E76" w:rsidRPr="00090041">
        <w:rPr>
          <w:rFonts w:ascii="Times New Roman" w:hAnsi="Times New Roman" w:cs="Times New Roman"/>
          <w:sz w:val="28"/>
          <w:szCs w:val="28"/>
        </w:rPr>
        <w:t>Điều</w:t>
      </w:r>
      <w:r w:rsidR="00CF7309" w:rsidRPr="00090041">
        <w:rPr>
          <w:rFonts w:ascii="Times New Roman" w:hAnsi="Times New Roman" w:cs="Times New Roman"/>
          <w:sz w:val="28"/>
          <w:szCs w:val="28"/>
        </w:rPr>
        <w:t xml:space="preserve"> này sẽ không được cấp mã số nhân viên đại lý làm thủ tục hải quan trong thời hạn 03 năm kể từ ngày bị thu hồi. Trong thời gian không được hành nghề, nếu người bị thu hồi đứng tên thành lập doanh nghiệp thì doanh nghiệp này sẽ không được công nhận là đại lý làm thủ tục hải quan.</w:t>
      </w:r>
    </w:p>
    <w:p w:rsidR="00CF7309" w:rsidRPr="00090041" w:rsidRDefault="00CF7309" w:rsidP="00D03318">
      <w:pPr>
        <w:spacing w:before="120"/>
        <w:ind w:firstLine="720"/>
        <w:jc w:val="both"/>
        <w:rPr>
          <w:rFonts w:ascii="Times New Roman" w:hAnsi="Times New Roman" w:cs="Times New Roman"/>
          <w:sz w:val="28"/>
          <w:szCs w:val="28"/>
          <w:lang w:val="en-US"/>
        </w:rPr>
      </w:pPr>
      <w:r w:rsidRPr="00090041">
        <w:rPr>
          <w:rFonts w:ascii="Times New Roman" w:hAnsi="Times New Roman" w:cs="Times New Roman"/>
          <w:sz w:val="28"/>
          <w:szCs w:val="28"/>
        </w:rPr>
        <w:t xml:space="preserve">Hết thời hạn nêu trên, nếu người bị thu hồi muốn được cấp mã số nhân viên đại lý làm thủ tục hải quan thì phải trải qua kỳ thi và được cấp lại Chứng chỉ nghiệp vụ hải quan và thực hiện thủ tục cấp mã số nhân viên đại lý làm thủ tục hải quan theo quy định tại </w:t>
      </w:r>
      <w:r w:rsidR="00222E76" w:rsidRPr="00090041">
        <w:rPr>
          <w:rFonts w:ascii="Times New Roman" w:hAnsi="Times New Roman" w:cs="Times New Roman"/>
          <w:sz w:val="28"/>
          <w:szCs w:val="28"/>
        </w:rPr>
        <w:t>Điều</w:t>
      </w:r>
      <w:r w:rsidRPr="00090041">
        <w:rPr>
          <w:rFonts w:ascii="Times New Roman" w:hAnsi="Times New Roman" w:cs="Times New Roman"/>
          <w:sz w:val="28"/>
          <w:szCs w:val="28"/>
        </w:rPr>
        <w:t xml:space="preserve"> 9 Thông tư này.</w:t>
      </w:r>
      <w:r w:rsidR="00102149" w:rsidRPr="00090041">
        <w:rPr>
          <w:rFonts w:ascii="Times New Roman" w:hAnsi="Times New Roman" w:cs="Times New Roman"/>
          <w:sz w:val="28"/>
          <w:szCs w:val="28"/>
          <w:lang w:val="en-US"/>
        </w:rPr>
        <w:t>”</w:t>
      </w:r>
    </w:p>
    <w:p w:rsidR="005331B3" w:rsidRPr="00090041" w:rsidRDefault="005331B3" w:rsidP="00D03318">
      <w:pPr>
        <w:spacing w:before="120"/>
        <w:ind w:firstLine="720"/>
        <w:jc w:val="both"/>
        <w:rPr>
          <w:rFonts w:ascii="Times New Roman" w:hAnsi="Times New Roman" w:cs="Times New Roman"/>
          <w:b/>
          <w:sz w:val="28"/>
          <w:szCs w:val="28"/>
          <w:lang w:val="en-US"/>
        </w:rPr>
      </w:pPr>
      <w:r w:rsidRPr="00090041">
        <w:rPr>
          <w:rFonts w:ascii="Times New Roman" w:hAnsi="Times New Roman" w:cs="Times New Roman"/>
          <w:b/>
          <w:sz w:val="28"/>
          <w:szCs w:val="28"/>
          <w:lang w:val="en-US"/>
        </w:rPr>
        <w:t>8. Sửa đổi, bổ sung khoản 9 Điều 13 như sau:</w:t>
      </w:r>
    </w:p>
    <w:p w:rsidR="00CF7309" w:rsidRPr="00090041" w:rsidRDefault="00102149" w:rsidP="005331B3">
      <w:pPr>
        <w:spacing w:before="120"/>
        <w:ind w:firstLine="720"/>
        <w:jc w:val="both"/>
        <w:rPr>
          <w:rFonts w:ascii="Times New Roman" w:hAnsi="Times New Roman" w:cs="Times New Roman"/>
          <w:sz w:val="28"/>
          <w:szCs w:val="28"/>
        </w:rPr>
      </w:pPr>
      <w:r w:rsidRPr="00090041">
        <w:rPr>
          <w:rFonts w:ascii="Times New Roman" w:hAnsi="Times New Roman" w:cs="Times New Roman"/>
          <w:sz w:val="28"/>
          <w:szCs w:val="28"/>
          <w:lang w:val="en-US"/>
        </w:rPr>
        <w:t>“</w:t>
      </w:r>
      <w:r w:rsidR="00077E03" w:rsidRPr="00090041">
        <w:rPr>
          <w:rFonts w:ascii="Times New Roman" w:hAnsi="Times New Roman" w:cs="Times New Roman"/>
          <w:sz w:val="28"/>
          <w:szCs w:val="28"/>
        </w:rPr>
        <w:t xml:space="preserve">9. </w:t>
      </w:r>
      <w:r w:rsidR="00CF7309" w:rsidRPr="00090041">
        <w:rPr>
          <w:rFonts w:ascii="Times New Roman" w:hAnsi="Times New Roman" w:cs="Times New Roman"/>
          <w:sz w:val="28"/>
          <w:szCs w:val="28"/>
        </w:rPr>
        <w:t>Đại lý làm thủ tục hải quan có trách nhiệm:</w:t>
      </w:r>
    </w:p>
    <w:p w:rsidR="00102149" w:rsidRPr="00090041" w:rsidRDefault="00077E03" w:rsidP="005331B3">
      <w:pPr>
        <w:spacing w:before="120"/>
        <w:ind w:firstLine="720"/>
        <w:jc w:val="both"/>
        <w:rPr>
          <w:rFonts w:ascii="Times New Roman" w:hAnsi="Times New Roman" w:cs="Times New Roman"/>
          <w:b/>
          <w:i/>
          <w:sz w:val="28"/>
          <w:szCs w:val="28"/>
          <w:lang w:val="en-US"/>
        </w:rPr>
      </w:pPr>
      <w:r w:rsidRPr="00090041">
        <w:rPr>
          <w:rFonts w:ascii="Times New Roman" w:hAnsi="Times New Roman" w:cs="Times New Roman"/>
          <w:sz w:val="28"/>
          <w:szCs w:val="28"/>
        </w:rPr>
        <w:t xml:space="preserve">a) </w:t>
      </w:r>
      <w:r w:rsidR="00CF7309" w:rsidRPr="00090041">
        <w:rPr>
          <w:rFonts w:ascii="Times New Roman" w:hAnsi="Times New Roman" w:cs="Times New Roman"/>
          <w:sz w:val="28"/>
          <w:szCs w:val="28"/>
        </w:rPr>
        <w:t>Định kỳ vào ngày 05 của tháng đầ</w:t>
      </w:r>
      <w:r w:rsidR="00957ED3" w:rsidRPr="00090041">
        <w:rPr>
          <w:rFonts w:ascii="Times New Roman" w:hAnsi="Times New Roman" w:cs="Times New Roman"/>
          <w:sz w:val="28"/>
          <w:szCs w:val="28"/>
        </w:rPr>
        <w:t>u quý sau, bá</w:t>
      </w:r>
      <w:r w:rsidR="00CF7309" w:rsidRPr="00090041">
        <w:rPr>
          <w:rFonts w:ascii="Times New Roman" w:hAnsi="Times New Roman" w:cs="Times New Roman"/>
          <w:sz w:val="28"/>
          <w:szCs w:val="28"/>
        </w:rPr>
        <w:t xml:space="preserve">o cáo tình hình hoạt động đại lý làm thủ tục hải quan theo mẫu số 10 ban hành kèm Thông tư này gửi Cục Hải quan tỉnh, thành phố </w:t>
      </w:r>
      <w:r w:rsidR="0035519E">
        <w:rPr>
          <w:rFonts w:ascii="Times New Roman" w:hAnsi="Times New Roman" w:cs="Times New Roman"/>
          <w:b/>
          <w:i/>
          <w:color w:val="auto"/>
          <w:sz w:val="28"/>
          <w:szCs w:val="28"/>
          <w:lang w:val="en-US"/>
        </w:rPr>
        <w:t>quản lý</w:t>
      </w:r>
      <w:r w:rsidR="005331B3" w:rsidRPr="00090041">
        <w:rPr>
          <w:rFonts w:ascii="Times New Roman" w:hAnsi="Times New Roman" w:cs="Times New Roman"/>
          <w:b/>
          <w:i/>
          <w:color w:val="auto"/>
          <w:sz w:val="28"/>
          <w:szCs w:val="28"/>
          <w:lang w:val="en-US"/>
        </w:rPr>
        <w:t xml:space="preserve"> địa bàn đăng ký kinh doanh</w:t>
      </w:r>
      <w:r w:rsidR="00305944">
        <w:rPr>
          <w:rFonts w:ascii="Times New Roman" w:hAnsi="Times New Roman" w:cs="Times New Roman"/>
          <w:b/>
          <w:i/>
          <w:color w:val="auto"/>
          <w:sz w:val="28"/>
          <w:szCs w:val="28"/>
          <w:lang w:val="en-US"/>
        </w:rPr>
        <w:t xml:space="preserve"> </w:t>
      </w:r>
      <w:r w:rsidR="00CF7309" w:rsidRPr="00090041">
        <w:rPr>
          <w:rFonts w:ascii="Times New Roman" w:hAnsi="Times New Roman" w:cs="Times New Roman"/>
          <w:sz w:val="28"/>
          <w:szCs w:val="28"/>
        </w:rPr>
        <w:t>hoặc các thông tin cần thiết khác phục vụ cho hoạt động quản lý hải quan khi được cơ quan hải quan yêu cầu bằng văn bản.</w:t>
      </w:r>
      <w:r w:rsidR="00305944">
        <w:rPr>
          <w:rFonts w:ascii="Times New Roman" w:hAnsi="Times New Roman" w:cs="Times New Roman"/>
          <w:sz w:val="28"/>
          <w:szCs w:val="28"/>
          <w:lang w:val="en-US"/>
        </w:rPr>
        <w:t xml:space="preserve"> </w:t>
      </w:r>
      <w:r w:rsidR="00102149" w:rsidRPr="00090041">
        <w:rPr>
          <w:rFonts w:ascii="Times New Roman" w:hAnsi="Times New Roman" w:cs="Times New Roman"/>
          <w:b/>
          <w:i/>
          <w:sz w:val="28"/>
          <w:szCs w:val="28"/>
          <w:lang w:val="en-US"/>
        </w:rPr>
        <w:t xml:space="preserve">Trường hợp đại lý làm thủ tục hải quan không báo cáo đúng thời hạn quy định sẽ bị xử phạt theo quy </w:t>
      </w:r>
      <w:r w:rsidR="00CB2099" w:rsidRPr="00090041">
        <w:rPr>
          <w:rFonts w:ascii="Times New Roman" w:hAnsi="Times New Roman" w:cs="Times New Roman"/>
          <w:b/>
          <w:i/>
          <w:iCs/>
          <w:sz w:val="28"/>
          <w:szCs w:val="28"/>
        </w:rPr>
        <w:t>xử phạt vi phạm hành chính và cưỡng chế thi hành quyết định hành chính trong lĩnh vực hải quan</w:t>
      </w:r>
      <w:r w:rsidR="00102149" w:rsidRPr="00090041">
        <w:rPr>
          <w:rFonts w:ascii="Times New Roman" w:hAnsi="Times New Roman" w:cs="Times New Roman"/>
          <w:b/>
          <w:i/>
          <w:iCs/>
          <w:sz w:val="28"/>
          <w:szCs w:val="28"/>
          <w:lang w:val="en-US"/>
        </w:rPr>
        <w:t>.</w:t>
      </w:r>
    </w:p>
    <w:p w:rsidR="00CF7309" w:rsidRPr="00090041" w:rsidRDefault="6594E826" w:rsidP="6594E826">
      <w:pPr>
        <w:spacing w:before="120"/>
        <w:ind w:firstLine="720"/>
        <w:jc w:val="both"/>
        <w:rPr>
          <w:rFonts w:ascii="Times New Roman" w:hAnsi="Times New Roman" w:cs="Times New Roman"/>
          <w:sz w:val="28"/>
          <w:szCs w:val="28"/>
          <w:lang w:val="en-US"/>
        </w:rPr>
      </w:pPr>
      <w:r w:rsidRPr="6594E826">
        <w:rPr>
          <w:rFonts w:ascii="Times New Roman" w:hAnsi="Times New Roman" w:cs="Times New Roman"/>
          <w:sz w:val="28"/>
          <w:szCs w:val="28"/>
        </w:rPr>
        <w:t xml:space="preserve">b) Báo cáo, đề nghị Tổng cục Hải quan thực hiện việc thu hồi mã số nhân viên đại lý làm thủ tục hải quan đối với các trường hợp khi phát hiện vi phạm </w:t>
      </w:r>
      <w:r w:rsidRPr="6594E826">
        <w:rPr>
          <w:rFonts w:ascii="Times New Roman" w:hAnsi="Times New Roman" w:cs="Times New Roman"/>
          <w:sz w:val="28"/>
          <w:szCs w:val="28"/>
        </w:rPr>
        <w:lastRenderedPageBreak/>
        <w:t xml:space="preserve">hoặc phát sinh quy định tại khoản 1 Điều 10 </w:t>
      </w:r>
      <w:r w:rsidRPr="6594E826">
        <w:rPr>
          <w:rFonts w:ascii="Times New Roman" w:hAnsi="Times New Roman" w:cs="Times New Roman"/>
          <w:b/>
          <w:bCs/>
          <w:i/>
          <w:iCs/>
          <w:sz w:val="28"/>
          <w:szCs w:val="28"/>
        </w:rPr>
        <w:t>Thông tư này</w:t>
      </w:r>
      <w:r w:rsidRPr="6594E826">
        <w:rPr>
          <w:rFonts w:ascii="Times New Roman" w:hAnsi="Times New Roman" w:cs="Times New Roman"/>
          <w:sz w:val="28"/>
          <w:szCs w:val="28"/>
          <w:highlight w:val="yellow"/>
        </w:rPr>
        <w:t>.</w:t>
      </w:r>
      <w:r w:rsidRPr="6594E826">
        <w:rPr>
          <w:rFonts w:ascii="Times New Roman" w:hAnsi="Times New Roman" w:cs="Times New Roman"/>
          <w:sz w:val="28"/>
          <w:szCs w:val="28"/>
          <w:highlight w:val="yellow"/>
          <w:lang w:val="en-US"/>
        </w:rPr>
        <w:t>”</w:t>
      </w:r>
    </w:p>
    <w:p w:rsidR="00282CAD" w:rsidRDefault="00102149" w:rsidP="005331B3">
      <w:pPr>
        <w:spacing w:before="120"/>
        <w:ind w:firstLine="720"/>
        <w:jc w:val="both"/>
        <w:rPr>
          <w:rFonts w:ascii="Times New Roman" w:hAnsi="Times New Roman" w:cs="Times New Roman"/>
          <w:b/>
          <w:sz w:val="28"/>
          <w:szCs w:val="28"/>
          <w:lang w:val="en-US"/>
        </w:rPr>
      </w:pPr>
      <w:r w:rsidRPr="00090041">
        <w:rPr>
          <w:rFonts w:ascii="Times New Roman" w:hAnsi="Times New Roman" w:cs="Times New Roman"/>
          <w:b/>
          <w:sz w:val="28"/>
          <w:szCs w:val="28"/>
          <w:lang w:val="en-US"/>
        </w:rPr>
        <w:t xml:space="preserve">9. </w:t>
      </w:r>
      <w:r w:rsidR="00282CAD">
        <w:rPr>
          <w:rFonts w:ascii="Times New Roman" w:hAnsi="Times New Roman" w:cs="Times New Roman"/>
          <w:b/>
          <w:sz w:val="28"/>
          <w:szCs w:val="28"/>
          <w:lang w:val="en-US"/>
        </w:rPr>
        <w:t>Bổ sung khoản 5 vào Điều 14 như sau:</w:t>
      </w:r>
    </w:p>
    <w:p w:rsidR="00282CAD" w:rsidRPr="00CB2961" w:rsidRDefault="00CB2961" w:rsidP="005331B3">
      <w:pPr>
        <w:spacing w:before="120"/>
        <w:ind w:firstLine="720"/>
        <w:jc w:val="both"/>
        <w:rPr>
          <w:rFonts w:ascii="Times New Roman" w:hAnsi="Times New Roman" w:cs="Times New Roman"/>
          <w:b/>
          <w:sz w:val="28"/>
          <w:szCs w:val="28"/>
          <w:lang w:val="en-US"/>
        </w:rPr>
      </w:pPr>
      <w:r>
        <w:rPr>
          <w:rFonts w:ascii="Times New Roman" w:hAnsi="Times New Roman" w:cs="Times New Roman"/>
          <w:b/>
          <w:i/>
          <w:sz w:val="28"/>
          <w:szCs w:val="28"/>
          <w:lang w:val="en-US"/>
        </w:rPr>
        <w:t>“</w:t>
      </w:r>
      <w:r w:rsidR="00E2203F" w:rsidRPr="00CB2961">
        <w:rPr>
          <w:rFonts w:ascii="Times New Roman" w:hAnsi="Times New Roman" w:cs="Times New Roman"/>
          <w:b/>
          <w:i/>
          <w:sz w:val="28"/>
          <w:szCs w:val="28"/>
          <w:lang w:val="en-US"/>
        </w:rPr>
        <w:t xml:space="preserve">5. </w:t>
      </w:r>
      <w:r w:rsidR="008141F8" w:rsidRPr="00CB2961">
        <w:rPr>
          <w:rFonts w:ascii="Times New Roman" w:hAnsi="Times New Roman" w:cs="Times New Roman"/>
          <w:b/>
          <w:i/>
          <w:sz w:val="28"/>
          <w:szCs w:val="28"/>
        </w:rPr>
        <w:t xml:space="preserve">Cử người đại diện khi làm thủ tục hải quan và các thủ tục hành chính </w:t>
      </w:r>
      <w:r w:rsidR="00E2203F" w:rsidRPr="00CB2961">
        <w:rPr>
          <w:rFonts w:ascii="Times New Roman" w:hAnsi="Times New Roman" w:cs="Times New Roman"/>
          <w:b/>
          <w:i/>
          <w:sz w:val="28"/>
          <w:szCs w:val="28"/>
          <w:lang w:val="en-US"/>
        </w:rPr>
        <w:t>trực tiếp</w:t>
      </w:r>
      <w:r w:rsidR="008141F8" w:rsidRPr="00CB2961">
        <w:rPr>
          <w:rFonts w:ascii="Times New Roman" w:hAnsi="Times New Roman" w:cs="Times New Roman"/>
          <w:b/>
          <w:i/>
          <w:sz w:val="28"/>
          <w:szCs w:val="28"/>
        </w:rPr>
        <w:t xml:space="preserve"> với cơ quan hải quan; người đại diện phải là người lao động theo quy định tại khoản 1 Điều 3 bộ Luật Lao động số 10/2012/QH13.</w:t>
      </w:r>
      <w:r w:rsidR="006E0856" w:rsidRPr="00CB2961">
        <w:rPr>
          <w:rFonts w:ascii="Times New Roman" w:hAnsi="Times New Roman" w:cs="Times New Roman"/>
          <w:b/>
          <w:i/>
          <w:sz w:val="28"/>
          <w:szCs w:val="28"/>
          <w:lang w:val="en-US"/>
        </w:rPr>
        <w:t xml:space="preserve"> Trường hợp</w:t>
      </w:r>
      <w:r w:rsidR="00964169">
        <w:rPr>
          <w:rFonts w:ascii="Times New Roman" w:hAnsi="Times New Roman" w:cs="Times New Roman"/>
          <w:b/>
          <w:i/>
          <w:sz w:val="28"/>
          <w:szCs w:val="28"/>
          <w:lang w:val="en-US"/>
        </w:rPr>
        <w:t xml:space="preserve"> thực hiện thủ tục qua đại lý hải quan thì đại lý hải quan thay mặt chủ hàng để thực hiện các công việc theo hợp đồng dịch vụ đại lý làm thủ tục hải quan đã ký giữa đại lý làm thủ tục hải quan và chủ hàng.”</w:t>
      </w:r>
    </w:p>
    <w:p w:rsidR="00102149" w:rsidRPr="00090041" w:rsidRDefault="00282CAD" w:rsidP="005331B3">
      <w:pPr>
        <w:spacing w:before="120"/>
        <w:ind w:firstLine="720"/>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10. </w:t>
      </w:r>
      <w:r w:rsidR="00102149" w:rsidRPr="00090041">
        <w:rPr>
          <w:rFonts w:ascii="Times New Roman" w:hAnsi="Times New Roman" w:cs="Times New Roman"/>
          <w:b/>
          <w:sz w:val="28"/>
          <w:szCs w:val="28"/>
          <w:lang w:val="en-US"/>
        </w:rPr>
        <w:t>Sửa đổi, bổ sung mẫu số 0</w:t>
      </w:r>
      <w:r w:rsidR="002251F4" w:rsidRPr="00090041">
        <w:rPr>
          <w:rFonts w:ascii="Times New Roman" w:hAnsi="Times New Roman" w:cs="Times New Roman"/>
          <w:b/>
          <w:sz w:val="28"/>
          <w:szCs w:val="28"/>
          <w:lang w:val="en-US"/>
        </w:rPr>
        <w:t>7</w:t>
      </w:r>
      <w:r w:rsidR="00102149" w:rsidRPr="00090041">
        <w:rPr>
          <w:rFonts w:ascii="Times New Roman" w:hAnsi="Times New Roman" w:cs="Times New Roman"/>
          <w:b/>
          <w:sz w:val="28"/>
          <w:szCs w:val="28"/>
          <w:lang w:val="en-US"/>
        </w:rPr>
        <w:t xml:space="preserve"> ban hành kèm theo Thông tư số 1</w:t>
      </w:r>
      <w:r w:rsidR="005E273C">
        <w:rPr>
          <w:rFonts w:ascii="Times New Roman" w:hAnsi="Times New Roman" w:cs="Times New Roman"/>
          <w:b/>
          <w:sz w:val="28"/>
          <w:szCs w:val="28"/>
          <w:lang w:val="en-US"/>
        </w:rPr>
        <w:t>2</w:t>
      </w:r>
      <w:r w:rsidR="00102149" w:rsidRPr="00090041">
        <w:rPr>
          <w:rFonts w:ascii="Times New Roman" w:hAnsi="Times New Roman" w:cs="Times New Roman"/>
          <w:b/>
          <w:sz w:val="28"/>
          <w:szCs w:val="28"/>
          <w:lang w:val="en-US"/>
        </w:rPr>
        <w:t>/2015/TT-BTC theo mẫu số 01 ban hành kèm theo Thông tư này.</w:t>
      </w:r>
    </w:p>
    <w:p w:rsidR="008E1060" w:rsidRPr="00090041" w:rsidRDefault="00832055" w:rsidP="00832055">
      <w:pPr>
        <w:pStyle w:val="BodyText31"/>
        <w:widowControl w:val="0"/>
        <w:tabs>
          <w:tab w:val="left" w:pos="700"/>
        </w:tabs>
        <w:ind w:firstLine="720"/>
        <w:rPr>
          <w:rFonts w:ascii="Times New Roman" w:hAnsi="Times New Roman"/>
          <w:b/>
          <w:i w:val="0"/>
          <w:szCs w:val="28"/>
        </w:rPr>
      </w:pPr>
      <w:r w:rsidRPr="00090041">
        <w:rPr>
          <w:rFonts w:ascii="Times New Roman" w:hAnsi="Times New Roman"/>
          <w:b/>
          <w:i w:val="0"/>
          <w:szCs w:val="28"/>
          <w:lang w:val="vi-VN"/>
        </w:rPr>
        <w:t xml:space="preserve">Điều </w:t>
      </w:r>
      <w:r w:rsidR="005331B3" w:rsidRPr="00090041">
        <w:rPr>
          <w:rFonts w:ascii="Times New Roman" w:hAnsi="Times New Roman"/>
          <w:b/>
          <w:i w:val="0"/>
          <w:szCs w:val="28"/>
        </w:rPr>
        <w:t>2</w:t>
      </w:r>
      <w:r w:rsidRPr="00090041">
        <w:rPr>
          <w:rFonts w:ascii="Times New Roman" w:hAnsi="Times New Roman"/>
          <w:b/>
          <w:i w:val="0"/>
          <w:szCs w:val="28"/>
          <w:lang w:val="vi-VN"/>
        </w:rPr>
        <w:t xml:space="preserve">. </w:t>
      </w:r>
      <w:r w:rsidR="008E1060" w:rsidRPr="00090041">
        <w:rPr>
          <w:rFonts w:ascii="Times New Roman" w:hAnsi="Times New Roman"/>
          <w:b/>
          <w:i w:val="0"/>
          <w:szCs w:val="28"/>
        </w:rPr>
        <w:t>Điều khoản chuyển tiếp</w:t>
      </w:r>
    </w:p>
    <w:p w:rsidR="008E1060" w:rsidRPr="00090041" w:rsidRDefault="008E1060" w:rsidP="00832055">
      <w:pPr>
        <w:pStyle w:val="BodyText31"/>
        <w:widowControl w:val="0"/>
        <w:tabs>
          <w:tab w:val="left" w:pos="700"/>
        </w:tabs>
        <w:ind w:firstLine="720"/>
        <w:rPr>
          <w:rFonts w:ascii="Times New Roman" w:hAnsi="Times New Roman"/>
          <w:i w:val="0"/>
          <w:szCs w:val="28"/>
        </w:rPr>
      </w:pPr>
      <w:r w:rsidRPr="00090041">
        <w:rPr>
          <w:rFonts w:ascii="Times New Roman" w:hAnsi="Times New Roman"/>
          <w:i w:val="0"/>
          <w:szCs w:val="28"/>
        </w:rPr>
        <w:t xml:space="preserve">Đại lý làm thủ tục hải quan đã được công nhận </w:t>
      </w:r>
      <w:r w:rsidR="00CB2099">
        <w:rPr>
          <w:rFonts w:ascii="Times New Roman" w:hAnsi="Times New Roman"/>
          <w:i w:val="0"/>
          <w:szCs w:val="28"/>
        </w:rPr>
        <w:t xml:space="preserve">đủ điều kiện hoạt động </w:t>
      </w:r>
      <w:r w:rsidRPr="00090041">
        <w:rPr>
          <w:rFonts w:ascii="Times New Roman" w:hAnsi="Times New Roman"/>
          <w:i w:val="0"/>
          <w:szCs w:val="28"/>
        </w:rPr>
        <w:t xml:space="preserve">và nhân viên đại lý làm thủ tục hải quan đã được cấp mã số nhân viên theo quy định tại Thông tư số 12/2015/TT-BTC được tiếp tục hoạt động và thực hiện theo quy định tại Thông tư này. </w:t>
      </w:r>
    </w:p>
    <w:p w:rsidR="00832055" w:rsidRPr="00090041" w:rsidRDefault="008E1060" w:rsidP="00832055">
      <w:pPr>
        <w:pStyle w:val="BodyText31"/>
        <w:widowControl w:val="0"/>
        <w:tabs>
          <w:tab w:val="left" w:pos="700"/>
        </w:tabs>
        <w:ind w:firstLine="720"/>
        <w:rPr>
          <w:rFonts w:ascii="Times New Roman" w:hAnsi="Times New Roman"/>
          <w:b/>
          <w:i w:val="0"/>
          <w:szCs w:val="28"/>
          <w:lang w:val="vi-VN"/>
        </w:rPr>
      </w:pPr>
      <w:r w:rsidRPr="00090041">
        <w:rPr>
          <w:rFonts w:ascii="Times New Roman" w:hAnsi="Times New Roman"/>
          <w:b/>
          <w:i w:val="0"/>
          <w:szCs w:val="28"/>
        </w:rPr>
        <w:t xml:space="preserve">Điều 3. </w:t>
      </w:r>
      <w:r w:rsidR="005331B3" w:rsidRPr="00090041">
        <w:rPr>
          <w:rFonts w:ascii="Times New Roman" w:hAnsi="Times New Roman"/>
          <w:b/>
          <w:i w:val="0"/>
          <w:szCs w:val="28"/>
        </w:rPr>
        <w:t>T</w:t>
      </w:r>
      <w:r w:rsidR="00832055" w:rsidRPr="00090041">
        <w:rPr>
          <w:rFonts w:ascii="Times New Roman" w:hAnsi="Times New Roman"/>
          <w:b/>
          <w:i w:val="0"/>
          <w:szCs w:val="28"/>
          <w:lang w:val="vi-VN"/>
        </w:rPr>
        <w:t>ổ chức thực hiện</w:t>
      </w:r>
    </w:p>
    <w:p w:rsidR="005331B3" w:rsidRPr="00090041" w:rsidRDefault="005331B3" w:rsidP="005331B3">
      <w:pPr>
        <w:tabs>
          <w:tab w:val="left" w:pos="700"/>
        </w:tabs>
        <w:spacing w:before="120"/>
        <w:ind w:firstLine="720"/>
        <w:jc w:val="both"/>
        <w:rPr>
          <w:rFonts w:ascii="Times New Roman" w:hAnsi="Times New Roman" w:cs="Times New Roman"/>
          <w:sz w:val="28"/>
          <w:szCs w:val="28"/>
        </w:rPr>
      </w:pPr>
      <w:r w:rsidRPr="00090041">
        <w:rPr>
          <w:rFonts w:ascii="Times New Roman" w:hAnsi="Times New Roman" w:cs="Times New Roman"/>
          <w:sz w:val="28"/>
          <w:szCs w:val="28"/>
        </w:rPr>
        <w:t>1. Thông tư này có hiệu lực kể từ ngày …./…./201</w:t>
      </w:r>
      <w:r w:rsidR="008E1060" w:rsidRPr="00090041">
        <w:rPr>
          <w:rFonts w:ascii="Times New Roman" w:hAnsi="Times New Roman" w:cs="Times New Roman"/>
          <w:sz w:val="28"/>
          <w:szCs w:val="28"/>
          <w:lang w:val="en-US"/>
        </w:rPr>
        <w:t>9</w:t>
      </w:r>
      <w:r w:rsidRPr="00090041">
        <w:rPr>
          <w:rFonts w:ascii="Times New Roman" w:hAnsi="Times New Roman" w:cs="Times New Roman"/>
          <w:sz w:val="28"/>
          <w:szCs w:val="28"/>
        </w:rPr>
        <w:t xml:space="preserve">. </w:t>
      </w:r>
    </w:p>
    <w:p w:rsidR="008E1060" w:rsidRPr="00090041" w:rsidRDefault="005331B3" w:rsidP="005331B3">
      <w:pPr>
        <w:spacing w:before="120"/>
        <w:ind w:firstLine="720"/>
        <w:jc w:val="both"/>
        <w:rPr>
          <w:rFonts w:ascii="Times New Roman" w:hAnsi="Times New Roman" w:cs="Times New Roman"/>
          <w:sz w:val="28"/>
          <w:szCs w:val="28"/>
          <w:lang w:val="en-US"/>
        </w:rPr>
      </w:pPr>
      <w:r w:rsidRPr="00090041">
        <w:rPr>
          <w:rFonts w:ascii="Times New Roman" w:hAnsi="Times New Roman" w:cs="Times New Roman"/>
          <w:sz w:val="28"/>
          <w:szCs w:val="28"/>
          <w:lang w:val="en-US"/>
        </w:rPr>
        <w:t>2</w:t>
      </w:r>
      <w:r w:rsidR="00832055" w:rsidRPr="00090041">
        <w:rPr>
          <w:rFonts w:ascii="Times New Roman" w:hAnsi="Times New Roman" w:cs="Times New Roman"/>
          <w:sz w:val="28"/>
          <w:szCs w:val="28"/>
        </w:rPr>
        <w:t xml:space="preserve">. </w:t>
      </w:r>
      <w:r w:rsidRPr="00090041">
        <w:rPr>
          <w:rFonts w:ascii="Times New Roman" w:hAnsi="Times New Roman" w:cs="Times New Roman"/>
          <w:sz w:val="28"/>
          <w:szCs w:val="28"/>
          <w:lang w:val="en-US"/>
        </w:rPr>
        <w:t>Cơ quan hải quan các cấp chịu trách nhiệm phổ biến, hướng dẫn nộ</w:t>
      </w:r>
      <w:r w:rsidR="008E1060" w:rsidRPr="00090041">
        <w:rPr>
          <w:rFonts w:ascii="Times New Roman" w:hAnsi="Times New Roman" w:cs="Times New Roman"/>
          <w:sz w:val="28"/>
          <w:szCs w:val="28"/>
          <w:lang w:val="en-US"/>
        </w:rPr>
        <w:t>i dung Thông tư</w:t>
      </w:r>
      <w:r w:rsidRPr="00090041">
        <w:rPr>
          <w:rFonts w:ascii="Times New Roman" w:hAnsi="Times New Roman" w:cs="Times New Roman"/>
          <w:sz w:val="28"/>
          <w:szCs w:val="28"/>
          <w:lang w:val="en-US"/>
        </w:rPr>
        <w:t xml:space="preserve"> này tới chủ hàng và đại lý làm thủ tục hải quan</w:t>
      </w:r>
      <w:r w:rsidR="008E1060" w:rsidRPr="00090041">
        <w:rPr>
          <w:rFonts w:ascii="Times New Roman" w:hAnsi="Times New Roman" w:cs="Times New Roman"/>
          <w:sz w:val="28"/>
          <w:szCs w:val="28"/>
          <w:lang w:val="en-US"/>
        </w:rPr>
        <w:t xml:space="preserve"> trên địa bàn quản lý.</w:t>
      </w:r>
    </w:p>
    <w:p w:rsidR="00832055" w:rsidRPr="00090041" w:rsidRDefault="008E1060" w:rsidP="005331B3">
      <w:pPr>
        <w:spacing w:before="120"/>
        <w:ind w:firstLine="720"/>
        <w:jc w:val="both"/>
        <w:rPr>
          <w:sz w:val="28"/>
          <w:szCs w:val="28"/>
          <w:lang w:val="en-US"/>
        </w:rPr>
      </w:pPr>
      <w:r w:rsidRPr="00090041">
        <w:rPr>
          <w:rFonts w:ascii="Times New Roman" w:hAnsi="Times New Roman" w:cs="Times New Roman"/>
          <w:sz w:val="28"/>
          <w:szCs w:val="28"/>
          <w:lang w:val="en-US"/>
        </w:rPr>
        <w:t>3. Tổ chức, cá nhân, đại lý làm thủ tục hải quan thuộc đối tượng điều chỉnh của Thông tư này chịu trách nhiệm tổ chức thực hiện đầy đủ các nội dung quy định tại Thông tư này.</w:t>
      </w:r>
    </w:p>
    <w:p w:rsidR="00832055" w:rsidRDefault="00832055" w:rsidP="00832055">
      <w:pPr>
        <w:tabs>
          <w:tab w:val="left" w:pos="700"/>
        </w:tabs>
        <w:spacing w:before="120"/>
        <w:ind w:firstLine="720"/>
        <w:jc w:val="both"/>
        <w:rPr>
          <w:rFonts w:ascii="Times New Roman" w:hAnsi="Times New Roman" w:cs="Times New Roman"/>
          <w:sz w:val="28"/>
          <w:szCs w:val="28"/>
        </w:rPr>
      </w:pPr>
      <w:r w:rsidRPr="00090041">
        <w:rPr>
          <w:rFonts w:ascii="Times New Roman" w:hAnsi="Times New Roman" w:cs="Times New Roman"/>
          <w:sz w:val="28"/>
          <w:szCs w:val="28"/>
        </w:rPr>
        <w:t>Quá trình thực hiện Thông tư này, nếu có vướng mắc phát sinh, đề nghị các tổ chức, cá nhân có liên quan phản ánh về Bộ Tài chính (qua Tổng cục Hải quan) để tổng hợp và hướng dẫn xử lý./.</w:t>
      </w:r>
    </w:p>
    <w:p w:rsidR="004F1D05" w:rsidRPr="00090041" w:rsidRDefault="004F1D05" w:rsidP="00832055">
      <w:pPr>
        <w:tabs>
          <w:tab w:val="left" w:pos="700"/>
        </w:tabs>
        <w:spacing w:before="120"/>
        <w:ind w:firstLine="720"/>
        <w:jc w:val="both"/>
        <w:rPr>
          <w:rFonts w:ascii="Times New Roman" w:hAnsi="Times New Roman" w:cs="Times New Roman"/>
          <w:sz w:val="28"/>
          <w:szCs w:val="28"/>
        </w:rPr>
      </w:pPr>
      <w:bookmarkStart w:id="4" w:name="_GoBack"/>
      <w:bookmarkEnd w:id="4"/>
    </w:p>
    <w:tbl>
      <w:tblPr>
        <w:tblW w:w="0" w:type="auto"/>
        <w:tblLook w:val="01E0"/>
      </w:tblPr>
      <w:tblGrid>
        <w:gridCol w:w="4262"/>
        <w:gridCol w:w="4263"/>
      </w:tblGrid>
      <w:tr w:rsidR="003342CC" w:rsidRPr="00090041" w:rsidTr="000B5771">
        <w:tc>
          <w:tcPr>
            <w:tcW w:w="4262" w:type="dxa"/>
          </w:tcPr>
          <w:p w:rsidR="003342CC" w:rsidRPr="00090041" w:rsidRDefault="003342CC" w:rsidP="000B5771">
            <w:pPr>
              <w:spacing w:before="120"/>
              <w:rPr>
                <w:rFonts w:ascii="Times New Roman" w:hAnsi="Times New Roman" w:cs="Times New Roman"/>
                <w:sz w:val="16"/>
              </w:rPr>
            </w:pPr>
          </w:p>
          <w:p w:rsidR="003342CC" w:rsidRPr="00090041" w:rsidRDefault="003342CC" w:rsidP="000B5771">
            <w:pPr>
              <w:spacing w:before="120"/>
              <w:rPr>
                <w:rFonts w:ascii="Times New Roman" w:hAnsi="Times New Roman" w:cs="Times New Roman"/>
                <w:sz w:val="20"/>
              </w:rPr>
            </w:pPr>
            <w:r w:rsidRPr="00090041">
              <w:rPr>
                <w:rFonts w:ascii="Times New Roman" w:hAnsi="Times New Roman" w:cs="Times New Roman"/>
                <w:b/>
                <w:i/>
                <w:sz w:val="22"/>
              </w:rPr>
              <w:t>Nơi nhận:</w:t>
            </w:r>
            <w:r w:rsidRPr="00090041">
              <w:rPr>
                <w:rFonts w:ascii="Times New Roman" w:hAnsi="Times New Roman" w:cs="Times New Roman"/>
                <w:sz w:val="22"/>
              </w:rPr>
              <w:br/>
              <w:t>- VP TW Đảng và các Ban của Đảng;</w:t>
            </w:r>
            <w:r w:rsidR="00957ED3" w:rsidRPr="00090041">
              <w:rPr>
                <w:rFonts w:ascii="Times New Roman" w:hAnsi="Times New Roman" w:cs="Times New Roman"/>
                <w:sz w:val="22"/>
              </w:rPr>
              <w:br/>
              <w:t xml:space="preserve">- </w:t>
            </w:r>
            <w:r w:rsidRPr="00090041">
              <w:rPr>
                <w:rFonts w:ascii="Times New Roman" w:hAnsi="Times New Roman" w:cs="Times New Roman"/>
                <w:sz w:val="22"/>
              </w:rPr>
              <w:t>VP Quốc Hội, VP Chủ tịch nước, VPCP;</w:t>
            </w:r>
            <w:r w:rsidR="00957ED3" w:rsidRPr="00090041">
              <w:rPr>
                <w:rFonts w:ascii="Times New Roman" w:hAnsi="Times New Roman" w:cs="Times New Roman"/>
                <w:sz w:val="22"/>
              </w:rPr>
              <w:br/>
              <w:t xml:space="preserve">- </w:t>
            </w:r>
            <w:r w:rsidRPr="00090041">
              <w:rPr>
                <w:rFonts w:ascii="Times New Roman" w:hAnsi="Times New Roman" w:cs="Times New Roman"/>
                <w:sz w:val="22"/>
              </w:rPr>
              <w:t>Viện kiểm sát</w:t>
            </w:r>
            <w:r w:rsidR="00957ED3" w:rsidRPr="00090041">
              <w:rPr>
                <w:rFonts w:ascii="Times New Roman" w:hAnsi="Times New Roman" w:cs="Times New Roman"/>
                <w:sz w:val="22"/>
              </w:rPr>
              <w:t xml:space="preserve"> NDTC, Tòa</w:t>
            </w:r>
            <w:r w:rsidRPr="00090041">
              <w:rPr>
                <w:rFonts w:ascii="Times New Roman" w:hAnsi="Times New Roman" w:cs="Times New Roman"/>
                <w:sz w:val="22"/>
              </w:rPr>
              <w:t xml:space="preserve"> án NDTC;</w:t>
            </w:r>
            <w:r w:rsidR="00957ED3" w:rsidRPr="00090041">
              <w:rPr>
                <w:rFonts w:ascii="Times New Roman" w:hAnsi="Times New Roman" w:cs="Times New Roman"/>
                <w:sz w:val="22"/>
              </w:rPr>
              <w:br/>
              <w:t xml:space="preserve">- </w:t>
            </w:r>
            <w:r w:rsidRPr="00090041">
              <w:rPr>
                <w:rFonts w:ascii="Times New Roman" w:hAnsi="Times New Roman" w:cs="Times New Roman"/>
                <w:sz w:val="22"/>
              </w:rPr>
              <w:t>Kiểm toán Nhà nước;</w:t>
            </w:r>
            <w:r w:rsidR="00957ED3" w:rsidRPr="00090041">
              <w:rPr>
                <w:rFonts w:ascii="Times New Roman" w:hAnsi="Times New Roman" w:cs="Times New Roman"/>
                <w:sz w:val="22"/>
              </w:rPr>
              <w:br/>
              <w:t xml:space="preserve">- </w:t>
            </w:r>
            <w:r w:rsidRPr="00090041">
              <w:rPr>
                <w:rFonts w:ascii="Times New Roman" w:hAnsi="Times New Roman" w:cs="Times New Roman"/>
                <w:sz w:val="22"/>
              </w:rPr>
              <w:t>Các Bộ, cơ quan ngang Bộ, cơ quan thuộc Chính phủ;</w:t>
            </w:r>
            <w:r w:rsidR="00957ED3" w:rsidRPr="00090041">
              <w:rPr>
                <w:rFonts w:ascii="Times New Roman" w:hAnsi="Times New Roman" w:cs="Times New Roman"/>
                <w:sz w:val="22"/>
              </w:rPr>
              <w:br/>
              <w:t xml:space="preserve">- </w:t>
            </w:r>
            <w:r w:rsidRPr="00090041">
              <w:rPr>
                <w:rFonts w:ascii="Times New Roman" w:hAnsi="Times New Roman" w:cs="Times New Roman"/>
                <w:sz w:val="22"/>
              </w:rPr>
              <w:t>Văn phòng BCĐ TW về phòng chống tham nhũng;</w:t>
            </w:r>
            <w:r w:rsidR="00957ED3" w:rsidRPr="00090041">
              <w:rPr>
                <w:rFonts w:ascii="Times New Roman" w:hAnsi="Times New Roman" w:cs="Times New Roman"/>
                <w:sz w:val="22"/>
              </w:rPr>
              <w:br/>
              <w:t xml:space="preserve">- </w:t>
            </w:r>
            <w:r w:rsidRPr="00090041">
              <w:rPr>
                <w:rFonts w:ascii="Times New Roman" w:hAnsi="Times New Roman" w:cs="Times New Roman"/>
                <w:sz w:val="22"/>
              </w:rPr>
              <w:t>UBND tỉnh, thành phố trực thuộc TW;</w:t>
            </w:r>
            <w:r w:rsidR="00957ED3" w:rsidRPr="00090041">
              <w:rPr>
                <w:rFonts w:ascii="Times New Roman" w:hAnsi="Times New Roman" w:cs="Times New Roman"/>
                <w:sz w:val="22"/>
              </w:rPr>
              <w:br/>
              <w:t xml:space="preserve">- </w:t>
            </w:r>
            <w:r w:rsidRPr="00090041">
              <w:rPr>
                <w:rFonts w:ascii="Times New Roman" w:hAnsi="Times New Roman" w:cs="Times New Roman"/>
                <w:sz w:val="22"/>
              </w:rPr>
              <w:t>Phòng Thương mại và Công nghiệp Việt Nam;</w:t>
            </w:r>
            <w:r w:rsidR="00957ED3" w:rsidRPr="00090041">
              <w:rPr>
                <w:rFonts w:ascii="Times New Roman" w:hAnsi="Times New Roman" w:cs="Times New Roman"/>
                <w:sz w:val="22"/>
              </w:rPr>
              <w:br/>
              <w:t xml:space="preserve">- </w:t>
            </w:r>
            <w:r w:rsidRPr="00090041">
              <w:rPr>
                <w:rFonts w:ascii="Times New Roman" w:hAnsi="Times New Roman" w:cs="Times New Roman"/>
                <w:sz w:val="22"/>
              </w:rPr>
              <w:t>Công báo;</w:t>
            </w:r>
            <w:r w:rsidR="00957ED3" w:rsidRPr="00090041">
              <w:rPr>
                <w:rFonts w:ascii="Times New Roman" w:hAnsi="Times New Roman" w:cs="Times New Roman"/>
                <w:sz w:val="22"/>
              </w:rPr>
              <w:br/>
              <w:t xml:space="preserve">- </w:t>
            </w:r>
            <w:r w:rsidRPr="00090041">
              <w:rPr>
                <w:rFonts w:ascii="Times New Roman" w:hAnsi="Times New Roman" w:cs="Times New Roman"/>
                <w:sz w:val="22"/>
              </w:rPr>
              <w:t xml:space="preserve">Cục kiểm tra văn bản - Bộ Tư </w:t>
            </w:r>
            <w:r w:rsidR="00222E76" w:rsidRPr="00090041">
              <w:rPr>
                <w:rFonts w:ascii="Times New Roman" w:hAnsi="Times New Roman" w:cs="Times New Roman"/>
                <w:sz w:val="22"/>
              </w:rPr>
              <w:t>pháp</w:t>
            </w:r>
            <w:r w:rsidRPr="00090041">
              <w:rPr>
                <w:rFonts w:ascii="Times New Roman" w:hAnsi="Times New Roman" w:cs="Times New Roman"/>
                <w:sz w:val="22"/>
              </w:rPr>
              <w:t>;</w:t>
            </w:r>
            <w:r w:rsidR="00957ED3" w:rsidRPr="00090041">
              <w:rPr>
                <w:rFonts w:ascii="Times New Roman" w:hAnsi="Times New Roman" w:cs="Times New Roman"/>
                <w:sz w:val="22"/>
              </w:rPr>
              <w:br/>
              <w:t xml:space="preserve">- </w:t>
            </w:r>
            <w:r w:rsidRPr="00090041">
              <w:rPr>
                <w:rFonts w:ascii="Times New Roman" w:hAnsi="Times New Roman" w:cs="Times New Roman"/>
                <w:sz w:val="22"/>
              </w:rPr>
              <w:t>Website Chính phủ;</w:t>
            </w:r>
            <w:r w:rsidR="00957ED3" w:rsidRPr="00090041">
              <w:rPr>
                <w:rFonts w:ascii="Times New Roman" w:hAnsi="Times New Roman" w:cs="Times New Roman"/>
                <w:sz w:val="22"/>
              </w:rPr>
              <w:br/>
            </w:r>
            <w:r w:rsidR="00957ED3" w:rsidRPr="00090041">
              <w:rPr>
                <w:rFonts w:ascii="Times New Roman" w:hAnsi="Times New Roman" w:cs="Times New Roman"/>
                <w:sz w:val="22"/>
              </w:rPr>
              <w:lastRenderedPageBreak/>
              <w:t xml:space="preserve">- </w:t>
            </w:r>
            <w:r w:rsidRPr="00090041">
              <w:rPr>
                <w:rFonts w:ascii="Times New Roman" w:hAnsi="Times New Roman" w:cs="Times New Roman"/>
                <w:sz w:val="22"/>
              </w:rPr>
              <w:t>Các đơn vị thuộc Bộ Tài chính, Website Bộ Tài chính;</w:t>
            </w:r>
            <w:r w:rsidR="00957ED3" w:rsidRPr="00090041">
              <w:rPr>
                <w:rFonts w:ascii="Times New Roman" w:hAnsi="Times New Roman" w:cs="Times New Roman"/>
                <w:sz w:val="22"/>
              </w:rPr>
              <w:br/>
              <w:t xml:space="preserve">- </w:t>
            </w:r>
            <w:r w:rsidRPr="00090041">
              <w:rPr>
                <w:rFonts w:ascii="Times New Roman" w:hAnsi="Times New Roman" w:cs="Times New Roman"/>
                <w:sz w:val="22"/>
              </w:rPr>
              <w:t>Cục Hải quan các tỉnh, thành phố;</w:t>
            </w:r>
            <w:r w:rsidR="00957ED3" w:rsidRPr="00090041">
              <w:rPr>
                <w:rFonts w:ascii="Times New Roman" w:hAnsi="Times New Roman" w:cs="Times New Roman"/>
                <w:sz w:val="22"/>
              </w:rPr>
              <w:br/>
              <w:t xml:space="preserve">- </w:t>
            </w:r>
            <w:r w:rsidRPr="00090041">
              <w:rPr>
                <w:rFonts w:ascii="Times New Roman" w:hAnsi="Times New Roman" w:cs="Times New Roman"/>
                <w:sz w:val="22"/>
              </w:rPr>
              <w:t>Website Tổng cục Hải quan;</w:t>
            </w:r>
            <w:r w:rsidR="00957ED3" w:rsidRPr="00090041">
              <w:rPr>
                <w:rFonts w:ascii="Times New Roman" w:hAnsi="Times New Roman" w:cs="Times New Roman"/>
                <w:sz w:val="22"/>
              </w:rPr>
              <w:br/>
            </w:r>
            <w:r w:rsidRPr="00090041">
              <w:rPr>
                <w:rFonts w:ascii="Times New Roman" w:hAnsi="Times New Roman" w:cs="Times New Roman"/>
                <w:sz w:val="22"/>
              </w:rPr>
              <w:t>-LưuVT; TCH</w:t>
            </w:r>
            <w:r w:rsidRPr="00090041">
              <w:rPr>
                <w:rFonts w:ascii="Times New Roman" w:hAnsi="Times New Roman" w:cs="Times New Roman"/>
                <w:sz w:val="16"/>
              </w:rPr>
              <w:t>Q</w:t>
            </w:r>
          </w:p>
        </w:tc>
        <w:tc>
          <w:tcPr>
            <w:tcW w:w="4263" w:type="dxa"/>
          </w:tcPr>
          <w:p w:rsidR="003342CC" w:rsidRPr="00090041" w:rsidRDefault="003342CC" w:rsidP="008406B8">
            <w:pPr>
              <w:spacing w:before="120"/>
              <w:jc w:val="center"/>
              <w:rPr>
                <w:rFonts w:ascii="Times New Roman" w:hAnsi="Times New Roman" w:cs="Times New Roman"/>
                <w:b/>
                <w:sz w:val="20"/>
              </w:rPr>
            </w:pPr>
            <w:r w:rsidRPr="00090041">
              <w:rPr>
                <w:rFonts w:ascii="Times New Roman" w:hAnsi="Times New Roman" w:cs="Times New Roman"/>
                <w:b/>
                <w:sz w:val="26"/>
              </w:rPr>
              <w:lastRenderedPageBreak/>
              <w:t>KT. BỘ TRƯỞNG</w:t>
            </w:r>
            <w:r w:rsidR="00957ED3" w:rsidRPr="00090041">
              <w:rPr>
                <w:rFonts w:ascii="Times New Roman" w:hAnsi="Times New Roman" w:cs="Times New Roman"/>
                <w:b/>
                <w:sz w:val="26"/>
              </w:rPr>
              <w:br/>
            </w:r>
            <w:r w:rsidRPr="00090041">
              <w:rPr>
                <w:rFonts w:ascii="Times New Roman" w:hAnsi="Times New Roman" w:cs="Times New Roman"/>
                <w:b/>
                <w:sz w:val="26"/>
              </w:rPr>
              <w:t>THỨ TRƯỞNG</w:t>
            </w:r>
            <w:r w:rsidR="00957ED3" w:rsidRPr="00090041">
              <w:rPr>
                <w:rFonts w:ascii="Times New Roman" w:hAnsi="Times New Roman" w:cs="Times New Roman"/>
                <w:b/>
                <w:sz w:val="26"/>
              </w:rPr>
              <w:br/>
            </w:r>
            <w:r w:rsidR="00957ED3" w:rsidRPr="00090041">
              <w:rPr>
                <w:rFonts w:ascii="Times New Roman" w:hAnsi="Times New Roman" w:cs="Times New Roman"/>
                <w:b/>
                <w:sz w:val="26"/>
              </w:rPr>
              <w:br/>
            </w:r>
            <w:r w:rsidR="00957ED3" w:rsidRPr="00090041">
              <w:rPr>
                <w:rFonts w:ascii="Times New Roman" w:hAnsi="Times New Roman" w:cs="Times New Roman"/>
                <w:b/>
                <w:sz w:val="26"/>
              </w:rPr>
              <w:br/>
            </w:r>
            <w:r w:rsidR="00957ED3" w:rsidRPr="00090041">
              <w:rPr>
                <w:rFonts w:ascii="Times New Roman" w:hAnsi="Times New Roman" w:cs="Times New Roman"/>
                <w:b/>
                <w:sz w:val="26"/>
              </w:rPr>
              <w:br/>
            </w:r>
            <w:r w:rsidR="00957ED3" w:rsidRPr="00090041">
              <w:rPr>
                <w:rFonts w:ascii="Times New Roman" w:hAnsi="Times New Roman" w:cs="Times New Roman"/>
                <w:b/>
                <w:sz w:val="26"/>
              </w:rPr>
              <w:br/>
            </w:r>
          </w:p>
        </w:tc>
      </w:tr>
    </w:tbl>
    <w:p w:rsidR="003342CC" w:rsidRPr="00090041" w:rsidRDefault="003342CC" w:rsidP="00264EF4">
      <w:pPr>
        <w:spacing w:before="120"/>
        <w:rPr>
          <w:rFonts w:ascii="Times New Roman" w:hAnsi="Times New Roman" w:cs="Times New Roman"/>
          <w:sz w:val="20"/>
        </w:rPr>
      </w:pPr>
    </w:p>
    <w:p w:rsidR="006E67F5" w:rsidRPr="00090041" w:rsidRDefault="006E67F5" w:rsidP="00264EF4">
      <w:pPr>
        <w:spacing w:before="120"/>
        <w:jc w:val="center"/>
        <w:rPr>
          <w:rFonts w:ascii="Times New Roman" w:hAnsi="Times New Roman" w:cs="Times New Roman"/>
          <w:b/>
          <w:sz w:val="20"/>
          <w:lang w:val="en-US"/>
        </w:rPr>
      </w:pPr>
    </w:p>
    <w:p w:rsidR="00964169" w:rsidRDefault="00964169" w:rsidP="00264EF4">
      <w:pPr>
        <w:spacing w:before="120"/>
        <w:jc w:val="center"/>
        <w:rPr>
          <w:rFonts w:ascii="Times New Roman" w:hAnsi="Times New Roman" w:cs="Times New Roman"/>
          <w:b/>
          <w:sz w:val="28"/>
          <w:lang w:val="en-US"/>
        </w:rPr>
      </w:pPr>
    </w:p>
    <w:p w:rsidR="00964169" w:rsidRDefault="00964169" w:rsidP="00264EF4">
      <w:pPr>
        <w:spacing w:before="120"/>
        <w:jc w:val="center"/>
        <w:rPr>
          <w:rFonts w:ascii="Times New Roman" w:hAnsi="Times New Roman" w:cs="Times New Roman"/>
          <w:b/>
          <w:sz w:val="28"/>
          <w:lang w:val="en-US"/>
        </w:rPr>
      </w:pPr>
    </w:p>
    <w:p w:rsidR="00964169" w:rsidRDefault="00964169" w:rsidP="00264EF4">
      <w:pPr>
        <w:spacing w:before="120"/>
        <w:jc w:val="center"/>
        <w:rPr>
          <w:rFonts w:ascii="Times New Roman" w:hAnsi="Times New Roman" w:cs="Times New Roman"/>
          <w:b/>
          <w:sz w:val="28"/>
          <w:lang w:val="en-US"/>
        </w:rPr>
      </w:pPr>
    </w:p>
    <w:p w:rsidR="00964169" w:rsidRDefault="00964169" w:rsidP="00264EF4">
      <w:pPr>
        <w:spacing w:before="120"/>
        <w:jc w:val="center"/>
        <w:rPr>
          <w:rFonts w:ascii="Times New Roman" w:hAnsi="Times New Roman" w:cs="Times New Roman"/>
          <w:b/>
          <w:sz w:val="28"/>
          <w:lang w:val="en-US"/>
        </w:rPr>
      </w:pPr>
    </w:p>
    <w:p w:rsidR="00964169" w:rsidRDefault="00964169" w:rsidP="00264EF4">
      <w:pPr>
        <w:spacing w:before="120"/>
        <w:jc w:val="center"/>
        <w:rPr>
          <w:rFonts w:ascii="Times New Roman" w:hAnsi="Times New Roman" w:cs="Times New Roman"/>
          <w:b/>
          <w:sz w:val="28"/>
          <w:lang w:val="en-US"/>
        </w:rPr>
      </w:pPr>
    </w:p>
    <w:p w:rsidR="00964169" w:rsidRDefault="00964169" w:rsidP="00264EF4">
      <w:pPr>
        <w:spacing w:before="120"/>
        <w:jc w:val="center"/>
        <w:rPr>
          <w:rFonts w:ascii="Times New Roman" w:hAnsi="Times New Roman" w:cs="Times New Roman"/>
          <w:b/>
          <w:sz w:val="28"/>
          <w:lang w:val="en-US"/>
        </w:rPr>
      </w:pPr>
    </w:p>
    <w:p w:rsidR="004F1D05" w:rsidRDefault="004F1D05">
      <w:pPr>
        <w:widowControl/>
        <w:rPr>
          <w:rFonts w:ascii="Times New Roman" w:hAnsi="Times New Roman" w:cs="Times New Roman"/>
          <w:b/>
          <w:sz w:val="28"/>
          <w:lang w:val="en-US"/>
        </w:rPr>
      </w:pPr>
      <w:r>
        <w:rPr>
          <w:rFonts w:ascii="Times New Roman" w:hAnsi="Times New Roman" w:cs="Times New Roman"/>
          <w:b/>
          <w:sz w:val="28"/>
          <w:lang w:val="en-US"/>
        </w:rPr>
        <w:br w:type="page"/>
      </w:r>
    </w:p>
    <w:p w:rsidR="00CF7309" w:rsidRPr="00090041" w:rsidRDefault="00CF7309" w:rsidP="00264EF4">
      <w:pPr>
        <w:spacing w:before="120"/>
        <w:jc w:val="center"/>
        <w:rPr>
          <w:rFonts w:ascii="Times New Roman" w:hAnsi="Times New Roman" w:cs="Times New Roman"/>
          <w:b/>
          <w:sz w:val="28"/>
        </w:rPr>
      </w:pPr>
      <w:r w:rsidRPr="00090041">
        <w:rPr>
          <w:rFonts w:ascii="Times New Roman" w:hAnsi="Times New Roman" w:cs="Times New Roman"/>
          <w:b/>
          <w:sz w:val="28"/>
        </w:rPr>
        <w:lastRenderedPageBreak/>
        <w:t>DANH MỤC CÁC BI</w:t>
      </w:r>
      <w:r w:rsidR="00957ED3" w:rsidRPr="00090041">
        <w:rPr>
          <w:rFonts w:ascii="Times New Roman" w:hAnsi="Times New Roman" w:cs="Times New Roman"/>
          <w:b/>
          <w:sz w:val="28"/>
        </w:rPr>
        <w:t>Ể</w:t>
      </w:r>
      <w:r w:rsidRPr="00090041">
        <w:rPr>
          <w:rFonts w:ascii="Times New Roman" w:hAnsi="Times New Roman" w:cs="Times New Roman"/>
          <w:b/>
          <w:sz w:val="28"/>
        </w:rPr>
        <w:t>U MẪU</w:t>
      </w:r>
    </w:p>
    <w:p w:rsidR="00CF7309" w:rsidRPr="00090041" w:rsidRDefault="00CF7309" w:rsidP="00264EF4">
      <w:pPr>
        <w:spacing w:before="120"/>
        <w:jc w:val="center"/>
        <w:rPr>
          <w:rFonts w:ascii="Times New Roman" w:hAnsi="Times New Roman" w:cs="Times New Roman"/>
          <w:i/>
        </w:rPr>
      </w:pPr>
      <w:r w:rsidRPr="00090041">
        <w:rPr>
          <w:rFonts w:ascii="Times New Roman" w:hAnsi="Times New Roman" w:cs="Times New Roman"/>
          <w:i/>
        </w:rPr>
        <w:t xml:space="preserve">(Ban hành kèm Thông tư số </w:t>
      </w:r>
      <w:r w:rsidR="006E67F5" w:rsidRPr="00090041">
        <w:rPr>
          <w:rFonts w:ascii="Times New Roman" w:hAnsi="Times New Roman" w:cs="Times New Roman"/>
          <w:i/>
          <w:lang w:val="en-US"/>
        </w:rPr>
        <w:t>......</w:t>
      </w:r>
      <w:r w:rsidR="00222E76" w:rsidRPr="00090041">
        <w:rPr>
          <w:rFonts w:ascii="Times New Roman" w:hAnsi="Times New Roman" w:cs="Times New Roman"/>
          <w:i/>
        </w:rPr>
        <w:t>/</w:t>
      </w:r>
      <w:r w:rsidRPr="00090041">
        <w:rPr>
          <w:rFonts w:ascii="Times New Roman" w:hAnsi="Times New Roman" w:cs="Times New Roman"/>
          <w:i/>
        </w:rPr>
        <w:t>201</w:t>
      </w:r>
      <w:r w:rsidR="006E67F5" w:rsidRPr="00090041">
        <w:rPr>
          <w:rFonts w:ascii="Times New Roman" w:hAnsi="Times New Roman" w:cs="Times New Roman"/>
          <w:i/>
          <w:lang w:val="en-US"/>
        </w:rPr>
        <w:t>8</w:t>
      </w:r>
      <w:r w:rsidR="00222E76" w:rsidRPr="00090041">
        <w:rPr>
          <w:rFonts w:ascii="Times New Roman" w:hAnsi="Times New Roman" w:cs="Times New Roman"/>
          <w:i/>
        </w:rPr>
        <w:t>/</w:t>
      </w:r>
      <w:r w:rsidRPr="00090041">
        <w:rPr>
          <w:rFonts w:ascii="Times New Roman" w:hAnsi="Times New Roman" w:cs="Times New Roman"/>
          <w:i/>
        </w:rPr>
        <w:t xml:space="preserve">TT-BTC ngày </w:t>
      </w:r>
      <w:r w:rsidR="006E67F5" w:rsidRPr="00090041">
        <w:rPr>
          <w:rFonts w:ascii="Times New Roman" w:hAnsi="Times New Roman" w:cs="Times New Roman"/>
          <w:i/>
          <w:lang w:val="en-US"/>
        </w:rPr>
        <w:t>..........</w:t>
      </w:r>
      <w:r w:rsidRPr="00090041">
        <w:rPr>
          <w:rFonts w:ascii="Times New Roman" w:hAnsi="Times New Roman" w:cs="Times New Roman"/>
          <w:i/>
        </w:rPr>
        <w:t>)</w:t>
      </w:r>
    </w:p>
    <w:p w:rsidR="00CF7309" w:rsidRPr="00090041" w:rsidRDefault="00957ED3" w:rsidP="00264EF4">
      <w:pPr>
        <w:spacing w:before="120"/>
        <w:rPr>
          <w:rFonts w:ascii="Times New Roman" w:hAnsi="Times New Roman" w:cs="Times New Roman"/>
          <w:sz w:val="28"/>
          <w:szCs w:val="28"/>
          <w:lang w:val="en-US"/>
        </w:rPr>
      </w:pPr>
      <w:r w:rsidRPr="00090041">
        <w:rPr>
          <w:rFonts w:ascii="Times New Roman" w:hAnsi="Times New Roman" w:cs="Times New Roman"/>
          <w:sz w:val="28"/>
          <w:szCs w:val="28"/>
        </w:rPr>
        <w:t xml:space="preserve">Mẫu số </w:t>
      </w:r>
      <w:r w:rsidR="00CF7309" w:rsidRPr="00090041">
        <w:rPr>
          <w:rFonts w:ascii="Times New Roman" w:hAnsi="Times New Roman" w:cs="Times New Roman"/>
          <w:sz w:val="28"/>
          <w:szCs w:val="28"/>
        </w:rPr>
        <w:t>01 - Đơn đề ngh</w:t>
      </w:r>
      <w:r w:rsidRPr="00090041">
        <w:rPr>
          <w:rFonts w:ascii="Times New Roman" w:hAnsi="Times New Roman" w:cs="Times New Roman"/>
          <w:sz w:val="28"/>
          <w:szCs w:val="28"/>
        </w:rPr>
        <w:t>ị</w:t>
      </w:r>
      <w:r w:rsidR="000834DF">
        <w:rPr>
          <w:rFonts w:ascii="Times New Roman" w:hAnsi="Times New Roman" w:cs="Times New Roman"/>
          <w:sz w:val="28"/>
          <w:szCs w:val="28"/>
          <w:lang w:val="en-US"/>
        </w:rPr>
        <w:t>cấp mã số nhân viên</w:t>
      </w:r>
      <w:r w:rsidR="00CF7309" w:rsidRPr="00090041">
        <w:rPr>
          <w:rFonts w:ascii="Times New Roman" w:hAnsi="Times New Roman" w:cs="Times New Roman"/>
          <w:sz w:val="28"/>
          <w:szCs w:val="28"/>
        </w:rPr>
        <w:t xml:space="preserve"> đại lý làm thủ tục hải quan.</w:t>
      </w:r>
    </w:p>
    <w:p w:rsidR="00102149" w:rsidRPr="00090041" w:rsidRDefault="00102149" w:rsidP="00264EF4">
      <w:pPr>
        <w:spacing w:before="120"/>
        <w:rPr>
          <w:rFonts w:ascii="Times New Roman" w:hAnsi="Times New Roman" w:cs="Times New Roman"/>
          <w:sz w:val="28"/>
          <w:szCs w:val="28"/>
          <w:lang w:val="en-US"/>
        </w:rPr>
      </w:pPr>
      <w:r w:rsidRPr="00090041">
        <w:rPr>
          <w:rFonts w:ascii="Times New Roman" w:hAnsi="Times New Roman" w:cs="Times New Roman"/>
          <w:sz w:val="28"/>
          <w:szCs w:val="28"/>
          <w:lang w:val="en-US"/>
        </w:rPr>
        <w:t xml:space="preserve">Mẫu số 02 – Giấy chứng nhận </w:t>
      </w:r>
      <w:r w:rsidRPr="00090041">
        <w:rPr>
          <w:rFonts w:ascii="Times New Roman" w:hAnsi="Times New Roman" w:cs="Times New Roman"/>
          <w:sz w:val="28"/>
          <w:szCs w:val="28"/>
        </w:rPr>
        <w:t>hoàn thành khóa đào tạo, cập nhật, bổ sung kiến thức pháp luật hải quan</w:t>
      </w:r>
    </w:p>
    <w:p w:rsidR="00DD24BB" w:rsidRPr="00090041" w:rsidRDefault="00DD24BB" w:rsidP="00264EF4">
      <w:pPr>
        <w:spacing w:before="120"/>
        <w:rPr>
          <w:rFonts w:ascii="Times New Roman" w:hAnsi="Times New Roman" w:cs="Times New Roman"/>
          <w:sz w:val="20"/>
          <w:lang w:val="en-US"/>
        </w:rPr>
      </w:pPr>
    </w:p>
    <w:p w:rsidR="006E67F5" w:rsidRDefault="006E67F5" w:rsidP="00264EF4">
      <w:pPr>
        <w:spacing w:before="120"/>
        <w:rPr>
          <w:rFonts w:ascii="Times New Roman" w:hAnsi="Times New Roman" w:cs="Times New Roman"/>
          <w:sz w:val="20"/>
          <w:lang w:val="en-US"/>
        </w:rPr>
      </w:pPr>
    </w:p>
    <w:p w:rsidR="00964169" w:rsidRDefault="00964169" w:rsidP="00264EF4">
      <w:pPr>
        <w:spacing w:before="120"/>
        <w:rPr>
          <w:rFonts w:ascii="Times New Roman" w:hAnsi="Times New Roman" w:cs="Times New Roman"/>
          <w:sz w:val="20"/>
          <w:lang w:val="en-US"/>
        </w:rPr>
      </w:pPr>
    </w:p>
    <w:p w:rsidR="00964169" w:rsidRDefault="00964169" w:rsidP="00264EF4">
      <w:pPr>
        <w:spacing w:before="120"/>
        <w:rPr>
          <w:rFonts w:ascii="Times New Roman" w:hAnsi="Times New Roman" w:cs="Times New Roman"/>
          <w:sz w:val="20"/>
          <w:lang w:val="en-US"/>
        </w:rPr>
      </w:pPr>
    </w:p>
    <w:p w:rsidR="00964169" w:rsidRDefault="00964169" w:rsidP="00264EF4">
      <w:pPr>
        <w:spacing w:before="120"/>
        <w:rPr>
          <w:rFonts w:ascii="Times New Roman" w:hAnsi="Times New Roman" w:cs="Times New Roman"/>
          <w:sz w:val="20"/>
          <w:lang w:val="en-US"/>
        </w:rPr>
      </w:pPr>
    </w:p>
    <w:p w:rsidR="00964169" w:rsidRDefault="00964169" w:rsidP="00264EF4">
      <w:pPr>
        <w:spacing w:before="120"/>
        <w:rPr>
          <w:rFonts w:ascii="Times New Roman" w:hAnsi="Times New Roman" w:cs="Times New Roman"/>
          <w:sz w:val="20"/>
          <w:lang w:val="en-US"/>
        </w:rPr>
      </w:pPr>
    </w:p>
    <w:p w:rsidR="00964169" w:rsidRDefault="00964169" w:rsidP="00264EF4">
      <w:pPr>
        <w:spacing w:before="120"/>
        <w:rPr>
          <w:rFonts w:ascii="Times New Roman" w:hAnsi="Times New Roman" w:cs="Times New Roman"/>
          <w:sz w:val="20"/>
          <w:lang w:val="en-US"/>
        </w:rPr>
      </w:pPr>
    </w:p>
    <w:p w:rsidR="00964169" w:rsidRDefault="00964169" w:rsidP="00264EF4">
      <w:pPr>
        <w:spacing w:before="120"/>
        <w:rPr>
          <w:rFonts w:ascii="Times New Roman" w:hAnsi="Times New Roman" w:cs="Times New Roman"/>
          <w:sz w:val="20"/>
          <w:lang w:val="en-US"/>
        </w:rPr>
      </w:pPr>
    </w:p>
    <w:p w:rsidR="00964169" w:rsidRDefault="00964169" w:rsidP="00264EF4">
      <w:pPr>
        <w:spacing w:before="120"/>
        <w:rPr>
          <w:rFonts w:ascii="Times New Roman" w:hAnsi="Times New Roman" w:cs="Times New Roman"/>
          <w:sz w:val="20"/>
          <w:lang w:val="en-US"/>
        </w:rPr>
      </w:pPr>
    </w:p>
    <w:p w:rsidR="00964169" w:rsidRDefault="00964169" w:rsidP="00264EF4">
      <w:pPr>
        <w:spacing w:before="120"/>
        <w:rPr>
          <w:rFonts w:ascii="Times New Roman" w:hAnsi="Times New Roman" w:cs="Times New Roman"/>
          <w:sz w:val="20"/>
          <w:lang w:val="en-US"/>
        </w:rPr>
      </w:pPr>
    </w:p>
    <w:p w:rsidR="00964169" w:rsidRDefault="00964169" w:rsidP="00264EF4">
      <w:pPr>
        <w:spacing w:before="120"/>
        <w:rPr>
          <w:rFonts w:ascii="Times New Roman" w:hAnsi="Times New Roman" w:cs="Times New Roman"/>
          <w:sz w:val="20"/>
          <w:lang w:val="en-US"/>
        </w:rPr>
      </w:pPr>
    </w:p>
    <w:p w:rsidR="00964169" w:rsidRDefault="00964169" w:rsidP="00264EF4">
      <w:pPr>
        <w:spacing w:before="120"/>
        <w:rPr>
          <w:rFonts w:ascii="Times New Roman" w:hAnsi="Times New Roman" w:cs="Times New Roman"/>
          <w:sz w:val="20"/>
          <w:lang w:val="en-US"/>
        </w:rPr>
      </w:pPr>
    </w:p>
    <w:p w:rsidR="00964169" w:rsidRDefault="00964169" w:rsidP="00264EF4">
      <w:pPr>
        <w:spacing w:before="120"/>
        <w:rPr>
          <w:rFonts w:ascii="Times New Roman" w:hAnsi="Times New Roman" w:cs="Times New Roman"/>
          <w:sz w:val="20"/>
          <w:lang w:val="en-US"/>
        </w:rPr>
      </w:pPr>
    </w:p>
    <w:p w:rsidR="00964169" w:rsidRDefault="00964169" w:rsidP="00264EF4">
      <w:pPr>
        <w:spacing w:before="120"/>
        <w:rPr>
          <w:rFonts w:ascii="Times New Roman" w:hAnsi="Times New Roman" w:cs="Times New Roman"/>
          <w:sz w:val="20"/>
          <w:lang w:val="en-US"/>
        </w:rPr>
      </w:pPr>
    </w:p>
    <w:p w:rsidR="00964169" w:rsidRDefault="00964169" w:rsidP="00264EF4">
      <w:pPr>
        <w:spacing w:before="120"/>
        <w:rPr>
          <w:rFonts w:ascii="Times New Roman" w:hAnsi="Times New Roman" w:cs="Times New Roman"/>
          <w:sz w:val="20"/>
          <w:lang w:val="en-US"/>
        </w:rPr>
      </w:pPr>
    </w:p>
    <w:p w:rsidR="00964169" w:rsidRDefault="00964169" w:rsidP="00264EF4">
      <w:pPr>
        <w:spacing w:before="120"/>
        <w:rPr>
          <w:rFonts w:ascii="Times New Roman" w:hAnsi="Times New Roman" w:cs="Times New Roman"/>
          <w:sz w:val="20"/>
          <w:lang w:val="en-US"/>
        </w:rPr>
      </w:pPr>
    </w:p>
    <w:p w:rsidR="00964169" w:rsidRDefault="00964169" w:rsidP="00264EF4">
      <w:pPr>
        <w:spacing w:before="120"/>
        <w:rPr>
          <w:rFonts w:ascii="Times New Roman" w:hAnsi="Times New Roman" w:cs="Times New Roman"/>
          <w:sz w:val="20"/>
          <w:lang w:val="en-US"/>
        </w:rPr>
      </w:pPr>
    </w:p>
    <w:p w:rsidR="00964169" w:rsidRDefault="00964169" w:rsidP="00264EF4">
      <w:pPr>
        <w:spacing w:before="120"/>
        <w:rPr>
          <w:rFonts w:ascii="Times New Roman" w:hAnsi="Times New Roman" w:cs="Times New Roman"/>
          <w:sz w:val="20"/>
          <w:lang w:val="en-US"/>
        </w:rPr>
      </w:pPr>
    </w:p>
    <w:p w:rsidR="00964169" w:rsidRDefault="00964169" w:rsidP="00264EF4">
      <w:pPr>
        <w:spacing w:before="120"/>
        <w:rPr>
          <w:rFonts w:ascii="Times New Roman" w:hAnsi="Times New Roman" w:cs="Times New Roman"/>
          <w:sz w:val="20"/>
          <w:lang w:val="en-US"/>
        </w:rPr>
      </w:pPr>
    </w:p>
    <w:p w:rsidR="00964169" w:rsidRDefault="00964169" w:rsidP="00264EF4">
      <w:pPr>
        <w:spacing w:before="120"/>
        <w:rPr>
          <w:rFonts w:ascii="Times New Roman" w:hAnsi="Times New Roman" w:cs="Times New Roman"/>
          <w:sz w:val="20"/>
          <w:lang w:val="en-US"/>
        </w:rPr>
      </w:pPr>
    </w:p>
    <w:p w:rsidR="00964169" w:rsidRDefault="00964169" w:rsidP="00264EF4">
      <w:pPr>
        <w:spacing w:before="120"/>
        <w:rPr>
          <w:rFonts w:ascii="Times New Roman" w:hAnsi="Times New Roman" w:cs="Times New Roman"/>
          <w:sz w:val="20"/>
          <w:lang w:val="en-US"/>
        </w:rPr>
      </w:pPr>
    </w:p>
    <w:p w:rsidR="00964169" w:rsidRDefault="00964169" w:rsidP="00264EF4">
      <w:pPr>
        <w:spacing w:before="120"/>
        <w:rPr>
          <w:rFonts w:ascii="Times New Roman" w:hAnsi="Times New Roman" w:cs="Times New Roman"/>
          <w:sz w:val="20"/>
          <w:lang w:val="en-US"/>
        </w:rPr>
      </w:pPr>
    </w:p>
    <w:p w:rsidR="00964169" w:rsidRDefault="00964169" w:rsidP="00264EF4">
      <w:pPr>
        <w:spacing w:before="120"/>
        <w:rPr>
          <w:rFonts w:ascii="Times New Roman" w:hAnsi="Times New Roman" w:cs="Times New Roman"/>
          <w:sz w:val="20"/>
          <w:lang w:val="en-US"/>
        </w:rPr>
      </w:pPr>
    </w:p>
    <w:p w:rsidR="00964169" w:rsidRDefault="00964169" w:rsidP="00264EF4">
      <w:pPr>
        <w:spacing w:before="120"/>
        <w:rPr>
          <w:rFonts w:ascii="Times New Roman" w:hAnsi="Times New Roman" w:cs="Times New Roman"/>
          <w:sz w:val="20"/>
          <w:lang w:val="en-US"/>
        </w:rPr>
      </w:pPr>
    </w:p>
    <w:p w:rsidR="00964169" w:rsidRDefault="00964169" w:rsidP="00264EF4">
      <w:pPr>
        <w:spacing w:before="120"/>
        <w:rPr>
          <w:rFonts w:ascii="Times New Roman" w:hAnsi="Times New Roman" w:cs="Times New Roman"/>
          <w:sz w:val="20"/>
          <w:lang w:val="en-US"/>
        </w:rPr>
      </w:pPr>
    </w:p>
    <w:p w:rsidR="00964169" w:rsidRDefault="00964169" w:rsidP="00264EF4">
      <w:pPr>
        <w:spacing w:before="120"/>
        <w:rPr>
          <w:rFonts w:ascii="Times New Roman" w:hAnsi="Times New Roman" w:cs="Times New Roman"/>
          <w:sz w:val="20"/>
          <w:lang w:val="en-US"/>
        </w:rPr>
      </w:pPr>
    </w:p>
    <w:p w:rsidR="00964169" w:rsidRDefault="00964169" w:rsidP="00264EF4">
      <w:pPr>
        <w:spacing w:before="120"/>
        <w:rPr>
          <w:rFonts w:ascii="Times New Roman" w:hAnsi="Times New Roman" w:cs="Times New Roman"/>
          <w:sz w:val="20"/>
          <w:lang w:val="en-US"/>
        </w:rPr>
      </w:pPr>
    </w:p>
    <w:p w:rsidR="00964169" w:rsidRDefault="00964169" w:rsidP="00264EF4">
      <w:pPr>
        <w:spacing w:before="120"/>
        <w:rPr>
          <w:rFonts w:ascii="Times New Roman" w:hAnsi="Times New Roman" w:cs="Times New Roman"/>
          <w:sz w:val="20"/>
          <w:lang w:val="en-US"/>
        </w:rPr>
      </w:pPr>
    </w:p>
    <w:p w:rsidR="00964169" w:rsidRDefault="00964169" w:rsidP="00264EF4">
      <w:pPr>
        <w:spacing w:before="120"/>
        <w:rPr>
          <w:rFonts w:ascii="Times New Roman" w:hAnsi="Times New Roman" w:cs="Times New Roman"/>
          <w:sz w:val="20"/>
          <w:lang w:val="en-US"/>
        </w:rPr>
      </w:pPr>
    </w:p>
    <w:p w:rsidR="00964169" w:rsidRDefault="00964169" w:rsidP="00264EF4">
      <w:pPr>
        <w:spacing w:before="120"/>
        <w:rPr>
          <w:rFonts w:ascii="Times New Roman" w:hAnsi="Times New Roman" w:cs="Times New Roman"/>
          <w:sz w:val="20"/>
          <w:lang w:val="en-US"/>
        </w:rPr>
      </w:pPr>
    </w:p>
    <w:p w:rsidR="00964169" w:rsidRDefault="00964169" w:rsidP="00264EF4">
      <w:pPr>
        <w:spacing w:before="120"/>
        <w:rPr>
          <w:rFonts w:ascii="Times New Roman" w:hAnsi="Times New Roman" w:cs="Times New Roman"/>
          <w:sz w:val="20"/>
          <w:lang w:val="en-US"/>
        </w:rPr>
      </w:pPr>
    </w:p>
    <w:p w:rsidR="00964169" w:rsidRDefault="00964169" w:rsidP="00264EF4">
      <w:pPr>
        <w:spacing w:before="120"/>
        <w:rPr>
          <w:rFonts w:ascii="Times New Roman" w:hAnsi="Times New Roman" w:cs="Times New Roman"/>
          <w:sz w:val="20"/>
          <w:lang w:val="en-US"/>
        </w:rPr>
      </w:pPr>
    </w:p>
    <w:p w:rsidR="006E67F5" w:rsidRPr="00090041" w:rsidRDefault="006E67F5" w:rsidP="00264EF4">
      <w:pPr>
        <w:spacing w:before="120"/>
        <w:rPr>
          <w:rFonts w:ascii="Times New Roman" w:hAnsi="Times New Roman" w:cs="Times New Roman"/>
          <w:sz w:val="20"/>
          <w:lang w:val="en-US"/>
        </w:rPr>
      </w:pPr>
    </w:p>
    <w:p w:rsidR="006E67F5" w:rsidRPr="00090041" w:rsidRDefault="006E67F5" w:rsidP="00264EF4">
      <w:pPr>
        <w:spacing w:before="120"/>
        <w:rPr>
          <w:rFonts w:ascii="Times New Roman" w:hAnsi="Times New Roman" w:cs="Times New Roman"/>
          <w:sz w:val="20"/>
          <w:lang w:val="en-US"/>
        </w:rPr>
      </w:pPr>
    </w:p>
    <w:p w:rsidR="006E67F5" w:rsidRPr="00090041" w:rsidRDefault="006E67F5" w:rsidP="00264EF4">
      <w:pPr>
        <w:spacing w:before="120"/>
        <w:rPr>
          <w:rFonts w:ascii="Times New Roman" w:hAnsi="Times New Roman" w:cs="Times New Roman"/>
          <w:sz w:val="20"/>
          <w:lang w:val="en-US"/>
        </w:rPr>
      </w:pPr>
    </w:p>
    <w:p w:rsidR="006E67F5" w:rsidRPr="00090041" w:rsidRDefault="008406B8" w:rsidP="006E67F5">
      <w:pPr>
        <w:spacing w:before="120"/>
        <w:jc w:val="right"/>
        <w:rPr>
          <w:rFonts w:ascii="Times New Roman" w:hAnsi="Times New Roman" w:cs="Times New Roman"/>
          <w:b/>
          <w:i/>
          <w:sz w:val="26"/>
          <w:lang w:val="en-US"/>
        </w:rPr>
      </w:pPr>
      <w:r w:rsidRPr="00090041">
        <w:rPr>
          <w:rFonts w:ascii="Times New Roman" w:hAnsi="Times New Roman" w:cs="Times New Roman"/>
          <w:b/>
          <w:i/>
          <w:sz w:val="26"/>
          <w:lang w:val="en-US"/>
        </w:rPr>
        <w:lastRenderedPageBreak/>
        <w:t>M</w:t>
      </w:r>
      <w:r w:rsidR="006E67F5" w:rsidRPr="00090041">
        <w:rPr>
          <w:rFonts w:ascii="Times New Roman" w:hAnsi="Times New Roman" w:cs="Times New Roman"/>
          <w:b/>
          <w:i/>
          <w:sz w:val="26"/>
          <w:lang w:val="en-US"/>
        </w:rPr>
        <w:t>ẫu số 01</w:t>
      </w:r>
    </w:p>
    <w:tbl>
      <w:tblPr>
        <w:tblW w:w="0" w:type="auto"/>
        <w:tblLook w:val="01E0"/>
      </w:tblPr>
      <w:tblGrid>
        <w:gridCol w:w="3185"/>
        <w:gridCol w:w="5340"/>
      </w:tblGrid>
      <w:tr w:rsidR="006E67F5" w:rsidRPr="00090041" w:rsidTr="002C0270">
        <w:tc>
          <w:tcPr>
            <w:tcW w:w="3185" w:type="dxa"/>
          </w:tcPr>
          <w:p w:rsidR="006E67F5" w:rsidRPr="00090041" w:rsidRDefault="006E67F5" w:rsidP="002C0270">
            <w:pPr>
              <w:spacing w:before="120"/>
              <w:jc w:val="center"/>
              <w:rPr>
                <w:rFonts w:ascii="Times New Roman" w:hAnsi="Times New Roman" w:cs="Times New Roman"/>
                <w:b/>
                <w:sz w:val="20"/>
              </w:rPr>
            </w:pPr>
            <w:r w:rsidRPr="00090041">
              <w:rPr>
                <w:rFonts w:ascii="Times New Roman" w:hAnsi="Times New Roman" w:cs="Times New Roman"/>
              </w:rPr>
              <w:t>ĐƠN VỊ CHỦ QUẢN</w:t>
            </w:r>
            <w:r w:rsidRPr="00090041">
              <w:rPr>
                <w:rFonts w:ascii="Times New Roman" w:hAnsi="Times New Roman" w:cs="Times New Roman"/>
                <w:lang w:val="en-US"/>
              </w:rPr>
              <w:br/>
            </w:r>
            <w:r w:rsidRPr="00090041">
              <w:rPr>
                <w:rFonts w:ascii="Times New Roman" w:hAnsi="Times New Roman" w:cs="Times New Roman"/>
                <w:b/>
              </w:rPr>
              <w:t>CÔNG TY....</w:t>
            </w:r>
            <w:r w:rsidRPr="00090041">
              <w:rPr>
                <w:rFonts w:ascii="Times New Roman" w:hAnsi="Times New Roman" w:cs="Times New Roman"/>
                <w:b/>
              </w:rPr>
              <w:br/>
            </w:r>
            <w:r w:rsidRPr="00090041">
              <w:rPr>
                <w:rFonts w:ascii="Times New Roman" w:hAnsi="Times New Roman" w:cs="Times New Roman"/>
                <w:b/>
                <w:sz w:val="20"/>
              </w:rPr>
              <w:t>-------</w:t>
            </w:r>
          </w:p>
        </w:tc>
        <w:tc>
          <w:tcPr>
            <w:tcW w:w="5340" w:type="dxa"/>
          </w:tcPr>
          <w:p w:rsidR="006E67F5" w:rsidRPr="00090041" w:rsidRDefault="006E67F5" w:rsidP="002C0270">
            <w:pPr>
              <w:spacing w:before="120"/>
              <w:jc w:val="center"/>
              <w:rPr>
                <w:rFonts w:ascii="Times New Roman" w:hAnsi="Times New Roman" w:cs="Times New Roman"/>
                <w:b/>
                <w:sz w:val="20"/>
              </w:rPr>
            </w:pPr>
            <w:r w:rsidRPr="00090041">
              <w:rPr>
                <w:rFonts w:ascii="Times New Roman" w:hAnsi="Times New Roman" w:cs="Times New Roman"/>
                <w:b/>
              </w:rPr>
              <w:t>CỘNG HÒA XÃ HỘI CHỦ NGHĨA VIỆT NAM</w:t>
            </w:r>
            <w:r w:rsidRPr="00090041">
              <w:rPr>
                <w:rFonts w:ascii="Times New Roman" w:hAnsi="Times New Roman" w:cs="Times New Roman"/>
                <w:b/>
                <w:sz w:val="20"/>
              </w:rPr>
              <w:br/>
            </w:r>
            <w:r w:rsidRPr="00090041">
              <w:rPr>
                <w:rFonts w:ascii="Times New Roman" w:hAnsi="Times New Roman" w:cs="Times New Roman"/>
                <w:b/>
                <w:sz w:val="26"/>
              </w:rPr>
              <w:t>Độc lập - Tự do - Hạnh phúc</w:t>
            </w:r>
            <w:r w:rsidRPr="00090041">
              <w:rPr>
                <w:rFonts w:ascii="Times New Roman" w:hAnsi="Times New Roman" w:cs="Times New Roman"/>
                <w:b/>
                <w:sz w:val="26"/>
              </w:rPr>
              <w:br/>
            </w:r>
            <w:r w:rsidRPr="00090041">
              <w:rPr>
                <w:rFonts w:ascii="Times New Roman" w:hAnsi="Times New Roman" w:cs="Times New Roman"/>
                <w:b/>
                <w:sz w:val="20"/>
              </w:rPr>
              <w:t>------------------</w:t>
            </w:r>
          </w:p>
        </w:tc>
      </w:tr>
      <w:tr w:rsidR="006E67F5" w:rsidRPr="00090041" w:rsidTr="002C0270">
        <w:tc>
          <w:tcPr>
            <w:tcW w:w="3185" w:type="dxa"/>
          </w:tcPr>
          <w:p w:rsidR="006E67F5" w:rsidRPr="00090041" w:rsidRDefault="006E67F5" w:rsidP="002C0270">
            <w:pPr>
              <w:spacing w:before="120"/>
              <w:jc w:val="center"/>
              <w:rPr>
                <w:rFonts w:ascii="Times New Roman" w:hAnsi="Times New Roman" w:cs="Times New Roman"/>
                <w:sz w:val="20"/>
              </w:rPr>
            </w:pPr>
          </w:p>
        </w:tc>
        <w:tc>
          <w:tcPr>
            <w:tcW w:w="5340" w:type="dxa"/>
          </w:tcPr>
          <w:p w:rsidR="006E67F5" w:rsidRPr="00090041" w:rsidRDefault="006E67F5" w:rsidP="002C0270">
            <w:pPr>
              <w:spacing w:before="120"/>
              <w:jc w:val="right"/>
              <w:rPr>
                <w:rFonts w:ascii="Times New Roman" w:hAnsi="Times New Roman" w:cs="Times New Roman"/>
                <w:i/>
                <w:szCs w:val="28"/>
                <w:lang w:val="en-US"/>
              </w:rPr>
            </w:pPr>
            <w:r w:rsidRPr="00090041">
              <w:rPr>
                <w:rFonts w:ascii="Times New Roman" w:hAnsi="Times New Roman" w:cs="Times New Roman"/>
                <w:i/>
                <w:szCs w:val="28"/>
                <w:lang w:val="en-US"/>
              </w:rPr>
              <w:t>…………</w:t>
            </w:r>
            <w:r w:rsidRPr="00090041">
              <w:rPr>
                <w:rFonts w:ascii="Times New Roman" w:hAnsi="Times New Roman" w:cs="Times New Roman"/>
                <w:i/>
                <w:szCs w:val="28"/>
              </w:rPr>
              <w:t xml:space="preserve">, ngày </w:t>
            </w:r>
            <w:r w:rsidRPr="00090041">
              <w:rPr>
                <w:rFonts w:ascii="Times New Roman" w:hAnsi="Times New Roman" w:cs="Times New Roman"/>
                <w:i/>
                <w:szCs w:val="28"/>
                <w:lang w:val="en-US"/>
              </w:rPr>
              <w:t>……</w:t>
            </w:r>
            <w:r w:rsidRPr="00090041">
              <w:rPr>
                <w:rFonts w:ascii="Times New Roman" w:hAnsi="Times New Roman" w:cs="Times New Roman"/>
                <w:i/>
                <w:szCs w:val="28"/>
              </w:rPr>
              <w:t xml:space="preserve"> tháng </w:t>
            </w:r>
            <w:r w:rsidRPr="00090041">
              <w:rPr>
                <w:rFonts w:ascii="Times New Roman" w:hAnsi="Times New Roman" w:cs="Times New Roman"/>
                <w:i/>
                <w:szCs w:val="28"/>
                <w:lang w:val="en-US"/>
              </w:rPr>
              <w:t>……</w:t>
            </w:r>
            <w:r w:rsidRPr="00090041">
              <w:rPr>
                <w:rFonts w:ascii="Times New Roman" w:hAnsi="Times New Roman" w:cs="Times New Roman"/>
                <w:i/>
                <w:szCs w:val="28"/>
              </w:rPr>
              <w:t xml:space="preserve"> năm</w:t>
            </w:r>
            <w:r w:rsidRPr="00090041">
              <w:rPr>
                <w:rFonts w:ascii="Times New Roman" w:hAnsi="Times New Roman" w:cs="Times New Roman"/>
                <w:i/>
                <w:szCs w:val="28"/>
                <w:lang w:val="en-US"/>
              </w:rPr>
              <w:t xml:space="preserve"> ……</w:t>
            </w:r>
          </w:p>
        </w:tc>
      </w:tr>
    </w:tbl>
    <w:p w:rsidR="006E67F5" w:rsidRPr="00090041" w:rsidRDefault="006E67F5" w:rsidP="006E67F5">
      <w:pPr>
        <w:spacing w:before="120"/>
        <w:rPr>
          <w:rFonts w:ascii="Times New Roman" w:hAnsi="Times New Roman" w:cs="Times New Roman"/>
          <w:sz w:val="20"/>
          <w:lang w:val="en-US"/>
        </w:rPr>
      </w:pPr>
    </w:p>
    <w:p w:rsidR="006E67F5" w:rsidRPr="00090041" w:rsidRDefault="006E67F5" w:rsidP="006E67F5">
      <w:pPr>
        <w:spacing w:before="120"/>
        <w:jc w:val="center"/>
        <w:rPr>
          <w:rFonts w:ascii="Times New Roman" w:hAnsi="Times New Roman" w:cs="Times New Roman"/>
          <w:b/>
          <w:szCs w:val="28"/>
        </w:rPr>
      </w:pPr>
      <w:r w:rsidRPr="00090041">
        <w:rPr>
          <w:rFonts w:ascii="Times New Roman" w:hAnsi="Times New Roman" w:cs="Times New Roman"/>
          <w:b/>
          <w:szCs w:val="28"/>
        </w:rPr>
        <w:t>ĐƠN Đ</w:t>
      </w:r>
      <w:r w:rsidRPr="00090041">
        <w:rPr>
          <w:rFonts w:ascii="Times New Roman" w:hAnsi="Times New Roman" w:cs="Times New Roman"/>
          <w:b/>
          <w:szCs w:val="28"/>
          <w:lang w:val="en-US"/>
        </w:rPr>
        <w:t>Ề</w:t>
      </w:r>
      <w:r w:rsidRPr="00090041">
        <w:rPr>
          <w:rFonts w:ascii="Times New Roman" w:hAnsi="Times New Roman" w:cs="Times New Roman"/>
          <w:b/>
          <w:szCs w:val="28"/>
        </w:rPr>
        <w:t xml:space="preserve"> NGHỊ C</w:t>
      </w:r>
      <w:r w:rsidRPr="00090041">
        <w:rPr>
          <w:rFonts w:ascii="Times New Roman" w:hAnsi="Times New Roman" w:cs="Times New Roman"/>
          <w:b/>
          <w:szCs w:val="28"/>
          <w:lang w:val="en-US"/>
        </w:rPr>
        <w:t>Ấ</w:t>
      </w:r>
      <w:r w:rsidRPr="00090041">
        <w:rPr>
          <w:rFonts w:ascii="Times New Roman" w:hAnsi="Times New Roman" w:cs="Times New Roman"/>
          <w:b/>
          <w:szCs w:val="28"/>
        </w:rPr>
        <w:t>P MÃ S</w:t>
      </w:r>
      <w:r w:rsidRPr="00090041">
        <w:rPr>
          <w:rFonts w:ascii="Times New Roman" w:hAnsi="Times New Roman" w:cs="Times New Roman"/>
          <w:b/>
          <w:szCs w:val="28"/>
          <w:lang w:val="en-US"/>
        </w:rPr>
        <w:t>Ố</w:t>
      </w:r>
      <w:r w:rsidRPr="00090041">
        <w:rPr>
          <w:rFonts w:ascii="Times New Roman" w:hAnsi="Times New Roman" w:cs="Times New Roman"/>
          <w:b/>
          <w:szCs w:val="28"/>
        </w:rPr>
        <w:t xml:space="preserve"> NHÂN VIÊN ĐẠI LÝ LÀM THỦ TỤC HẢI QUAN</w:t>
      </w:r>
    </w:p>
    <w:p w:rsidR="006E67F5" w:rsidRPr="00090041" w:rsidRDefault="006E67F5" w:rsidP="006E67F5">
      <w:pPr>
        <w:spacing w:before="120"/>
        <w:jc w:val="center"/>
        <w:rPr>
          <w:rFonts w:ascii="Times New Roman" w:hAnsi="Times New Roman" w:cs="Times New Roman"/>
          <w:sz w:val="28"/>
          <w:szCs w:val="28"/>
        </w:rPr>
      </w:pPr>
      <w:r w:rsidRPr="00090041">
        <w:rPr>
          <w:rFonts w:ascii="Times New Roman" w:hAnsi="Times New Roman" w:cs="Times New Roman"/>
          <w:b/>
          <w:sz w:val="28"/>
          <w:szCs w:val="28"/>
        </w:rPr>
        <w:t>Kính gửi:</w:t>
      </w:r>
      <w:r w:rsidRPr="00090041">
        <w:rPr>
          <w:rFonts w:ascii="Times New Roman" w:hAnsi="Times New Roman" w:cs="Times New Roman"/>
          <w:sz w:val="28"/>
          <w:szCs w:val="28"/>
        </w:rPr>
        <w:t xml:space="preserve"> Tổng cục Hải quan</w:t>
      </w:r>
    </w:p>
    <w:p w:rsidR="006E67F5" w:rsidRPr="00090041" w:rsidRDefault="006E67F5" w:rsidP="006E67F5">
      <w:pPr>
        <w:spacing w:before="120"/>
        <w:ind w:firstLine="720"/>
        <w:jc w:val="both"/>
        <w:rPr>
          <w:rFonts w:ascii="Times New Roman" w:hAnsi="Times New Roman" w:cs="Times New Roman"/>
          <w:sz w:val="28"/>
          <w:szCs w:val="28"/>
        </w:rPr>
      </w:pPr>
      <w:r w:rsidRPr="00090041">
        <w:rPr>
          <w:rFonts w:ascii="Times New Roman" w:hAnsi="Times New Roman" w:cs="Times New Roman"/>
          <w:sz w:val="28"/>
          <w:szCs w:val="28"/>
        </w:rPr>
        <w:t>Tên doanh nghiệp: …………</w:t>
      </w:r>
    </w:p>
    <w:p w:rsidR="006E67F5" w:rsidRPr="00090041" w:rsidRDefault="006E67F5" w:rsidP="006E67F5">
      <w:pPr>
        <w:spacing w:before="120"/>
        <w:ind w:firstLine="720"/>
        <w:jc w:val="both"/>
        <w:rPr>
          <w:rFonts w:ascii="Times New Roman" w:hAnsi="Times New Roman" w:cs="Times New Roman"/>
          <w:sz w:val="28"/>
          <w:szCs w:val="28"/>
        </w:rPr>
      </w:pPr>
      <w:r w:rsidRPr="00090041">
        <w:rPr>
          <w:rFonts w:ascii="Times New Roman" w:hAnsi="Times New Roman" w:cs="Times New Roman"/>
          <w:sz w:val="28"/>
          <w:szCs w:val="28"/>
        </w:rPr>
        <w:t>Loại hình doanh nghiệp:</w:t>
      </w:r>
    </w:p>
    <w:p w:rsidR="006E67F5" w:rsidRPr="00090041" w:rsidRDefault="006E67F5" w:rsidP="006E67F5">
      <w:pPr>
        <w:spacing w:before="120"/>
        <w:ind w:firstLine="720"/>
        <w:jc w:val="both"/>
        <w:rPr>
          <w:rFonts w:ascii="Times New Roman" w:hAnsi="Times New Roman" w:cs="Times New Roman"/>
          <w:sz w:val="28"/>
          <w:szCs w:val="28"/>
        </w:rPr>
      </w:pPr>
      <w:r w:rsidRPr="00090041">
        <w:rPr>
          <w:rFonts w:ascii="Times New Roman" w:hAnsi="Times New Roman" w:cs="Times New Roman"/>
          <w:sz w:val="28"/>
          <w:szCs w:val="28"/>
        </w:rPr>
        <w:t>Mã số thuế: ………………</w:t>
      </w:r>
    </w:p>
    <w:p w:rsidR="006E67F5" w:rsidRPr="00090041" w:rsidRDefault="006E67F5" w:rsidP="006E67F5">
      <w:pPr>
        <w:spacing w:before="120"/>
        <w:ind w:firstLine="720"/>
        <w:jc w:val="both"/>
        <w:rPr>
          <w:rFonts w:ascii="Times New Roman" w:hAnsi="Times New Roman" w:cs="Times New Roman"/>
          <w:sz w:val="28"/>
          <w:szCs w:val="28"/>
        </w:rPr>
      </w:pPr>
      <w:r w:rsidRPr="00090041">
        <w:rPr>
          <w:rFonts w:ascii="Times New Roman" w:hAnsi="Times New Roman" w:cs="Times New Roman"/>
          <w:sz w:val="28"/>
          <w:szCs w:val="28"/>
        </w:rPr>
        <w:t>Địa chỉ: ……………………</w:t>
      </w:r>
    </w:p>
    <w:p w:rsidR="006E67F5" w:rsidRPr="00090041" w:rsidRDefault="006E67F5" w:rsidP="006E67F5">
      <w:pPr>
        <w:spacing w:before="120"/>
        <w:ind w:firstLine="720"/>
        <w:jc w:val="both"/>
        <w:rPr>
          <w:rFonts w:ascii="Times New Roman" w:hAnsi="Times New Roman" w:cs="Times New Roman"/>
          <w:sz w:val="28"/>
          <w:szCs w:val="28"/>
        </w:rPr>
      </w:pPr>
      <w:r w:rsidRPr="00090041">
        <w:rPr>
          <w:rFonts w:ascii="Times New Roman" w:hAnsi="Times New Roman" w:cs="Times New Roman"/>
          <w:sz w:val="28"/>
          <w:szCs w:val="28"/>
        </w:rPr>
        <w:t>- Căn cứ Luật Hải quan số 54/2014/QH13 ngày 23 tháng 6 năm 2014;</w:t>
      </w:r>
    </w:p>
    <w:p w:rsidR="006E67F5" w:rsidRDefault="006E67F5" w:rsidP="006E67F5">
      <w:pPr>
        <w:spacing w:before="120"/>
        <w:ind w:firstLine="720"/>
        <w:jc w:val="both"/>
        <w:rPr>
          <w:rFonts w:ascii="Times New Roman" w:hAnsi="Times New Roman" w:cs="Times New Roman"/>
          <w:sz w:val="28"/>
          <w:szCs w:val="28"/>
          <w:lang w:val="en-US"/>
        </w:rPr>
      </w:pPr>
      <w:r w:rsidRPr="00090041">
        <w:rPr>
          <w:rFonts w:ascii="Times New Roman" w:hAnsi="Times New Roman" w:cs="Times New Roman"/>
          <w:sz w:val="28"/>
          <w:szCs w:val="28"/>
        </w:rPr>
        <w:t>- Căn cứ Thông tư số 12/2015/TT-BTC ngày 30/01/2015 của Bộ trưởng Bộ Tài chính quy định chi tiết thủ tục cấp Chứng chỉ nghiệp vụ khai hải quan; cấp và thu hồi mã số nhân viên đại lý làm thủ tục hải quan; trình tự, thủ tục công nhận và hoạt động của đại lý làm thủ tục hải quan</w:t>
      </w:r>
      <w:r w:rsidR="000D0413">
        <w:rPr>
          <w:rFonts w:ascii="Times New Roman" w:hAnsi="Times New Roman" w:cs="Times New Roman"/>
          <w:sz w:val="28"/>
          <w:szCs w:val="28"/>
          <w:lang w:val="en-US"/>
        </w:rPr>
        <w:t>;</w:t>
      </w:r>
    </w:p>
    <w:p w:rsidR="000D0413" w:rsidRPr="000D0413" w:rsidRDefault="000D0413" w:rsidP="006E67F5">
      <w:pPr>
        <w:spacing w:before="120"/>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Căn cứ Thông tư số ...../2018/TT-BTC ngày .../.../2018 sửa đổi </w:t>
      </w:r>
      <w:r w:rsidRPr="00090041">
        <w:rPr>
          <w:rFonts w:ascii="Times New Roman" w:hAnsi="Times New Roman" w:cs="Times New Roman"/>
          <w:sz w:val="28"/>
          <w:szCs w:val="28"/>
        </w:rPr>
        <w:t>Thông tư số 12/2015/TT-BTC ngày 30/01/2015 của Bộ trưởng Bộ Tài chính quy định chi tiết thủ tục cấp Chứng chỉ nghiệp vụ khai hải quan; cấp và thu hồi mã số nhân viên đại lý làm thủ tục hải quan; trình tự, thủ tục công nhận và hoạt động của đại lý làm thủ tục hải quan</w:t>
      </w:r>
      <w:r>
        <w:rPr>
          <w:rFonts w:ascii="Times New Roman" w:hAnsi="Times New Roman" w:cs="Times New Roman"/>
          <w:sz w:val="28"/>
          <w:szCs w:val="28"/>
          <w:lang w:val="en-US"/>
        </w:rPr>
        <w:t>;</w:t>
      </w:r>
    </w:p>
    <w:p w:rsidR="006E67F5" w:rsidRPr="00090041" w:rsidRDefault="006E67F5" w:rsidP="006E67F5">
      <w:pPr>
        <w:spacing w:before="120"/>
        <w:ind w:firstLine="720"/>
        <w:jc w:val="both"/>
        <w:rPr>
          <w:rFonts w:ascii="Times New Roman" w:hAnsi="Times New Roman" w:cs="Times New Roman"/>
          <w:sz w:val="28"/>
          <w:szCs w:val="28"/>
        </w:rPr>
      </w:pPr>
      <w:r w:rsidRPr="00090041">
        <w:rPr>
          <w:rFonts w:ascii="Times New Roman" w:hAnsi="Times New Roman" w:cs="Times New Roman"/>
          <w:sz w:val="28"/>
          <w:szCs w:val="28"/>
        </w:rPr>
        <w:t>- Căn cứ hợp đồng lao động số ……… ngày ……/……/…… giữa doanh nghiệp …………………… với ông (bà) ……………………</w:t>
      </w:r>
    </w:p>
    <w:p w:rsidR="006E67F5" w:rsidRPr="00090041" w:rsidRDefault="006E67F5" w:rsidP="006E67F5">
      <w:pPr>
        <w:spacing w:before="120"/>
        <w:ind w:firstLine="720"/>
        <w:jc w:val="both"/>
        <w:rPr>
          <w:rFonts w:ascii="Times New Roman" w:hAnsi="Times New Roman" w:cs="Times New Roman"/>
          <w:sz w:val="28"/>
          <w:szCs w:val="28"/>
        </w:rPr>
      </w:pPr>
      <w:r w:rsidRPr="00090041">
        <w:rPr>
          <w:rFonts w:ascii="Times New Roman" w:hAnsi="Times New Roman" w:cs="Times New Roman"/>
          <w:sz w:val="28"/>
          <w:szCs w:val="28"/>
        </w:rPr>
        <w:t>Đề nghị Tổng cục Hải quan xem xét cấp mã số nhân viên đại lý làm thủ tục hải quan cho ông (bà):</w:t>
      </w:r>
    </w:p>
    <w:p w:rsidR="00090041" w:rsidRPr="00090041" w:rsidRDefault="006E67F5" w:rsidP="00090041">
      <w:pPr>
        <w:spacing w:before="120"/>
        <w:ind w:firstLine="720"/>
        <w:jc w:val="both"/>
        <w:rPr>
          <w:rFonts w:ascii="Times New Roman" w:hAnsi="Times New Roman" w:cs="Times New Roman"/>
          <w:sz w:val="28"/>
          <w:szCs w:val="28"/>
        </w:rPr>
      </w:pPr>
      <w:r w:rsidRPr="00090041">
        <w:rPr>
          <w:rFonts w:ascii="Times New Roman" w:hAnsi="Times New Roman" w:cs="Times New Roman"/>
          <w:sz w:val="28"/>
          <w:szCs w:val="28"/>
        </w:rPr>
        <w:t>1/ Họ và tên:</w:t>
      </w:r>
      <w:r w:rsidR="00090041" w:rsidRPr="00090041">
        <w:rPr>
          <w:rFonts w:ascii="Times New Roman" w:hAnsi="Times New Roman" w:cs="Times New Roman"/>
          <w:sz w:val="28"/>
          <w:szCs w:val="28"/>
          <w:lang w:val="en-US"/>
        </w:rPr>
        <w:t xml:space="preserve"> ...............................................</w:t>
      </w:r>
      <w:r w:rsidR="00090041" w:rsidRPr="00090041">
        <w:rPr>
          <w:rFonts w:ascii="Times New Roman" w:hAnsi="Times New Roman" w:cs="Times New Roman"/>
          <w:sz w:val="28"/>
          <w:szCs w:val="28"/>
        </w:rPr>
        <w:t>Sinh ngày: …………</w:t>
      </w:r>
    </w:p>
    <w:p w:rsidR="006E67F5" w:rsidRPr="00090041" w:rsidRDefault="006E67F5" w:rsidP="00090041">
      <w:pPr>
        <w:spacing w:before="120"/>
        <w:ind w:firstLine="720"/>
        <w:jc w:val="both"/>
        <w:rPr>
          <w:rFonts w:ascii="Times New Roman" w:hAnsi="Times New Roman" w:cs="Times New Roman"/>
          <w:sz w:val="28"/>
          <w:szCs w:val="28"/>
        </w:rPr>
      </w:pPr>
      <w:r w:rsidRPr="00090041">
        <w:rPr>
          <w:rFonts w:ascii="Times New Roman" w:hAnsi="Times New Roman" w:cs="Times New Roman"/>
          <w:sz w:val="28"/>
          <w:szCs w:val="28"/>
          <w:lang w:val="en-US"/>
        </w:rPr>
        <w:t xml:space="preserve">Số định danh cá nhân/ </w:t>
      </w:r>
      <w:r w:rsidRPr="00090041">
        <w:rPr>
          <w:rFonts w:ascii="Times New Roman" w:hAnsi="Times New Roman" w:cs="Times New Roman"/>
          <w:sz w:val="28"/>
          <w:szCs w:val="28"/>
        </w:rPr>
        <w:t>Số</w:t>
      </w:r>
      <w:r w:rsidR="00090041" w:rsidRPr="00090041">
        <w:rPr>
          <w:rFonts w:ascii="Times New Roman" w:hAnsi="Times New Roman" w:cs="Times New Roman"/>
          <w:sz w:val="28"/>
          <w:szCs w:val="28"/>
        </w:rPr>
        <w:t xml:space="preserve"> CMND</w:t>
      </w:r>
      <w:r w:rsidR="004F3500">
        <w:rPr>
          <w:rFonts w:ascii="Times New Roman" w:hAnsi="Times New Roman" w:cs="Times New Roman"/>
          <w:sz w:val="28"/>
          <w:szCs w:val="28"/>
          <w:lang w:val="en-US"/>
        </w:rPr>
        <w:t>/Số CCCD</w:t>
      </w:r>
      <w:r w:rsidR="00090041" w:rsidRPr="00090041">
        <w:rPr>
          <w:rFonts w:ascii="Times New Roman" w:hAnsi="Times New Roman" w:cs="Times New Roman"/>
          <w:sz w:val="28"/>
          <w:szCs w:val="28"/>
        </w:rPr>
        <w:t>:</w:t>
      </w:r>
      <w:r w:rsidRPr="00090041">
        <w:rPr>
          <w:rFonts w:ascii="Times New Roman" w:hAnsi="Times New Roman" w:cs="Times New Roman"/>
          <w:sz w:val="28"/>
          <w:szCs w:val="28"/>
        </w:rPr>
        <w:t>…………</w:t>
      </w:r>
      <w:r w:rsidR="004F3500">
        <w:rPr>
          <w:rFonts w:ascii="Times New Roman" w:hAnsi="Times New Roman" w:cs="Times New Roman"/>
          <w:sz w:val="28"/>
          <w:szCs w:val="28"/>
          <w:lang w:val="en-US"/>
        </w:rPr>
        <w:t>....................</w:t>
      </w:r>
      <w:r w:rsidRPr="00090041">
        <w:rPr>
          <w:rFonts w:ascii="Times New Roman" w:hAnsi="Times New Roman" w:cs="Times New Roman"/>
          <w:sz w:val="28"/>
          <w:szCs w:val="28"/>
        </w:rPr>
        <w:t xml:space="preserve"> cấp ngày…………tại………</w:t>
      </w:r>
    </w:p>
    <w:p w:rsidR="00090041" w:rsidRPr="00090041" w:rsidRDefault="006E67F5" w:rsidP="00090041">
      <w:pPr>
        <w:spacing w:before="120"/>
        <w:ind w:firstLine="720"/>
        <w:jc w:val="both"/>
        <w:rPr>
          <w:rFonts w:ascii="Times New Roman" w:hAnsi="Times New Roman" w:cs="Times New Roman"/>
          <w:sz w:val="28"/>
          <w:szCs w:val="28"/>
        </w:rPr>
      </w:pPr>
      <w:r w:rsidRPr="00090041">
        <w:rPr>
          <w:rFonts w:ascii="Times New Roman" w:hAnsi="Times New Roman" w:cs="Times New Roman"/>
          <w:sz w:val="28"/>
          <w:szCs w:val="28"/>
        </w:rPr>
        <w:t>2/ Họ và tên:</w:t>
      </w:r>
      <w:r w:rsidR="00090041" w:rsidRPr="00090041">
        <w:rPr>
          <w:rFonts w:ascii="Times New Roman" w:hAnsi="Times New Roman" w:cs="Times New Roman"/>
          <w:sz w:val="28"/>
          <w:szCs w:val="28"/>
          <w:lang w:val="en-US"/>
        </w:rPr>
        <w:t>...............................................</w:t>
      </w:r>
      <w:r w:rsidR="00090041" w:rsidRPr="00090041">
        <w:rPr>
          <w:rFonts w:ascii="Times New Roman" w:hAnsi="Times New Roman" w:cs="Times New Roman"/>
          <w:sz w:val="28"/>
          <w:szCs w:val="28"/>
        </w:rPr>
        <w:t>Sinh ngày: …………</w:t>
      </w:r>
    </w:p>
    <w:p w:rsidR="006E67F5" w:rsidRPr="00090041" w:rsidRDefault="006E67F5" w:rsidP="006E67F5">
      <w:pPr>
        <w:spacing w:before="120"/>
        <w:ind w:firstLine="720"/>
        <w:jc w:val="both"/>
        <w:rPr>
          <w:rFonts w:ascii="Times New Roman" w:hAnsi="Times New Roman" w:cs="Times New Roman"/>
          <w:sz w:val="28"/>
          <w:szCs w:val="28"/>
        </w:rPr>
      </w:pPr>
      <w:r w:rsidRPr="00090041">
        <w:rPr>
          <w:rFonts w:ascii="Times New Roman" w:hAnsi="Times New Roman" w:cs="Times New Roman"/>
          <w:sz w:val="28"/>
          <w:szCs w:val="28"/>
          <w:lang w:val="en-US"/>
        </w:rPr>
        <w:t xml:space="preserve">Số định danh cá nhân/ </w:t>
      </w:r>
      <w:r w:rsidRPr="00090041">
        <w:rPr>
          <w:rFonts w:ascii="Times New Roman" w:hAnsi="Times New Roman" w:cs="Times New Roman"/>
          <w:sz w:val="28"/>
          <w:szCs w:val="28"/>
        </w:rPr>
        <w:t>Số CMND</w:t>
      </w:r>
      <w:r w:rsidR="004F3500">
        <w:rPr>
          <w:rFonts w:ascii="Times New Roman" w:hAnsi="Times New Roman" w:cs="Times New Roman"/>
          <w:sz w:val="28"/>
          <w:szCs w:val="28"/>
          <w:lang w:val="en-US"/>
        </w:rPr>
        <w:t>/Số CCCD</w:t>
      </w:r>
      <w:r w:rsidR="004F3500" w:rsidRPr="00090041">
        <w:rPr>
          <w:rFonts w:ascii="Times New Roman" w:hAnsi="Times New Roman" w:cs="Times New Roman"/>
          <w:sz w:val="28"/>
          <w:szCs w:val="28"/>
        </w:rPr>
        <w:t>:…………</w:t>
      </w:r>
      <w:r w:rsidR="004F3500">
        <w:rPr>
          <w:rFonts w:ascii="Times New Roman" w:hAnsi="Times New Roman" w:cs="Times New Roman"/>
          <w:sz w:val="28"/>
          <w:szCs w:val="28"/>
          <w:lang w:val="en-US"/>
        </w:rPr>
        <w:t>....................</w:t>
      </w:r>
      <w:r w:rsidRPr="00090041">
        <w:rPr>
          <w:rFonts w:ascii="Times New Roman" w:hAnsi="Times New Roman" w:cs="Times New Roman"/>
          <w:sz w:val="28"/>
          <w:szCs w:val="28"/>
        </w:rPr>
        <w:t>cấp ngày…………tại………</w:t>
      </w:r>
    </w:p>
    <w:p w:rsidR="006E67F5" w:rsidRPr="00090041" w:rsidRDefault="006E67F5" w:rsidP="006E67F5">
      <w:pPr>
        <w:spacing w:before="120"/>
        <w:ind w:firstLine="720"/>
        <w:jc w:val="both"/>
        <w:rPr>
          <w:rFonts w:ascii="Times New Roman" w:hAnsi="Times New Roman" w:cs="Times New Roman"/>
          <w:sz w:val="28"/>
          <w:szCs w:val="28"/>
        </w:rPr>
      </w:pPr>
      <w:r w:rsidRPr="00090041">
        <w:rPr>
          <w:rFonts w:ascii="Times New Roman" w:hAnsi="Times New Roman" w:cs="Times New Roman"/>
          <w:sz w:val="28"/>
          <w:szCs w:val="28"/>
        </w:rPr>
        <w:t>3/ …</w:t>
      </w:r>
    </w:p>
    <w:p w:rsidR="006E67F5" w:rsidRPr="00090041" w:rsidRDefault="006E67F5" w:rsidP="006E67F5">
      <w:pPr>
        <w:spacing w:before="120"/>
        <w:ind w:firstLine="720"/>
        <w:jc w:val="both"/>
        <w:rPr>
          <w:rFonts w:ascii="Times New Roman" w:hAnsi="Times New Roman" w:cs="Times New Roman"/>
          <w:sz w:val="28"/>
          <w:szCs w:val="28"/>
        </w:rPr>
      </w:pPr>
      <w:r w:rsidRPr="00090041">
        <w:rPr>
          <w:rFonts w:ascii="Times New Roman" w:hAnsi="Times New Roman" w:cs="Times New Roman"/>
          <w:sz w:val="28"/>
          <w:szCs w:val="28"/>
        </w:rPr>
        <w:t>Hồ sơ gửi kèm gồm:</w:t>
      </w:r>
    </w:p>
    <w:p w:rsidR="006E67F5" w:rsidRPr="00090041" w:rsidRDefault="006E67F5" w:rsidP="006E67F5">
      <w:pPr>
        <w:spacing w:before="120"/>
        <w:ind w:firstLine="720"/>
        <w:jc w:val="both"/>
        <w:rPr>
          <w:rFonts w:ascii="Times New Roman" w:hAnsi="Times New Roman" w:cs="Times New Roman"/>
          <w:i/>
          <w:sz w:val="28"/>
          <w:szCs w:val="28"/>
        </w:rPr>
      </w:pPr>
      <w:r w:rsidRPr="00090041">
        <w:rPr>
          <w:rFonts w:ascii="Times New Roman" w:hAnsi="Times New Roman" w:cs="Times New Roman"/>
          <w:i/>
          <w:sz w:val="28"/>
          <w:szCs w:val="28"/>
        </w:rPr>
        <w:t>- Bản chụp các văn bằng, chứng chỉ,...;</w:t>
      </w:r>
    </w:p>
    <w:p w:rsidR="006E67F5" w:rsidRPr="00090041" w:rsidRDefault="006E67F5" w:rsidP="006E67F5">
      <w:pPr>
        <w:spacing w:before="120"/>
        <w:ind w:firstLine="720"/>
        <w:jc w:val="both"/>
        <w:rPr>
          <w:rFonts w:ascii="Times New Roman" w:hAnsi="Times New Roman" w:cs="Times New Roman"/>
          <w:i/>
          <w:sz w:val="28"/>
          <w:szCs w:val="28"/>
        </w:rPr>
      </w:pPr>
      <w:r w:rsidRPr="00090041">
        <w:rPr>
          <w:rFonts w:ascii="Times New Roman" w:hAnsi="Times New Roman" w:cs="Times New Roman"/>
          <w:i/>
          <w:sz w:val="28"/>
          <w:szCs w:val="28"/>
        </w:rPr>
        <w:t>- Bản chụp chứng minh nhân dân</w:t>
      </w:r>
      <w:r w:rsidR="00964169">
        <w:rPr>
          <w:rFonts w:ascii="Times New Roman" w:hAnsi="Times New Roman" w:cs="Times New Roman"/>
          <w:i/>
          <w:sz w:val="28"/>
          <w:szCs w:val="28"/>
          <w:lang w:val="en-US"/>
        </w:rPr>
        <w:t xml:space="preserve"> hoặc căn cước công dân</w:t>
      </w:r>
      <w:r w:rsidRPr="00090041">
        <w:rPr>
          <w:rFonts w:ascii="Times New Roman" w:hAnsi="Times New Roman" w:cs="Times New Roman"/>
          <w:i/>
          <w:sz w:val="28"/>
          <w:szCs w:val="28"/>
          <w:lang w:val="en-US"/>
        </w:rPr>
        <w:t xml:space="preserve">  đối với trường hợp cơ sở dữ liệu quốc gia về dân cư chưa hoàn thành và đưa vào vận hành</w:t>
      </w:r>
      <w:r w:rsidRPr="00090041">
        <w:rPr>
          <w:rFonts w:ascii="Times New Roman" w:hAnsi="Times New Roman" w:cs="Times New Roman"/>
          <w:i/>
          <w:sz w:val="28"/>
          <w:szCs w:val="28"/>
        </w:rPr>
        <w:t>;</w:t>
      </w:r>
    </w:p>
    <w:p w:rsidR="006E67F5" w:rsidRPr="00090041" w:rsidRDefault="006E67F5" w:rsidP="006E67F5">
      <w:pPr>
        <w:spacing w:before="120"/>
        <w:ind w:firstLine="720"/>
        <w:jc w:val="both"/>
        <w:rPr>
          <w:rFonts w:ascii="Times New Roman" w:hAnsi="Times New Roman" w:cs="Times New Roman"/>
          <w:i/>
          <w:sz w:val="28"/>
          <w:szCs w:val="28"/>
        </w:rPr>
      </w:pPr>
      <w:r w:rsidRPr="00090041">
        <w:rPr>
          <w:rFonts w:ascii="Times New Roman" w:hAnsi="Times New Roman" w:cs="Times New Roman"/>
          <w:i/>
          <w:sz w:val="28"/>
          <w:szCs w:val="28"/>
          <w:lang w:val="en-US"/>
        </w:rPr>
        <w:lastRenderedPageBreak/>
        <w:t xml:space="preserve">- </w:t>
      </w:r>
      <w:r w:rsidRPr="00090041">
        <w:rPr>
          <w:rFonts w:ascii="Times New Roman" w:hAnsi="Times New Roman" w:cs="Times New Roman"/>
          <w:i/>
          <w:sz w:val="28"/>
          <w:szCs w:val="28"/>
        </w:rPr>
        <w:t>01 ảnh 2x3 cm.</w:t>
      </w:r>
    </w:p>
    <w:p w:rsidR="006E67F5" w:rsidRPr="00090041" w:rsidRDefault="006E67F5" w:rsidP="006E67F5">
      <w:pPr>
        <w:spacing w:before="120"/>
        <w:jc w:val="both"/>
        <w:rPr>
          <w:rFonts w:ascii="Times New Roman" w:hAnsi="Times New Roman" w:cs="Times New Roman"/>
          <w:sz w:val="20"/>
          <w:lang w:val="en-US"/>
        </w:rPr>
      </w:pPr>
    </w:p>
    <w:tbl>
      <w:tblPr>
        <w:tblW w:w="0" w:type="auto"/>
        <w:tblLook w:val="01E0"/>
      </w:tblPr>
      <w:tblGrid>
        <w:gridCol w:w="4262"/>
        <w:gridCol w:w="4263"/>
      </w:tblGrid>
      <w:tr w:rsidR="006E67F5" w:rsidRPr="00090041" w:rsidTr="002C0270">
        <w:tc>
          <w:tcPr>
            <w:tcW w:w="4262" w:type="dxa"/>
          </w:tcPr>
          <w:p w:rsidR="006E67F5" w:rsidRPr="00090041" w:rsidRDefault="006E67F5" w:rsidP="002C0270">
            <w:pPr>
              <w:spacing w:before="120"/>
              <w:jc w:val="center"/>
              <w:rPr>
                <w:rFonts w:ascii="Times New Roman" w:hAnsi="Times New Roman" w:cs="Times New Roman"/>
                <w:sz w:val="20"/>
                <w:lang w:val="en-US"/>
              </w:rPr>
            </w:pPr>
          </w:p>
        </w:tc>
        <w:tc>
          <w:tcPr>
            <w:tcW w:w="4263" w:type="dxa"/>
          </w:tcPr>
          <w:p w:rsidR="006E67F5" w:rsidRPr="00090041" w:rsidRDefault="006E67F5" w:rsidP="002C0270">
            <w:pPr>
              <w:spacing w:before="120"/>
              <w:jc w:val="center"/>
              <w:rPr>
                <w:rFonts w:ascii="Times New Roman" w:hAnsi="Times New Roman" w:cs="Times New Roman"/>
                <w:sz w:val="20"/>
                <w:lang w:val="en-US"/>
              </w:rPr>
            </w:pPr>
            <w:r w:rsidRPr="00090041">
              <w:rPr>
                <w:rFonts w:ascii="Times New Roman" w:hAnsi="Times New Roman" w:cs="Times New Roman"/>
                <w:b/>
                <w:sz w:val="26"/>
              </w:rPr>
              <w:t>GIÁM ĐỐC ĐẠI LÝ</w:t>
            </w:r>
            <w:r w:rsidRPr="00090041">
              <w:rPr>
                <w:rFonts w:ascii="Times New Roman" w:hAnsi="Times New Roman" w:cs="Times New Roman"/>
                <w:sz w:val="26"/>
                <w:lang w:val="en-US"/>
              </w:rPr>
              <w:br/>
            </w:r>
            <w:r w:rsidRPr="00090041">
              <w:rPr>
                <w:rFonts w:ascii="Times New Roman" w:hAnsi="Times New Roman" w:cs="Times New Roman"/>
                <w:i/>
              </w:rPr>
              <w:t>(Ký, ghi rõ họ tên, đ</w:t>
            </w:r>
            <w:r w:rsidRPr="00090041">
              <w:rPr>
                <w:rFonts w:ascii="Times New Roman" w:hAnsi="Times New Roman" w:cs="Times New Roman"/>
                <w:i/>
                <w:lang w:val="en-US"/>
              </w:rPr>
              <w:t>ó</w:t>
            </w:r>
            <w:r w:rsidRPr="00090041">
              <w:rPr>
                <w:rFonts w:ascii="Times New Roman" w:hAnsi="Times New Roman" w:cs="Times New Roman"/>
                <w:i/>
              </w:rPr>
              <w:t>ng dấu)</w:t>
            </w:r>
          </w:p>
        </w:tc>
      </w:tr>
    </w:tbl>
    <w:p w:rsidR="00090041" w:rsidRPr="00090041" w:rsidRDefault="00090041" w:rsidP="00264EF4">
      <w:pPr>
        <w:spacing w:before="120"/>
        <w:jc w:val="right"/>
        <w:rPr>
          <w:rFonts w:ascii="Times New Roman" w:hAnsi="Times New Roman" w:cs="Times New Roman"/>
          <w:b/>
          <w:i/>
          <w:sz w:val="20"/>
          <w:lang w:val="en-US"/>
        </w:rPr>
      </w:pPr>
    </w:p>
    <w:p w:rsidR="00090041" w:rsidRDefault="00090041" w:rsidP="00264EF4">
      <w:pPr>
        <w:spacing w:before="120"/>
        <w:jc w:val="right"/>
        <w:rPr>
          <w:rFonts w:ascii="Times New Roman" w:hAnsi="Times New Roman" w:cs="Times New Roman"/>
          <w:b/>
          <w:i/>
          <w:sz w:val="20"/>
          <w:lang w:val="en-US"/>
        </w:rPr>
      </w:pPr>
    </w:p>
    <w:p w:rsidR="00964169" w:rsidRDefault="00964169" w:rsidP="00264EF4">
      <w:pPr>
        <w:spacing w:before="120"/>
        <w:jc w:val="right"/>
        <w:rPr>
          <w:rFonts w:ascii="Times New Roman" w:hAnsi="Times New Roman" w:cs="Times New Roman"/>
          <w:b/>
          <w:i/>
          <w:sz w:val="20"/>
          <w:lang w:val="en-US"/>
        </w:rPr>
      </w:pPr>
    </w:p>
    <w:p w:rsidR="00964169" w:rsidRDefault="00964169" w:rsidP="00264EF4">
      <w:pPr>
        <w:spacing w:before="120"/>
        <w:jc w:val="right"/>
        <w:rPr>
          <w:rFonts w:ascii="Times New Roman" w:hAnsi="Times New Roman" w:cs="Times New Roman"/>
          <w:b/>
          <w:i/>
          <w:sz w:val="20"/>
          <w:lang w:val="en-US"/>
        </w:rPr>
      </w:pPr>
    </w:p>
    <w:p w:rsidR="00964169" w:rsidRDefault="00964169" w:rsidP="00264EF4">
      <w:pPr>
        <w:spacing w:before="120"/>
        <w:jc w:val="right"/>
        <w:rPr>
          <w:rFonts w:ascii="Times New Roman" w:hAnsi="Times New Roman" w:cs="Times New Roman"/>
          <w:b/>
          <w:i/>
          <w:sz w:val="20"/>
          <w:lang w:val="en-US"/>
        </w:rPr>
      </w:pPr>
    </w:p>
    <w:p w:rsidR="00964169" w:rsidRDefault="00964169" w:rsidP="00264EF4">
      <w:pPr>
        <w:spacing w:before="120"/>
        <w:jc w:val="right"/>
        <w:rPr>
          <w:rFonts w:ascii="Times New Roman" w:hAnsi="Times New Roman" w:cs="Times New Roman"/>
          <w:b/>
          <w:i/>
          <w:sz w:val="20"/>
          <w:lang w:val="en-US"/>
        </w:rPr>
      </w:pPr>
    </w:p>
    <w:p w:rsidR="00964169" w:rsidRDefault="00964169" w:rsidP="00264EF4">
      <w:pPr>
        <w:spacing w:before="120"/>
        <w:jc w:val="right"/>
        <w:rPr>
          <w:rFonts w:ascii="Times New Roman" w:hAnsi="Times New Roman" w:cs="Times New Roman"/>
          <w:b/>
          <w:i/>
          <w:sz w:val="20"/>
          <w:lang w:val="en-US"/>
        </w:rPr>
      </w:pPr>
    </w:p>
    <w:p w:rsidR="00964169" w:rsidRDefault="00964169" w:rsidP="00264EF4">
      <w:pPr>
        <w:spacing w:before="120"/>
        <w:jc w:val="right"/>
        <w:rPr>
          <w:rFonts w:ascii="Times New Roman" w:hAnsi="Times New Roman" w:cs="Times New Roman"/>
          <w:b/>
          <w:i/>
          <w:sz w:val="20"/>
          <w:lang w:val="en-US"/>
        </w:rPr>
      </w:pPr>
    </w:p>
    <w:p w:rsidR="00964169" w:rsidRDefault="00964169" w:rsidP="00264EF4">
      <w:pPr>
        <w:spacing w:before="120"/>
        <w:jc w:val="right"/>
        <w:rPr>
          <w:rFonts w:ascii="Times New Roman" w:hAnsi="Times New Roman" w:cs="Times New Roman"/>
          <w:b/>
          <w:i/>
          <w:sz w:val="20"/>
          <w:lang w:val="en-US"/>
        </w:rPr>
      </w:pPr>
    </w:p>
    <w:p w:rsidR="00964169" w:rsidRDefault="00964169" w:rsidP="00264EF4">
      <w:pPr>
        <w:spacing w:before="120"/>
        <w:jc w:val="right"/>
        <w:rPr>
          <w:rFonts w:ascii="Times New Roman" w:hAnsi="Times New Roman" w:cs="Times New Roman"/>
          <w:b/>
          <w:i/>
          <w:sz w:val="20"/>
          <w:lang w:val="en-US"/>
        </w:rPr>
      </w:pPr>
    </w:p>
    <w:p w:rsidR="00964169" w:rsidRDefault="00964169" w:rsidP="00264EF4">
      <w:pPr>
        <w:spacing w:before="120"/>
        <w:jc w:val="right"/>
        <w:rPr>
          <w:rFonts w:ascii="Times New Roman" w:hAnsi="Times New Roman" w:cs="Times New Roman"/>
          <w:b/>
          <w:i/>
          <w:sz w:val="20"/>
          <w:lang w:val="en-US"/>
        </w:rPr>
      </w:pPr>
    </w:p>
    <w:p w:rsidR="00964169" w:rsidRDefault="00964169" w:rsidP="00264EF4">
      <w:pPr>
        <w:spacing w:before="120"/>
        <w:jc w:val="right"/>
        <w:rPr>
          <w:rFonts w:ascii="Times New Roman" w:hAnsi="Times New Roman" w:cs="Times New Roman"/>
          <w:b/>
          <w:i/>
          <w:sz w:val="20"/>
          <w:lang w:val="en-US"/>
        </w:rPr>
      </w:pPr>
    </w:p>
    <w:p w:rsidR="00964169" w:rsidRDefault="00964169" w:rsidP="00264EF4">
      <w:pPr>
        <w:spacing w:before="120"/>
        <w:jc w:val="right"/>
        <w:rPr>
          <w:rFonts w:ascii="Times New Roman" w:hAnsi="Times New Roman" w:cs="Times New Roman"/>
          <w:b/>
          <w:i/>
          <w:sz w:val="20"/>
          <w:lang w:val="en-US"/>
        </w:rPr>
      </w:pPr>
    </w:p>
    <w:p w:rsidR="00964169" w:rsidRDefault="00964169" w:rsidP="00264EF4">
      <w:pPr>
        <w:spacing w:before="120"/>
        <w:jc w:val="right"/>
        <w:rPr>
          <w:rFonts w:ascii="Times New Roman" w:hAnsi="Times New Roman" w:cs="Times New Roman"/>
          <w:b/>
          <w:i/>
          <w:sz w:val="20"/>
          <w:lang w:val="en-US"/>
        </w:rPr>
      </w:pPr>
    </w:p>
    <w:p w:rsidR="00964169" w:rsidRDefault="00964169" w:rsidP="00264EF4">
      <w:pPr>
        <w:spacing w:before="120"/>
        <w:jc w:val="right"/>
        <w:rPr>
          <w:rFonts w:ascii="Times New Roman" w:hAnsi="Times New Roman" w:cs="Times New Roman"/>
          <w:b/>
          <w:i/>
          <w:sz w:val="20"/>
          <w:lang w:val="en-US"/>
        </w:rPr>
      </w:pPr>
    </w:p>
    <w:p w:rsidR="00964169" w:rsidRDefault="00964169" w:rsidP="00264EF4">
      <w:pPr>
        <w:spacing w:before="120"/>
        <w:jc w:val="right"/>
        <w:rPr>
          <w:rFonts w:ascii="Times New Roman" w:hAnsi="Times New Roman" w:cs="Times New Roman"/>
          <w:b/>
          <w:i/>
          <w:sz w:val="20"/>
          <w:lang w:val="en-US"/>
        </w:rPr>
      </w:pPr>
    </w:p>
    <w:p w:rsidR="00964169" w:rsidRDefault="00964169" w:rsidP="00264EF4">
      <w:pPr>
        <w:spacing w:before="120"/>
        <w:jc w:val="right"/>
        <w:rPr>
          <w:rFonts w:ascii="Times New Roman" w:hAnsi="Times New Roman" w:cs="Times New Roman"/>
          <w:b/>
          <w:i/>
          <w:sz w:val="20"/>
          <w:lang w:val="en-US"/>
        </w:rPr>
      </w:pPr>
    </w:p>
    <w:p w:rsidR="00964169" w:rsidRDefault="00964169" w:rsidP="00264EF4">
      <w:pPr>
        <w:spacing w:before="120"/>
        <w:jc w:val="right"/>
        <w:rPr>
          <w:rFonts w:ascii="Times New Roman" w:hAnsi="Times New Roman" w:cs="Times New Roman"/>
          <w:b/>
          <w:i/>
          <w:sz w:val="20"/>
          <w:lang w:val="en-US"/>
        </w:rPr>
      </w:pPr>
    </w:p>
    <w:p w:rsidR="00964169" w:rsidRDefault="00964169" w:rsidP="00264EF4">
      <w:pPr>
        <w:spacing w:before="120"/>
        <w:jc w:val="right"/>
        <w:rPr>
          <w:rFonts w:ascii="Times New Roman" w:hAnsi="Times New Roman" w:cs="Times New Roman"/>
          <w:b/>
          <w:i/>
          <w:sz w:val="20"/>
          <w:lang w:val="en-US"/>
        </w:rPr>
      </w:pPr>
    </w:p>
    <w:p w:rsidR="00964169" w:rsidRDefault="00964169" w:rsidP="00264EF4">
      <w:pPr>
        <w:spacing w:before="120"/>
        <w:jc w:val="right"/>
        <w:rPr>
          <w:rFonts w:ascii="Times New Roman" w:hAnsi="Times New Roman" w:cs="Times New Roman"/>
          <w:b/>
          <w:i/>
          <w:sz w:val="20"/>
          <w:lang w:val="en-US"/>
        </w:rPr>
      </w:pPr>
    </w:p>
    <w:p w:rsidR="00964169" w:rsidRDefault="00964169" w:rsidP="00264EF4">
      <w:pPr>
        <w:spacing w:before="120"/>
        <w:jc w:val="right"/>
        <w:rPr>
          <w:rFonts w:ascii="Times New Roman" w:hAnsi="Times New Roman" w:cs="Times New Roman"/>
          <w:b/>
          <w:i/>
          <w:sz w:val="20"/>
          <w:lang w:val="en-US"/>
        </w:rPr>
      </w:pPr>
    </w:p>
    <w:p w:rsidR="00964169" w:rsidRDefault="00964169" w:rsidP="00264EF4">
      <w:pPr>
        <w:spacing w:before="120"/>
        <w:jc w:val="right"/>
        <w:rPr>
          <w:rFonts w:ascii="Times New Roman" w:hAnsi="Times New Roman" w:cs="Times New Roman"/>
          <w:b/>
          <w:i/>
          <w:sz w:val="20"/>
          <w:lang w:val="en-US"/>
        </w:rPr>
      </w:pPr>
    </w:p>
    <w:p w:rsidR="00964169" w:rsidRDefault="00964169" w:rsidP="00264EF4">
      <w:pPr>
        <w:spacing w:before="120"/>
        <w:jc w:val="right"/>
        <w:rPr>
          <w:rFonts w:ascii="Times New Roman" w:hAnsi="Times New Roman" w:cs="Times New Roman"/>
          <w:b/>
          <w:i/>
          <w:sz w:val="20"/>
          <w:lang w:val="en-US"/>
        </w:rPr>
      </w:pPr>
    </w:p>
    <w:p w:rsidR="00964169" w:rsidRDefault="00964169" w:rsidP="00264EF4">
      <w:pPr>
        <w:spacing w:before="120"/>
        <w:jc w:val="right"/>
        <w:rPr>
          <w:rFonts w:ascii="Times New Roman" w:hAnsi="Times New Roman" w:cs="Times New Roman"/>
          <w:b/>
          <w:i/>
          <w:sz w:val="20"/>
          <w:lang w:val="en-US"/>
        </w:rPr>
      </w:pPr>
    </w:p>
    <w:p w:rsidR="00964169" w:rsidRDefault="00964169" w:rsidP="00264EF4">
      <w:pPr>
        <w:spacing w:before="120"/>
        <w:jc w:val="right"/>
        <w:rPr>
          <w:rFonts w:ascii="Times New Roman" w:hAnsi="Times New Roman" w:cs="Times New Roman"/>
          <w:b/>
          <w:i/>
          <w:sz w:val="20"/>
          <w:lang w:val="en-US"/>
        </w:rPr>
      </w:pPr>
    </w:p>
    <w:p w:rsidR="00964169" w:rsidRDefault="00964169" w:rsidP="00264EF4">
      <w:pPr>
        <w:spacing w:before="120"/>
        <w:jc w:val="right"/>
        <w:rPr>
          <w:rFonts w:ascii="Times New Roman" w:hAnsi="Times New Roman" w:cs="Times New Roman"/>
          <w:b/>
          <w:i/>
          <w:sz w:val="20"/>
          <w:lang w:val="en-US"/>
        </w:rPr>
      </w:pPr>
    </w:p>
    <w:p w:rsidR="00964169" w:rsidRDefault="00964169" w:rsidP="00264EF4">
      <w:pPr>
        <w:spacing w:before="120"/>
        <w:jc w:val="right"/>
        <w:rPr>
          <w:rFonts w:ascii="Times New Roman" w:hAnsi="Times New Roman" w:cs="Times New Roman"/>
          <w:b/>
          <w:i/>
          <w:sz w:val="20"/>
          <w:lang w:val="en-US"/>
        </w:rPr>
      </w:pPr>
    </w:p>
    <w:p w:rsidR="00964169" w:rsidRDefault="00964169" w:rsidP="00264EF4">
      <w:pPr>
        <w:spacing w:before="120"/>
        <w:jc w:val="right"/>
        <w:rPr>
          <w:rFonts w:ascii="Times New Roman" w:hAnsi="Times New Roman" w:cs="Times New Roman"/>
          <w:b/>
          <w:i/>
          <w:sz w:val="20"/>
          <w:lang w:val="en-US"/>
        </w:rPr>
      </w:pPr>
    </w:p>
    <w:p w:rsidR="00964169" w:rsidRDefault="00964169" w:rsidP="00264EF4">
      <w:pPr>
        <w:spacing w:before="120"/>
        <w:jc w:val="right"/>
        <w:rPr>
          <w:rFonts w:ascii="Times New Roman" w:hAnsi="Times New Roman" w:cs="Times New Roman"/>
          <w:b/>
          <w:i/>
          <w:sz w:val="20"/>
          <w:lang w:val="en-US"/>
        </w:rPr>
      </w:pPr>
    </w:p>
    <w:p w:rsidR="00964169" w:rsidRDefault="00964169" w:rsidP="00264EF4">
      <w:pPr>
        <w:spacing w:before="120"/>
        <w:jc w:val="right"/>
        <w:rPr>
          <w:rFonts w:ascii="Times New Roman" w:hAnsi="Times New Roman" w:cs="Times New Roman"/>
          <w:b/>
          <w:i/>
          <w:sz w:val="20"/>
          <w:lang w:val="en-US"/>
        </w:rPr>
      </w:pPr>
    </w:p>
    <w:p w:rsidR="00964169" w:rsidRDefault="00964169" w:rsidP="00264EF4">
      <w:pPr>
        <w:spacing w:before="120"/>
        <w:jc w:val="right"/>
        <w:rPr>
          <w:rFonts w:ascii="Times New Roman" w:hAnsi="Times New Roman" w:cs="Times New Roman"/>
          <w:b/>
          <w:i/>
          <w:sz w:val="20"/>
          <w:lang w:val="en-US"/>
        </w:rPr>
      </w:pPr>
    </w:p>
    <w:p w:rsidR="00964169" w:rsidRDefault="00964169" w:rsidP="00264EF4">
      <w:pPr>
        <w:spacing w:before="120"/>
        <w:jc w:val="right"/>
        <w:rPr>
          <w:rFonts w:ascii="Times New Roman" w:hAnsi="Times New Roman" w:cs="Times New Roman"/>
          <w:b/>
          <w:i/>
          <w:sz w:val="20"/>
          <w:lang w:val="en-US"/>
        </w:rPr>
      </w:pPr>
    </w:p>
    <w:p w:rsidR="00964169" w:rsidRDefault="00964169" w:rsidP="00264EF4">
      <w:pPr>
        <w:spacing w:before="120"/>
        <w:jc w:val="right"/>
        <w:rPr>
          <w:rFonts w:ascii="Times New Roman" w:hAnsi="Times New Roman" w:cs="Times New Roman"/>
          <w:b/>
          <w:i/>
          <w:sz w:val="20"/>
          <w:lang w:val="en-US"/>
        </w:rPr>
      </w:pPr>
    </w:p>
    <w:p w:rsidR="00964169" w:rsidRDefault="00964169" w:rsidP="00264EF4">
      <w:pPr>
        <w:spacing w:before="120"/>
        <w:jc w:val="right"/>
        <w:rPr>
          <w:rFonts w:ascii="Times New Roman" w:hAnsi="Times New Roman" w:cs="Times New Roman"/>
          <w:b/>
          <w:i/>
          <w:sz w:val="20"/>
          <w:lang w:val="en-US"/>
        </w:rPr>
      </w:pPr>
    </w:p>
    <w:p w:rsidR="0076251A" w:rsidRDefault="0076251A" w:rsidP="00264EF4">
      <w:pPr>
        <w:spacing w:before="120"/>
        <w:jc w:val="right"/>
        <w:rPr>
          <w:rFonts w:ascii="Times New Roman" w:hAnsi="Times New Roman" w:cs="Times New Roman"/>
          <w:b/>
          <w:i/>
          <w:sz w:val="20"/>
          <w:lang w:val="en-US"/>
        </w:rPr>
      </w:pPr>
    </w:p>
    <w:p w:rsidR="00964169" w:rsidRDefault="00964169" w:rsidP="00264EF4">
      <w:pPr>
        <w:spacing w:before="120"/>
        <w:jc w:val="right"/>
        <w:rPr>
          <w:rFonts w:ascii="Times New Roman" w:hAnsi="Times New Roman" w:cs="Times New Roman"/>
          <w:b/>
          <w:i/>
          <w:sz w:val="20"/>
          <w:lang w:val="en-US"/>
        </w:rPr>
      </w:pPr>
    </w:p>
    <w:p w:rsidR="00964169" w:rsidRDefault="00964169" w:rsidP="00264EF4">
      <w:pPr>
        <w:spacing w:before="120"/>
        <w:jc w:val="right"/>
        <w:rPr>
          <w:rFonts w:ascii="Times New Roman" w:hAnsi="Times New Roman" w:cs="Times New Roman"/>
          <w:b/>
          <w:i/>
          <w:sz w:val="20"/>
          <w:lang w:val="en-US"/>
        </w:rPr>
      </w:pPr>
    </w:p>
    <w:p w:rsidR="00CF7309" w:rsidRPr="00090041" w:rsidRDefault="00CF7309" w:rsidP="00264EF4">
      <w:pPr>
        <w:spacing w:before="120"/>
        <w:jc w:val="right"/>
        <w:rPr>
          <w:rFonts w:ascii="Times New Roman" w:hAnsi="Times New Roman" w:cs="Times New Roman"/>
          <w:b/>
          <w:i/>
          <w:sz w:val="28"/>
        </w:rPr>
      </w:pPr>
      <w:r w:rsidRPr="00090041">
        <w:rPr>
          <w:rFonts w:ascii="Times New Roman" w:hAnsi="Times New Roman" w:cs="Times New Roman"/>
          <w:b/>
          <w:i/>
          <w:sz w:val="28"/>
        </w:rPr>
        <w:lastRenderedPageBreak/>
        <w:t>M</w:t>
      </w:r>
      <w:r w:rsidR="00DD24BB" w:rsidRPr="00090041">
        <w:rPr>
          <w:rFonts w:ascii="Times New Roman" w:hAnsi="Times New Roman" w:cs="Times New Roman"/>
          <w:b/>
          <w:i/>
          <w:sz w:val="28"/>
          <w:lang w:val="en-US"/>
        </w:rPr>
        <w:t>ẫ</w:t>
      </w:r>
      <w:r w:rsidRPr="00090041">
        <w:rPr>
          <w:rFonts w:ascii="Times New Roman" w:hAnsi="Times New Roman" w:cs="Times New Roman"/>
          <w:b/>
          <w:i/>
          <w:sz w:val="28"/>
        </w:rPr>
        <w:t>u số 02</w:t>
      </w:r>
    </w:p>
    <w:tbl>
      <w:tblPr>
        <w:tblW w:w="0" w:type="auto"/>
        <w:tblInd w:w="-252" w:type="dxa"/>
        <w:tblLook w:val="01E0"/>
      </w:tblPr>
      <w:tblGrid>
        <w:gridCol w:w="3960"/>
        <w:gridCol w:w="5490"/>
      </w:tblGrid>
      <w:tr w:rsidR="00DD24BB" w:rsidRPr="00090041" w:rsidTr="00090041">
        <w:tc>
          <w:tcPr>
            <w:tcW w:w="3960" w:type="dxa"/>
          </w:tcPr>
          <w:p w:rsidR="00DD24BB" w:rsidRPr="00090041" w:rsidRDefault="002251F4" w:rsidP="000B5771">
            <w:pPr>
              <w:spacing w:before="120"/>
              <w:jc w:val="center"/>
              <w:rPr>
                <w:rFonts w:ascii="Times New Roman" w:hAnsi="Times New Roman" w:cs="Times New Roman"/>
                <w:b/>
                <w:sz w:val="20"/>
              </w:rPr>
            </w:pPr>
            <w:r w:rsidRPr="00090041">
              <w:rPr>
                <w:rFonts w:ascii="Times New Roman" w:hAnsi="Times New Roman" w:cs="Times New Roman"/>
                <w:b/>
                <w:sz w:val="22"/>
                <w:lang w:val="en-US"/>
              </w:rPr>
              <w:t>ĐƠN VỊ CẤP GIẤY CHỨNG NHẬN</w:t>
            </w:r>
            <w:r w:rsidR="00DD24BB" w:rsidRPr="00090041">
              <w:rPr>
                <w:rFonts w:ascii="Times New Roman" w:hAnsi="Times New Roman" w:cs="Times New Roman"/>
                <w:b/>
                <w:sz w:val="18"/>
              </w:rPr>
              <w:br/>
            </w:r>
            <w:r w:rsidR="00DD24BB" w:rsidRPr="00090041">
              <w:rPr>
                <w:rFonts w:ascii="Times New Roman" w:hAnsi="Times New Roman" w:cs="Times New Roman"/>
                <w:b/>
                <w:sz w:val="20"/>
              </w:rPr>
              <w:t>-------</w:t>
            </w:r>
          </w:p>
        </w:tc>
        <w:tc>
          <w:tcPr>
            <w:tcW w:w="5490" w:type="dxa"/>
          </w:tcPr>
          <w:p w:rsidR="00DD24BB" w:rsidRPr="00090041" w:rsidRDefault="00DD24BB" w:rsidP="000B5771">
            <w:pPr>
              <w:spacing w:before="120"/>
              <w:jc w:val="center"/>
              <w:rPr>
                <w:rFonts w:ascii="Times New Roman" w:hAnsi="Times New Roman" w:cs="Times New Roman"/>
                <w:b/>
                <w:sz w:val="20"/>
              </w:rPr>
            </w:pPr>
            <w:r w:rsidRPr="00090041">
              <w:rPr>
                <w:rFonts w:ascii="Times New Roman" w:hAnsi="Times New Roman" w:cs="Times New Roman"/>
                <w:b/>
              </w:rPr>
              <w:t>CỘNG HÒA XÃ HỘI CHỦ NGHĨA VIỆT NAM</w:t>
            </w:r>
            <w:r w:rsidRPr="00090041">
              <w:rPr>
                <w:rFonts w:ascii="Times New Roman" w:hAnsi="Times New Roman" w:cs="Times New Roman"/>
                <w:b/>
                <w:sz w:val="20"/>
              </w:rPr>
              <w:br/>
            </w:r>
            <w:r w:rsidRPr="00090041">
              <w:rPr>
                <w:rFonts w:ascii="Times New Roman" w:hAnsi="Times New Roman" w:cs="Times New Roman"/>
                <w:b/>
                <w:sz w:val="26"/>
              </w:rPr>
              <w:t xml:space="preserve">Độc lập - Tự do - Hạnh </w:t>
            </w:r>
            <w:r w:rsidR="00CA3713" w:rsidRPr="00090041">
              <w:rPr>
                <w:rFonts w:ascii="Times New Roman" w:hAnsi="Times New Roman" w:cs="Times New Roman"/>
                <w:b/>
                <w:sz w:val="26"/>
              </w:rPr>
              <w:t>p</w:t>
            </w:r>
            <w:r w:rsidRPr="00090041">
              <w:rPr>
                <w:rFonts w:ascii="Times New Roman" w:hAnsi="Times New Roman" w:cs="Times New Roman"/>
                <w:b/>
                <w:sz w:val="26"/>
              </w:rPr>
              <w:t>húc</w:t>
            </w:r>
            <w:r w:rsidRPr="00090041">
              <w:rPr>
                <w:rFonts w:ascii="Times New Roman" w:hAnsi="Times New Roman" w:cs="Times New Roman"/>
                <w:b/>
                <w:sz w:val="26"/>
              </w:rPr>
              <w:br/>
            </w:r>
            <w:r w:rsidRPr="00090041">
              <w:rPr>
                <w:rFonts w:ascii="Times New Roman" w:hAnsi="Times New Roman" w:cs="Times New Roman"/>
                <w:b/>
                <w:sz w:val="20"/>
              </w:rPr>
              <w:t>------------------</w:t>
            </w:r>
          </w:p>
        </w:tc>
      </w:tr>
      <w:tr w:rsidR="00DD24BB" w:rsidRPr="00090041" w:rsidTr="00090041">
        <w:tc>
          <w:tcPr>
            <w:tcW w:w="3960" w:type="dxa"/>
          </w:tcPr>
          <w:p w:rsidR="00DD24BB" w:rsidRPr="00090041" w:rsidRDefault="00DD24BB" w:rsidP="002251F4">
            <w:pPr>
              <w:spacing w:before="120"/>
              <w:jc w:val="center"/>
              <w:rPr>
                <w:rFonts w:ascii="Times New Roman" w:hAnsi="Times New Roman" w:cs="Times New Roman"/>
              </w:rPr>
            </w:pPr>
            <w:r w:rsidRPr="00090041">
              <w:rPr>
                <w:rFonts w:ascii="Times New Roman" w:hAnsi="Times New Roman" w:cs="Times New Roman"/>
              </w:rPr>
              <w:t xml:space="preserve">Số: </w:t>
            </w:r>
            <w:r w:rsidRPr="00090041">
              <w:rPr>
                <w:rFonts w:ascii="Times New Roman" w:hAnsi="Times New Roman" w:cs="Times New Roman"/>
                <w:lang w:val="en-US"/>
              </w:rPr>
              <w:t>……</w:t>
            </w:r>
            <w:r w:rsidR="00222E76" w:rsidRPr="00090041">
              <w:rPr>
                <w:rFonts w:ascii="Times New Roman" w:hAnsi="Times New Roman" w:cs="Times New Roman"/>
              </w:rPr>
              <w:t>/</w:t>
            </w:r>
            <w:r w:rsidRPr="00090041">
              <w:rPr>
                <w:rFonts w:ascii="Times New Roman" w:hAnsi="Times New Roman" w:cs="Times New Roman"/>
              </w:rPr>
              <w:t>201...</w:t>
            </w:r>
            <w:r w:rsidR="00222E76" w:rsidRPr="00090041">
              <w:rPr>
                <w:rFonts w:ascii="Times New Roman" w:hAnsi="Times New Roman" w:cs="Times New Roman"/>
              </w:rPr>
              <w:t>/</w:t>
            </w:r>
            <w:r w:rsidRPr="00090041">
              <w:rPr>
                <w:rFonts w:ascii="Times New Roman" w:hAnsi="Times New Roman" w:cs="Times New Roman"/>
              </w:rPr>
              <w:t>GCN-....</w:t>
            </w:r>
          </w:p>
        </w:tc>
        <w:tc>
          <w:tcPr>
            <w:tcW w:w="5490" w:type="dxa"/>
          </w:tcPr>
          <w:p w:rsidR="00DD24BB" w:rsidRPr="00090041" w:rsidRDefault="00DD24BB" w:rsidP="000B5771">
            <w:pPr>
              <w:spacing w:before="120"/>
              <w:jc w:val="right"/>
              <w:rPr>
                <w:rFonts w:ascii="Times New Roman" w:hAnsi="Times New Roman" w:cs="Times New Roman"/>
                <w:i/>
                <w:sz w:val="20"/>
                <w:lang w:val="en-US"/>
              </w:rPr>
            </w:pPr>
            <w:r w:rsidRPr="00090041">
              <w:rPr>
                <w:rFonts w:ascii="Times New Roman" w:hAnsi="Times New Roman" w:cs="Times New Roman"/>
                <w:i/>
                <w:lang w:val="en-US"/>
              </w:rPr>
              <w:t>……</w:t>
            </w:r>
            <w:r w:rsidRPr="00090041">
              <w:rPr>
                <w:rFonts w:ascii="Times New Roman" w:hAnsi="Times New Roman" w:cs="Times New Roman"/>
                <w:i/>
              </w:rPr>
              <w:t xml:space="preserve">, ngày </w:t>
            </w:r>
            <w:r w:rsidRPr="00090041">
              <w:rPr>
                <w:rFonts w:ascii="Times New Roman" w:hAnsi="Times New Roman" w:cs="Times New Roman"/>
                <w:i/>
                <w:lang w:val="en-US"/>
              </w:rPr>
              <w:t>……</w:t>
            </w:r>
            <w:r w:rsidRPr="00090041">
              <w:rPr>
                <w:rFonts w:ascii="Times New Roman" w:hAnsi="Times New Roman" w:cs="Times New Roman"/>
                <w:i/>
              </w:rPr>
              <w:t xml:space="preserve"> tháng </w:t>
            </w:r>
            <w:r w:rsidRPr="00090041">
              <w:rPr>
                <w:rFonts w:ascii="Times New Roman" w:hAnsi="Times New Roman" w:cs="Times New Roman"/>
                <w:i/>
                <w:lang w:val="en-US"/>
              </w:rPr>
              <w:t>……</w:t>
            </w:r>
            <w:r w:rsidRPr="00090041">
              <w:rPr>
                <w:rFonts w:ascii="Times New Roman" w:hAnsi="Times New Roman" w:cs="Times New Roman"/>
                <w:i/>
              </w:rPr>
              <w:t xml:space="preserve"> năm</w:t>
            </w:r>
            <w:r w:rsidR="00CA3713" w:rsidRPr="00090041">
              <w:rPr>
                <w:rFonts w:ascii="Times New Roman" w:hAnsi="Times New Roman" w:cs="Times New Roman"/>
                <w:i/>
                <w:lang w:val="en-US"/>
              </w:rPr>
              <w:t xml:space="preserve"> 20</w:t>
            </w:r>
            <w:r w:rsidRPr="00090041">
              <w:rPr>
                <w:rFonts w:ascii="Times New Roman" w:hAnsi="Times New Roman" w:cs="Times New Roman"/>
                <w:i/>
                <w:sz w:val="20"/>
                <w:lang w:val="en-US"/>
              </w:rPr>
              <w:t>…</w:t>
            </w:r>
          </w:p>
        </w:tc>
      </w:tr>
    </w:tbl>
    <w:p w:rsidR="00264EF4" w:rsidRPr="00090041" w:rsidRDefault="00264EF4" w:rsidP="00264EF4">
      <w:pPr>
        <w:spacing w:before="120"/>
        <w:jc w:val="center"/>
        <w:rPr>
          <w:rFonts w:ascii="Times New Roman" w:hAnsi="Times New Roman" w:cs="Times New Roman"/>
          <w:b/>
          <w:sz w:val="20"/>
          <w:lang w:val="en-US"/>
        </w:rPr>
      </w:pPr>
    </w:p>
    <w:p w:rsidR="00DD24BB" w:rsidRPr="00090041" w:rsidRDefault="00CF7309" w:rsidP="00264EF4">
      <w:pPr>
        <w:spacing w:before="120"/>
        <w:jc w:val="center"/>
        <w:rPr>
          <w:rFonts w:ascii="Times New Roman" w:hAnsi="Times New Roman" w:cs="Times New Roman"/>
          <w:b/>
          <w:sz w:val="28"/>
          <w:lang w:val="en-US"/>
        </w:rPr>
      </w:pPr>
      <w:r w:rsidRPr="00090041">
        <w:rPr>
          <w:rFonts w:ascii="Times New Roman" w:hAnsi="Times New Roman" w:cs="Times New Roman"/>
          <w:b/>
          <w:sz w:val="28"/>
        </w:rPr>
        <w:t>GIẤY CHỨNG NHẬN</w:t>
      </w:r>
    </w:p>
    <w:p w:rsidR="002251F4" w:rsidRPr="00090041" w:rsidRDefault="002251F4" w:rsidP="00264EF4">
      <w:pPr>
        <w:spacing w:before="120"/>
        <w:jc w:val="center"/>
        <w:rPr>
          <w:rFonts w:ascii="Times New Roman" w:hAnsi="Times New Roman" w:cs="Times New Roman"/>
          <w:b/>
          <w:lang w:val="en-US"/>
        </w:rPr>
      </w:pPr>
      <w:r w:rsidRPr="00090041">
        <w:rPr>
          <w:rFonts w:ascii="Times New Roman" w:hAnsi="Times New Roman" w:cs="Times New Roman"/>
          <w:sz w:val="30"/>
          <w:szCs w:val="26"/>
        </w:rPr>
        <w:t>hoàn thành khóa đào tạo, cập nhật, bổ sung kiến thức pháp luật hải quan</w:t>
      </w:r>
    </w:p>
    <w:p w:rsidR="00090041" w:rsidRPr="00090041" w:rsidRDefault="00090041" w:rsidP="00264EF4">
      <w:pPr>
        <w:spacing w:before="120"/>
        <w:jc w:val="center"/>
        <w:rPr>
          <w:rFonts w:ascii="Times New Roman" w:hAnsi="Times New Roman" w:cs="Times New Roman"/>
          <w:b/>
          <w:sz w:val="20"/>
          <w:lang w:val="en-US"/>
        </w:rPr>
      </w:pPr>
    </w:p>
    <w:p w:rsidR="00CF7309" w:rsidRPr="00090041" w:rsidRDefault="002251F4" w:rsidP="00264EF4">
      <w:pPr>
        <w:spacing w:before="120"/>
        <w:jc w:val="center"/>
        <w:rPr>
          <w:rFonts w:ascii="Times New Roman" w:hAnsi="Times New Roman" w:cs="Times New Roman"/>
          <w:b/>
          <w:lang w:val="en-US"/>
        </w:rPr>
      </w:pPr>
      <w:r w:rsidRPr="00090041">
        <w:rPr>
          <w:rFonts w:ascii="Times New Roman" w:hAnsi="Times New Roman" w:cs="Times New Roman"/>
          <w:b/>
          <w:lang w:val="en-US"/>
        </w:rPr>
        <w:t>(NGƯỜI ĐẠI DIỆN THEO PHÁP LUẬT CỦA ĐƠN VỊ CẤP GIẤY CHỨNG NHẬN)</w:t>
      </w:r>
    </w:p>
    <w:p w:rsidR="00090041" w:rsidRPr="00090041" w:rsidRDefault="00090041" w:rsidP="002251F4">
      <w:pPr>
        <w:spacing w:before="120"/>
        <w:ind w:firstLine="720"/>
        <w:jc w:val="both"/>
        <w:rPr>
          <w:rFonts w:ascii="Times New Roman" w:hAnsi="Times New Roman" w:cs="Times New Roman"/>
          <w:sz w:val="28"/>
          <w:szCs w:val="28"/>
          <w:lang w:val="en-US"/>
        </w:rPr>
      </w:pPr>
    </w:p>
    <w:p w:rsidR="00CF7309" w:rsidRDefault="00CF7309" w:rsidP="002251F4">
      <w:pPr>
        <w:spacing w:before="120"/>
        <w:ind w:firstLine="720"/>
        <w:jc w:val="both"/>
        <w:rPr>
          <w:rFonts w:ascii="Times New Roman" w:hAnsi="Times New Roman" w:cs="Times New Roman"/>
          <w:sz w:val="28"/>
          <w:szCs w:val="28"/>
          <w:lang w:val="en-US"/>
        </w:rPr>
      </w:pPr>
      <w:r w:rsidRPr="00090041">
        <w:rPr>
          <w:rFonts w:ascii="Times New Roman" w:hAnsi="Times New Roman" w:cs="Times New Roman"/>
          <w:sz w:val="28"/>
          <w:szCs w:val="28"/>
        </w:rPr>
        <w:t>Căn cứ Thông tư số 12</w:t>
      </w:r>
      <w:r w:rsidR="00222E76" w:rsidRPr="00090041">
        <w:rPr>
          <w:rFonts w:ascii="Times New Roman" w:hAnsi="Times New Roman" w:cs="Times New Roman"/>
          <w:sz w:val="28"/>
          <w:szCs w:val="28"/>
        </w:rPr>
        <w:t>/</w:t>
      </w:r>
      <w:r w:rsidRPr="00090041">
        <w:rPr>
          <w:rFonts w:ascii="Times New Roman" w:hAnsi="Times New Roman" w:cs="Times New Roman"/>
          <w:sz w:val="28"/>
          <w:szCs w:val="28"/>
        </w:rPr>
        <w:t>2015</w:t>
      </w:r>
      <w:r w:rsidR="00222E76" w:rsidRPr="00090041">
        <w:rPr>
          <w:rFonts w:ascii="Times New Roman" w:hAnsi="Times New Roman" w:cs="Times New Roman"/>
          <w:sz w:val="28"/>
          <w:szCs w:val="28"/>
        </w:rPr>
        <w:t>/</w:t>
      </w:r>
      <w:r w:rsidRPr="00090041">
        <w:rPr>
          <w:rFonts w:ascii="Times New Roman" w:hAnsi="Times New Roman" w:cs="Times New Roman"/>
          <w:sz w:val="28"/>
          <w:szCs w:val="28"/>
        </w:rPr>
        <w:t>TT-BTC ngày 30</w:t>
      </w:r>
      <w:r w:rsidR="00222E76" w:rsidRPr="00090041">
        <w:rPr>
          <w:rFonts w:ascii="Times New Roman" w:hAnsi="Times New Roman" w:cs="Times New Roman"/>
          <w:sz w:val="28"/>
          <w:szCs w:val="28"/>
        </w:rPr>
        <w:t>/</w:t>
      </w:r>
      <w:r w:rsidRPr="00090041">
        <w:rPr>
          <w:rFonts w:ascii="Times New Roman" w:hAnsi="Times New Roman" w:cs="Times New Roman"/>
          <w:sz w:val="28"/>
          <w:szCs w:val="28"/>
        </w:rPr>
        <w:t>01</w:t>
      </w:r>
      <w:r w:rsidR="00222E76" w:rsidRPr="00090041">
        <w:rPr>
          <w:rFonts w:ascii="Times New Roman" w:hAnsi="Times New Roman" w:cs="Times New Roman"/>
          <w:sz w:val="28"/>
          <w:szCs w:val="28"/>
        </w:rPr>
        <w:t>/</w:t>
      </w:r>
      <w:r w:rsidRPr="00090041">
        <w:rPr>
          <w:rFonts w:ascii="Times New Roman" w:hAnsi="Times New Roman" w:cs="Times New Roman"/>
          <w:sz w:val="28"/>
          <w:szCs w:val="28"/>
        </w:rPr>
        <w:t xml:space="preserve">2015 của Bộ trưởng Bộ Tài chính quy định chi </w:t>
      </w:r>
      <w:r w:rsidR="00222E76" w:rsidRPr="00090041">
        <w:rPr>
          <w:rFonts w:ascii="Times New Roman" w:hAnsi="Times New Roman" w:cs="Times New Roman"/>
          <w:sz w:val="28"/>
          <w:szCs w:val="28"/>
        </w:rPr>
        <w:t>tiết</w:t>
      </w:r>
      <w:r w:rsidRPr="00090041">
        <w:rPr>
          <w:rFonts w:ascii="Times New Roman" w:hAnsi="Times New Roman" w:cs="Times New Roman"/>
          <w:sz w:val="28"/>
          <w:szCs w:val="28"/>
        </w:rPr>
        <w:t xml:space="preserve"> thủ tục cấp Chứng chỉ nghiệp vụ khai hải quan; cấp và thu hồi mã số nhân viên đại lý làm thủ tục hải quan; trình tự, thủ tục công nhận và hoạt động của đại lý làm thủ tục hải quan;</w:t>
      </w:r>
    </w:p>
    <w:p w:rsidR="000D0413" w:rsidRPr="000D0413" w:rsidRDefault="000D0413" w:rsidP="000D0413">
      <w:pPr>
        <w:spacing w:before="120"/>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Căn cứ Thông tư số ...../2018/TT-BTC ngày .../.../2018 sửa đổi </w:t>
      </w:r>
      <w:r w:rsidRPr="00090041">
        <w:rPr>
          <w:rFonts w:ascii="Times New Roman" w:hAnsi="Times New Roman" w:cs="Times New Roman"/>
          <w:sz w:val="28"/>
          <w:szCs w:val="28"/>
        </w:rPr>
        <w:t>Thông tư số 12/2015/TT-BTC ngày 30/01/2015 của Bộ trưởng Bộ Tài chính quy định chi tiết thủ tục cấp Chứng chỉ nghiệp vụ khai hải quan; cấp và thu hồi mã số nhân viên đại lý làm thủ tục hải quan; trình tự, thủ tục công nhận và hoạt động của đại lý làm thủ tục hải quan</w:t>
      </w:r>
      <w:r>
        <w:rPr>
          <w:rFonts w:ascii="Times New Roman" w:hAnsi="Times New Roman" w:cs="Times New Roman"/>
          <w:sz w:val="28"/>
          <w:szCs w:val="28"/>
          <w:lang w:val="en-US"/>
        </w:rPr>
        <w:t>;</w:t>
      </w:r>
    </w:p>
    <w:p w:rsidR="00CF7309" w:rsidRPr="00090041" w:rsidRDefault="00CF7309" w:rsidP="002251F4">
      <w:pPr>
        <w:spacing w:before="120"/>
        <w:ind w:firstLine="720"/>
        <w:jc w:val="both"/>
        <w:rPr>
          <w:rFonts w:ascii="Times New Roman" w:hAnsi="Times New Roman" w:cs="Times New Roman"/>
          <w:sz w:val="28"/>
          <w:szCs w:val="28"/>
          <w:lang w:val="en-US"/>
        </w:rPr>
      </w:pPr>
      <w:r w:rsidRPr="00090041">
        <w:rPr>
          <w:rFonts w:ascii="Times New Roman" w:hAnsi="Times New Roman" w:cs="Times New Roman"/>
          <w:sz w:val="28"/>
          <w:szCs w:val="28"/>
        </w:rPr>
        <w:t xml:space="preserve">Căn cứ Quyết định số </w:t>
      </w:r>
      <w:r w:rsidR="00DD24BB" w:rsidRPr="00090041">
        <w:rPr>
          <w:rFonts w:ascii="Times New Roman" w:hAnsi="Times New Roman" w:cs="Times New Roman"/>
          <w:sz w:val="28"/>
          <w:szCs w:val="28"/>
        </w:rPr>
        <w:t>………</w:t>
      </w:r>
      <w:r w:rsidRPr="00090041">
        <w:rPr>
          <w:rFonts w:ascii="Times New Roman" w:hAnsi="Times New Roman" w:cs="Times New Roman"/>
          <w:sz w:val="28"/>
          <w:szCs w:val="28"/>
        </w:rPr>
        <w:t xml:space="preserve"> ngày </w:t>
      </w:r>
      <w:r w:rsidR="00DD24BB" w:rsidRPr="00090041">
        <w:rPr>
          <w:rFonts w:ascii="Times New Roman" w:hAnsi="Times New Roman" w:cs="Times New Roman"/>
          <w:sz w:val="28"/>
          <w:szCs w:val="28"/>
        </w:rPr>
        <w:t>……</w:t>
      </w:r>
      <w:r w:rsidRPr="00090041">
        <w:rPr>
          <w:rFonts w:ascii="Times New Roman" w:hAnsi="Times New Roman" w:cs="Times New Roman"/>
          <w:sz w:val="28"/>
          <w:szCs w:val="28"/>
        </w:rPr>
        <w:t xml:space="preserve"> của </w:t>
      </w:r>
      <w:r w:rsidR="002251F4" w:rsidRPr="00090041">
        <w:rPr>
          <w:rFonts w:ascii="Times New Roman" w:hAnsi="Times New Roman" w:cs="Times New Roman"/>
          <w:sz w:val="28"/>
          <w:szCs w:val="28"/>
          <w:lang w:val="en-US"/>
        </w:rPr>
        <w:t>.... về việc tổ chức khóa đào tạo</w:t>
      </w:r>
      <w:r w:rsidR="002251F4" w:rsidRPr="00090041">
        <w:rPr>
          <w:rFonts w:ascii="Times New Roman" w:hAnsi="Times New Roman" w:cs="Times New Roman"/>
          <w:sz w:val="28"/>
          <w:szCs w:val="28"/>
        </w:rPr>
        <w:t>, cập nhật, bổ sung kiến thức pháp luật hải quan</w:t>
      </w:r>
      <w:r w:rsidR="002251F4" w:rsidRPr="00090041">
        <w:rPr>
          <w:rFonts w:ascii="Times New Roman" w:hAnsi="Times New Roman" w:cs="Times New Roman"/>
          <w:sz w:val="28"/>
          <w:szCs w:val="28"/>
          <w:lang w:val="en-US"/>
        </w:rPr>
        <w:t xml:space="preserve"> dành cho nhân viên đại lý làm thủ tục hải quan.</w:t>
      </w:r>
    </w:p>
    <w:p w:rsidR="00CF7309" w:rsidRPr="00090041" w:rsidRDefault="00CF7309" w:rsidP="002251F4">
      <w:pPr>
        <w:spacing w:before="120"/>
        <w:jc w:val="center"/>
        <w:rPr>
          <w:rFonts w:ascii="Times New Roman" w:hAnsi="Times New Roman" w:cs="Times New Roman"/>
          <w:b/>
          <w:sz w:val="28"/>
          <w:szCs w:val="28"/>
        </w:rPr>
      </w:pPr>
      <w:r w:rsidRPr="00090041">
        <w:rPr>
          <w:rFonts w:ascii="Times New Roman" w:hAnsi="Times New Roman" w:cs="Times New Roman"/>
          <w:b/>
          <w:sz w:val="28"/>
          <w:szCs w:val="28"/>
        </w:rPr>
        <w:t>CHỨNG NHẬN</w:t>
      </w:r>
    </w:p>
    <w:p w:rsidR="00CF7309" w:rsidRPr="00090041" w:rsidRDefault="00CF7309" w:rsidP="002251F4">
      <w:pPr>
        <w:tabs>
          <w:tab w:val="right" w:leader="dot" w:pos="8145"/>
        </w:tabs>
        <w:spacing w:before="120"/>
        <w:ind w:firstLine="720"/>
        <w:jc w:val="both"/>
        <w:rPr>
          <w:rFonts w:ascii="Times New Roman" w:hAnsi="Times New Roman" w:cs="Times New Roman"/>
          <w:sz w:val="28"/>
          <w:szCs w:val="28"/>
        </w:rPr>
      </w:pPr>
      <w:r w:rsidRPr="00090041">
        <w:rPr>
          <w:rFonts w:ascii="Times New Roman" w:hAnsi="Times New Roman" w:cs="Times New Roman"/>
          <w:sz w:val="28"/>
          <w:szCs w:val="28"/>
        </w:rPr>
        <w:t>Ông</w:t>
      </w:r>
      <w:r w:rsidR="00222E76" w:rsidRPr="00090041">
        <w:rPr>
          <w:rFonts w:ascii="Times New Roman" w:hAnsi="Times New Roman" w:cs="Times New Roman"/>
          <w:sz w:val="28"/>
          <w:szCs w:val="28"/>
        </w:rPr>
        <w:t>/</w:t>
      </w:r>
      <w:r w:rsidRPr="00090041">
        <w:rPr>
          <w:rFonts w:ascii="Times New Roman" w:hAnsi="Times New Roman" w:cs="Times New Roman"/>
          <w:sz w:val="28"/>
          <w:szCs w:val="28"/>
        </w:rPr>
        <w:t>Bà:</w:t>
      </w:r>
      <w:r w:rsidRPr="00090041">
        <w:rPr>
          <w:rFonts w:ascii="Times New Roman" w:hAnsi="Times New Roman" w:cs="Times New Roman"/>
          <w:sz w:val="28"/>
          <w:szCs w:val="28"/>
        </w:rPr>
        <w:tab/>
      </w:r>
    </w:p>
    <w:p w:rsidR="00CF7309" w:rsidRPr="00090041" w:rsidRDefault="002251F4" w:rsidP="002251F4">
      <w:pPr>
        <w:tabs>
          <w:tab w:val="right" w:leader="dot" w:pos="8145"/>
        </w:tabs>
        <w:spacing w:before="120"/>
        <w:ind w:firstLine="720"/>
        <w:jc w:val="both"/>
        <w:rPr>
          <w:rFonts w:ascii="Times New Roman" w:hAnsi="Times New Roman" w:cs="Times New Roman"/>
          <w:sz w:val="28"/>
          <w:szCs w:val="28"/>
        </w:rPr>
      </w:pPr>
      <w:r w:rsidRPr="00090041">
        <w:rPr>
          <w:rFonts w:ascii="Times New Roman" w:hAnsi="Times New Roman" w:cs="Times New Roman"/>
          <w:sz w:val="28"/>
          <w:szCs w:val="28"/>
          <w:lang w:val="en-US"/>
        </w:rPr>
        <w:t>Ngày sinh</w:t>
      </w:r>
      <w:r w:rsidR="00CF7309" w:rsidRPr="00090041">
        <w:rPr>
          <w:rFonts w:ascii="Times New Roman" w:hAnsi="Times New Roman" w:cs="Times New Roman"/>
          <w:sz w:val="28"/>
          <w:szCs w:val="28"/>
        </w:rPr>
        <w:t>:</w:t>
      </w:r>
      <w:r w:rsidR="00DD24BB" w:rsidRPr="00090041">
        <w:rPr>
          <w:rFonts w:ascii="Times New Roman" w:hAnsi="Times New Roman" w:cs="Times New Roman"/>
          <w:sz w:val="28"/>
          <w:szCs w:val="28"/>
        </w:rPr>
        <w:t>…………………………….</w:t>
      </w:r>
      <w:r w:rsidR="00CF7309" w:rsidRPr="00090041">
        <w:rPr>
          <w:rFonts w:ascii="Times New Roman" w:hAnsi="Times New Roman" w:cs="Times New Roman"/>
          <w:sz w:val="28"/>
          <w:szCs w:val="28"/>
        </w:rPr>
        <w:tab/>
      </w:r>
    </w:p>
    <w:p w:rsidR="00CF7309" w:rsidRPr="00090041" w:rsidRDefault="002251F4" w:rsidP="002251F4">
      <w:pPr>
        <w:tabs>
          <w:tab w:val="right" w:leader="dot" w:pos="8145"/>
        </w:tabs>
        <w:spacing w:before="120"/>
        <w:ind w:firstLine="720"/>
        <w:jc w:val="both"/>
        <w:rPr>
          <w:rFonts w:ascii="Times New Roman" w:hAnsi="Times New Roman" w:cs="Times New Roman"/>
          <w:sz w:val="28"/>
          <w:szCs w:val="28"/>
        </w:rPr>
      </w:pPr>
      <w:r w:rsidRPr="00090041">
        <w:rPr>
          <w:rFonts w:ascii="Times New Roman" w:hAnsi="Times New Roman" w:cs="Times New Roman"/>
          <w:sz w:val="28"/>
          <w:szCs w:val="28"/>
          <w:lang w:val="en-US"/>
        </w:rPr>
        <w:t xml:space="preserve">Số định danh cá nhân/ </w:t>
      </w:r>
      <w:r w:rsidR="00CF7309" w:rsidRPr="00090041">
        <w:rPr>
          <w:rFonts w:ascii="Times New Roman" w:hAnsi="Times New Roman" w:cs="Times New Roman"/>
          <w:sz w:val="28"/>
          <w:szCs w:val="28"/>
        </w:rPr>
        <w:t>Chứng minh nhân dân</w:t>
      </w:r>
      <w:r w:rsidR="00222E76" w:rsidRPr="00090041">
        <w:rPr>
          <w:rFonts w:ascii="Times New Roman" w:hAnsi="Times New Roman" w:cs="Times New Roman"/>
          <w:sz w:val="28"/>
          <w:szCs w:val="28"/>
        </w:rPr>
        <w:t>/</w:t>
      </w:r>
      <w:r w:rsidR="00964169">
        <w:rPr>
          <w:rFonts w:ascii="Times New Roman" w:hAnsi="Times New Roman" w:cs="Times New Roman"/>
          <w:sz w:val="28"/>
          <w:szCs w:val="28"/>
          <w:lang w:val="en-US"/>
        </w:rPr>
        <w:t>căn cước công dân</w:t>
      </w:r>
      <w:r w:rsidR="00CF7309" w:rsidRPr="00090041">
        <w:rPr>
          <w:rFonts w:ascii="Times New Roman" w:hAnsi="Times New Roman" w:cs="Times New Roman"/>
          <w:sz w:val="28"/>
          <w:szCs w:val="28"/>
        </w:rPr>
        <w:t xml:space="preserve"> số</w:t>
      </w:r>
      <w:r w:rsidR="00DD24BB" w:rsidRPr="00090041">
        <w:rPr>
          <w:rFonts w:ascii="Times New Roman" w:hAnsi="Times New Roman" w:cs="Times New Roman"/>
          <w:sz w:val="28"/>
          <w:szCs w:val="28"/>
        </w:rPr>
        <w:t>………..</w:t>
      </w:r>
      <w:r w:rsidR="00CF7309" w:rsidRPr="00090041">
        <w:rPr>
          <w:rFonts w:ascii="Times New Roman" w:hAnsi="Times New Roman" w:cs="Times New Roman"/>
          <w:sz w:val="28"/>
          <w:szCs w:val="28"/>
        </w:rPr>
        <w:t>ngày cấp</w:t>
      </w:r>
      <w:r w:rsidR="00DD24BB" w:rsidRPr="00090041">
        <w:rPr>
          <w:rFonts w:ascii="Times New Roman" w:hAnsi="Times New Roman" w:cs="Times New Roman"/>
          <w:sz w:val="28"/>
          <w:szCs w:val="28"/>
        </w:rPr>
        <w:t xml:space="preserve">……… </w:t>
      </w:r>
      <w:r w:rsidR="00CF7309" w:rsidRPr="00090041">
        <w:rPr>
          <w:rFonts w:ascii="Times New Roman" w:hAnsi="Times New Roman" w:cs="Times New Roman"/>
          <w:sz w:val="28"/>
          <w:szCs w:val="28"/>
        </w:rPr>
        <w:t>nơi cấp</w:t>
      </w:r>
      <w:r w:rsidR="00DD24BB" w:rsidRPr="00090041">
        <w:rPr>
          <w:rFonts w:ascii="Times New Roman" w:hAnsi="Times New Roman" w:cs="Times New Roman"/>
          <w:sz w:val="28"/>
          <w:szCs w:val="28"/>
        </w:rPr>
        <w:tab/>
      </w:r>
    </w:p>
    <w:p w:rsidR="002251F4" w:rsidRPr="00090041" w:rsidRDefault="002251F4" w:rsidP="002251F4">
      <w:pPr>
        <w:spacing w:before="120"/>
        <w:ind w:firstLine="720"/>
        <w:jc w:val="both"/>
        <w:rPr>
          <w:rFonts w:ascii="Times New Roman" w:hAnsi="Times New Roman" w:cs="Times New Roman"/>
          <w:sz w:val="28"/>
          <w:szCs w:val="28"/>
          <w:lang w:val="en-US"/>
        </w:rPr>
      </w:pPr>
      <w:r w:rsidRPr="00090041">
        <w:rPr>
          <w:rFonts w:ascii="Times New Roman" w:hAnsi="Times New Roman" w:cs="Times New Roman"/>
          <w:sz w:val="28"/>
          <w:szCs w:val="28"/>
          <w:lang w:val="en-US"/>
        </w:rPr>
        <w:t>Đã hoàn thành khóa đào tạo</w:t>
      </w:r>
      <w:r w:rsidRPr="00090041">
        <w:rPr>
          <w:rFonts w:ascii="Times New Roman" w:hAnsi="Times New Roman" w:cs="Times New Roman"/>
          <w:sz w:val="28"/>
          <w:szCs w:val="28"/>
        </w:rPr>
        <w:t>, cập nhật, bổ sung kiến thức pháp luật hải quan</w:t>
      </w:r>
      <w:r w:rsidRPr="00090041">
        <w:rPr>
          <w:rFonts w:ascii="Times New Roman" w:hAnsi="Times New Roman" w:cs="Times New Roman"/>
          <w:sz w:val="28"/>
          <w:szCs w:val="28"/>
          <w:lang w:val="en-US"/>
        </w:rPr>
        <w:t xml:space="preserve"> dành cho nhân viên đại lý làm thủ tục hải quan</w:t>
      </w:r>
      <w:r w:rsidR="00090041" w:rsidRPr="00090041">
        <w:rPr>
          <w:rFonts w:ascii="Times New Roman" w:hAnsi="Times New Roman" w:cs="Times New Roman"/>
          <w:sz w:val="28"/>
          <w:szCs w:val="28"/>
          <w:lang w:val="en-US"/>
        </w:rPr>
        <w:t xml:space="preserve"> từ ngày .../.../... đến ngày .../.../...</w:t>
      </w:r>
      <w:r w:rsidRPr="00090041">
        <w:rPr>
          <w:rFonts w:ascii="Times New Roman" w:hAnsi="Times New Roman" w:cs="Times New Roman"/>
          <w:sz w:val="28"/>
          <w:szCs w:val="28"/>
          <w:lang w:val="en-US"/>
        </w:rPr>
        <w:t>.</w:t>
      </w:r>
    </w:p>
    <w:p w:rsidR="00F9761C" w:rsidRPr="00090041" w:rsidRDefault="00CF7309" w:rsidP="002251F4">
      <w:pPr>
        <w:spacing w:before="120"/>
        <w:ind w:firstLine="720"/>
        <w:jc w:val="both"/>
        <w:rPr>
          <w:rFonts w:ascii="Times New Roman" w:hAnsi="Times New Roman" w:cs="Times New Roman"/>
          <w:sz w:val="28"/>
          <w:szCs w:val="28"/>
        </w:rPr>
      </w:pPr>
      <w:r w:rsidRPr="00090041">
        <w:rPr>
          <w:rFonts w:ascii="Times New Roman" w:hAnsi="Times New Roman" w:cs="Times New Roman"/>
          <w:sz w:val="28"/>
          <w:szCs w:val="28"/>
        </w:rPr>
        <w:t xml:space="preserve">Giấy chứng nhận </w:t>
      </w:r>
      <w:r w:rsidR="002251F4" w:rsidRPr="00090041">
        <w:rPr>
          <w:rFonts w:ascii="Times New Roman" w:hAnsi="Times New Roman" w:cs="Times New Roman"/>
          <w:sz w:val="28"/>
          <w:szCs w:val="28"/>
          <w:lang w:val="en-US"/>
        </w:rPr>
        <w:t>hoàn thành khóa đào tạo</w:t>
      </w:r>
      <w:r w:rsidR="002251F4" w:rsidRPr="00090041">
        <w:rPr>
          <w:rFonts w:ascii="Times New Roman" w:hAnsi="Times New Roman" w:cs="Times New Roman"/>
          <w:sz w:val="28"/>
          <w:szCs w:val="28"/>
        </w:rPr>
        <w:t>, cập nhật, bổ sung kiến thức pháp luật hải quan</w:t>
      </w:r>
      <w:r w:rsidR="002251F4" w:rsidRPr="00090041">
        <w:rPr>
          <w:rFonts w:ascii="Times New Roman" w:hAnsi="Times New Roman" w:cs="Times New Roman"/>
          <w:sz w:val="28"/>
          <w:szCs w:val="28"/>
          <w:lang w:val="en-US"/>
        </w:rPr>
        <w:t xml:space="preserve"> dành cho nhân viên đại lý làm thủ tục hải quan</w:t>
      </w:r>
      <w:r w:rsidRPr="00090041">
        <w:rPr>
          <w:rFonts w:ascii="Times New Roman" w:hAnsi="Times New Roman" w:cs="Times New Roman"/>
          <w:sz w:val="28"/>
          <w:szCs w:val="28"/>
        </w:rPr>
        <w:t xml:space="preserve">có giá trị để </w:t>
      </w:r>
      <w:r w:rsidR="002251F4" w:rsidRPr="00090041">
        <w:rPr>
          <w:rFonts w:ascii="Times New Roman" w:hAnsi="Times New Roman" w:cs="Times New Roman"/>
          <w:sz w:val="28"/>
          <w:szCs w:val="28"/>
          <w:lang w:val="en-US"/>
        </w:rPr>
        <w:t>thực hiện thủ tục gia hạn mã số nhân viên đại lý làm thủ tục hải quan</w:t>
      </w:r>
      <w:r w:rsidR="00F9761C" w:rsidRPr="00090041">
        <w:rPr>
          <w:rFonts w:ascii="Times New Roman" w:hAnsi="Times New Roman" w:cs="Times New Roman"/>
          <w:sz w:val="28"/>
          <w:szCs w:val="28"/>
        </w:rPr>
        <w:t>.</w:t>
      </w:r>
      <w:r w:rsidR="00222E76" w:rsidRPr="00090041">
        <w:rPr>
          <w:rFonts w:ascii="Times New Roman" w:hAnsi="Times New Roman" w:cs="Times New Roman"/>
          <w:sz w:val="28"/>
          <w:szCs w:val="28"/>
        </w:rPr>
        <w:t>/</w:t>
      </w:r>
      <w:r w:rsidR="00F9761C" w:rsidRPr="00090041">
        <w:rPr>
          <w:rFonts w:ascii="Times New Roman" w:hAnsi="Times New Roman" w:cs="Times New Roman"/>
          <w:sz w:val="28"/>
          <w:szCs w:val="28"/>
        </w:rPr>
        <w:t>.</w:t>
      </w:r>
    </w:p>
    <w:p w:rsidR="00DD24BB" w:rsidRPr="00090041" w:rsidRDefault="00DD24BB" w:rsidP="00264EF4">
      <w:pPr>
        <w:spacing w:before="120"/>
        <w:rPr>
          <w:rFonts w:ascii="Times New Roman" w:hAnsi="Times New Roman" w:cs="Times New Roman"/>
          <w:sz w:val="20"/>
        </w:rPr>
      </w:pPr>
    </w:p>
    <w:tbl>
      <w:tblPr>
        <w:tblW w:w="0" w:type="auto"/>
        <w:tblLook w:val="01E0"/>
      </w:tblPr>
      <w:tblGrid>
        <w:gridCol w:w="4262"/>
        <w:gridCol w:w="4936"/>
      </w:tblGrid>
      <w:tr w:rsidR="00DD24BB" w:rsidRPr="004F0D1F" w:rsidTr="00090041">
        <w:tc>
          <w:tcPr>
            <w:tcW w:w="4262" w:type="dxa"/>
          </w:tcPr>
          <w:p w:rsidR="00964169" w:rsidRDefault="00DD24BB" w:rsidP="000B5771">
            <w:pPr>
              <w:spacing w:before="120"/>
              <w:rPr>
                <w:rFonts w:ascii="Times New Roman" w:hAnsi="Times New Roman" w:cs="Times New Roman"/>
                <w:sz w:val="22"/>
                <w:szCs w:val="22"/>
                <w:lang w:val="en-US"/>
              </w:rPr>
            </w:pPr>
            <w:r w:rsidRPr="00090041">
              <w:rPr>
                <w:rFonts w:ascii="Times New Roman" w:hAnsi="Times New Roman" w:cs="Times New Roman"/>
                <w:b/>
                <w:i/>
                <w:szCs w:val="22"/>
              </w:rPr>
              <w:t>Nơi nhận:</w:t>
            </w:r>
            <w:r w:rsidRPr="00090041">
              <w:rPr>
                <w:rFonts w:ascii="Times New Roman" w:hAnsi="Times New Roman" w:cs="Times New Roman"/>
                <w:b/>
                <w:i/>
                <w:szCs w:val="22"/>
              </w:rPr>
              <w:br/>
            </w:r>
            <w:r w:rsidRPr="00090041">
              <w:rPr>
                <w:rFonts w:ascii="Times New Roman" w:hAnsi="Times New Roman" w:cs="Times New Roman"/>
                <w:sz w:val="22"/>
                <w:szCs w:val="22"/>
              </w:rPr>
              <w:t xml:space="preserve">- </w:t>
            </w:r>
            <w:r w:rsidR="00A071AD">
              <w:rPr>
                <w:rFonts w:ascii="Times New Roman" w:hAnsi="Times New Roman" w:cs="Times New Roman"/>
                <w:sz w:val="22"/>
                <w:szCs w:val="22"/>
                <w:lang w:val="en-US"/>
              </w:rPr>
              <w:t>Ông/ bà có tên trên</w:t>
            </w:r>
            <w:r w:rsidRPr="00090041">
              <w:rPr>
                <w:rFonts w:ascii="Times New Roman" w:hAnsi="Times New Roman" w:cs="Times New Roman"/>
                <w:sz w:val="22"/>
                <w:szCs w:val="22"/>
              </w:rPr>
              <w:t>;</w:t>
            </w:r>
          </w:p>
          <w:p w:rsidR="00DD24BB" w:rsidRPr="00090041" w:rsidRDefault="00964169" w:rsidP="00A071AD">
            <w:pPr>
              <w:rPr>
                <w:rFonts w:ascii="Times New Roman" w:hAnsi="Times New Roman" w:cs="Times New Roman"/>
                <w:sz w:val="22"/>
                <w:szCs w:val="22"/>
              </w:rPr>
            </w:pPr>
            <w:r>
              <w:rPr>
                <w:rFonts w:ascii="Times New Roman" w:hAnsi="Times New Roman" w:cs="Times New Roman"/>
                <w:sz w:val="22"/>
                <w:szCs w:val="22"/>
                <w:lang w:val="en-US"/>
              </w:rPr>
              <w:t>- Tổng cục Hải quan (Cục GSQL);</w:t>
            </w:r>
            <w:r w:rsidR="00DD24BB" w:rsidRPr="00090041">
              <w:rPr>
                <w:rFonts w:ascii="Times New Roman" w:hAnsi="Times New Roman" w:cs="Times New Roman"/>
                <w:sz w:val="22"/>
                <w:szCs w:val="22"/>
              </w:rPr>
              <w:br/>
              <w:t xml:space="preserve">- Lưu: </w:t>
            </w:r>
            <w:r w:rsidR="00A071AD">
              <w:rPr>
                <w:rFonts w:ascii="Times New Roman" w:hAnsi="Times New Roman" w:cs="Times New Roman"/>
                <w:sz w:val="22"/>
                <w:szCs w:val="22"/>
                <w:lang w:val="en-US"/>
              </w:rPr>
              <w:t>đơn vị tổ chức</w:t>
            </w:r>
            <w:r w:rsidR="00DD24BB" w:rsidRPr="00090041">
              <w:rPr>
                <w:rFonts w:ascii="Times New Roman" w:hAnsi="Times New Roman" w:cs="Times New Roman"/>
                <w:sz w:val="22"/>
                <w:szCs w:val="22"/>
              </w:rPr>
              <w:t>.</w:t>
            </w:r>
          </w:p>
        </w:tc>
        <w:tc>
          <w:tcPr>
            <w:tcW w:w="4936" w:type="dxa"/>
          </w:tcPr>
          <w:p w:rsidR="006E67F5" w:rsidRPr="00090041" w:rsidRDefault="00DD24BB" w:rsidP="00090041">
            <w:pPr>
              <w:jc w:val="center"/>
              <w:rPr>
                <w:rFonts w:ascii="Times New Roman" w:hAnsi="Times New Roman" w:cs="Times New Roman"/>
                <w:b/>
                <w:lang w:val="en-US"/>
              </w:rPr>
            </w:pPr>
            <w:r w:rsidRPr="00090041">
              <w:rPr>
                <w:rFonts w:ascii="Times New Roman" w:hAnsi="Times New Roman" w:cs="Times New Roman"/>
                <w:b/>
              </w:rPr>
              <w:t xml:space="preserve">TM. </w:t>
            </w:r>
            <w:r w:rsidR="006E67F5" w:rsidRPr="00090041">
              <w:rPr>
                <w:rFonts w:ascii="Times New Roman" w:hAnsi="Times New Roman" w:cs="Times New Roman"/>
                <w:b/>
                <w:lang w:val="en-US"/>
              </w:rPr>
              <w:t>ĐƠN VỊ CẤP GIẤY CHỨNG NHẬN</w:t>
            </w:r>
          </w:p>
          <w:p w:rsidR="00DD24BB" w:rsidRPr="004F0D1F" w:rsidRDefault="006E67F5" w:rsidP="00090041">
            <w:pPr>
              <w:jc w:val="center"/>
              <w:rPr>
                <w:rFonts w:ascii="Times New Roman" w:hAnsi="Times New Roman" w:cs="Times New Roman"/>
                <w:i/>
                <w:sz w:val="20"/>
              </w:rPr>
            </w:pPr>
            <w:r w:rsidRPr="00090041">
              <w:rPr>
                <w:rFonts w:ascii="Times New Roman" w:hAnsi="Times New Roman" w:cs="Times New Roman"/>
                <w:b/>
                <w:lang w:val="en-US"/>
              </w:rPr>
              <w:t>(CHỨC VỤ CỦA NGƯỜI KÝ)</w:t>
            </w:r>
            <w:r w:rsidR="00DD24BB" w:rsidRPr="00090041">
              <w:rPr>
                <w:rFonts w:ascii="Times New Roman" w:hAnsi="Times New Roman" w:cs="Times New Roman"/>
                <w:b/>
              </w:rPr>
              <w:br/>
            </w:r>
            <w:r w:rsidR="00DD24BB" w:rsidRPr="00090041">
              <w:rPr>
                <w:rFonts w:ascii="Times New Roman" w:hAnsi="Times New Roman" w:cs="Times New Roman"/>
                <w:i/>
              </w:rPr>
              <w:t>(Ký, ghi rõ họ tên và đóng dấu)</w:t>
            </w:r>
          </w:p>
        </w:tc>
      </w:tr>
    </w:tbl>
    <w:p w:rsidR="002251F4" w:rsidRDefault="002251F4" w:rsidP="00264EF4">
      <w:pPr>
        <w:spacing w:before="120"/>
        <w:jc w:val="right"/>
        <w:rPr>
          <w:rFonts w:ascii="Times New Roman" w:hAnsi="Times New Roman" w:cs="Times New Roman"/>
          <w:b/>
          <w:i/>
          <w:sz w:val="20"/>
          <w:lang w:val="en-US"/>
        </w:rPr>
      </w:pPr>
    </w:p>
    <w:p w:rsidR="002251F4" w:rsidRDefault="002251F4" w:rsidP="00264EF4">
      <w:pPr>
        <w:spacing w:before="120"/>
        <w:jc w:val="right"/>
        <w:rPr>
          <w:rFonts w:ascii="Times New Roman" w:hAnsi="Times New Roman" w:cs="Times New Roman"/>
          <w:b/>
          <w:i/>
          <w:sz w:val="20"/>
          <w:lang w:val="en-US"/>
        </w:rPr>
      </w:pPr>
    </w:p>
    <w:p w:rsidR="006E67F5" w:rsidRDefault="006E67F5" w:rsidP="00264EF4">
      <w:pPr>
        <w:spacing w:before="120"/>
        <w:jc w:val="right"/>
        <w:rPr>
          <w:rFonts w:ascii="Times New Roman" w:hAnsi="Times New Roman" w:cs="Times New Roman"/>
          <w:b/>
          <w:i/>
          <w:sz w:val="20"/>
          <w:lang w:val="en-US"/>
        </w:rPr>
      </w:pPr>
    </w:p>
    <w:p w:rsidR="006E67F5" w:rsidRDefault="006E67F5" w:rsidP="00264EF4">
      <w:pPr>
        <w:spacing w:before="120"/>
        <w:jc w:val="right"/>
        <w:rPr>
          <w:rFonts w:ascii="Times New Roman" w:hAnsi="Times New Roman" w:cs="Times New Roman"/>
          <w:b/>
          <w:i/>
          <w:sz w:val="20"/>
          <w:lang w:val="en-US"/>
        </w:rPr>
      </w:pPr>
    </w:p>
    <w:p w:rsidR="006E67F5" w:rsidRDefault="006E67F5" w:rsidP="00264EF4">
      <w:pPr>
        <w:spacing w:before="120"/>
        <w:jc w:val="right"/>
        <w:rPr>
          <w:rFonts w:ascii="Times New Roman" w:hAnsi="Times New Roman" w:cs="Times New Roman"/>
          <w:b/>
          <w:i/>
          <w:sz w:val="20"/>
          <w:lang w:val="en-US"/>
        </w:rPr>
      </w:pPr>
    </w:p>
    <w:p w:rsidR="000D78A3" w:rsidRPr="004F0D1F" w:rsidRDefault="000D78A3" w:rsidP="00264EF4">
      <w:pPr>
        <w:spacing w:before="120"/>
        <w:rPr>
          <w:rFonts w:ascii="Times New Roman" w:hAnsi="Times New Roman" w:cs="Times New Roman"/>
          <w:sz w:val="20"/>
          <w:lang w:val="en-US"/>
        </w:rPr>
      </w:pPr>
    </w:p>
    <w:sectPr w:rsidR="000D78A3" w:rsidRPr="004F0D1F" w:rsidSect="004F0D1F">
      <w:footerReference w:type="default" r:id="rId7"/>
      <w:pgSz w:w="11906" w:h="16838"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67A8" w:rsidRDefault="003B67A8" w:rsidP="00434916">
      <w:r>
        <w:separator/>
      </w:r>
    </w:p>
  </w:endnote>
  <w:endnote w:type="continuationSeparator" w:id="1">
    <w:p w:rsidR="003B67A8" w:rsidRDefault="003B67A8" w:rsidP="004349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916" w:rsidRDefault="00AB4026">
    <w:pPr>
      <w:pStyle w:val="Footer"/>
      <w:jc w:val="right"/>
    </w:pPr>
    <w:r>
      <w:rPr>
        <w:noProof/>
      </w:rPr>
      <w:fldChar w:fldCharType="begin"/>
    </w:r>
    <w:r w:rsidR="003F0596">
      <w:rPr>
        <w:noProof/>
      </w:rPr>
      <w:instrText xml:space="preserve"> PAGE   \* MERGEFORMAT </w:instrText>
    </w:r>
    <w:r>
      <w:rPr>
        <w:noProof/>
      </w:rPr>
      <w:fldChar w:fldCharType="separate"/>
    </w:r>
    <w:r w:rsidR="00CA0C7C">
      <w:rPr>
        <w:noProof/>
      </w:rPr>
      <w:t>1</w:t>
    </w:r>
    <w:r>
      <w:rPr>
        <w:noProof/>
      </w:rPr>
      <w:fldChar w:fldCharType="end"/>
    </w:r>
  </w:p>
  <w:p w:rsidR="00434916" w:rsidRDefault="004349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67A8" w:rsidRDefault="003B67A8" w:rsidP="00434916">
      <w:r>
        <w:separator/>
      </w:r>
    </w:p>
  </w:footnote>
  <w:footnote w:type="continuationSeparator" w:id="1">
    <w:p w:rsidR="003B67A8" w:rsidRDefault="003B67A8" w:rsidP="004349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
    <w:nsid w:val="00000005"/>
    <w:multiLevelType w:val="multilevel"/>
    <w:tmpl w:val="00000004"/>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3">
    <w:nsid w:val="00000007"/>
    <w:multiLevelType w:val="multilevel"/>
    <w:tmpl w:val="00000006"/>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4">
    <w:nsid w:val="00000009"/>
    <w:multiLevelType w:val="multilevel"/>
    <w:tmpl w:val="00000008"/>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5">
    <w:nsid w:val="0000000B"/>
    <w:multiLevelType w:val="multilevel"/>
    <w:tmpl w:val="0000000A"/>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6">
    <w:nsid w:val="0000000D"/>
    <w:multiLevelType w:val="multilevel"/>
    <w:tmpl w:val="0000000C"/>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7">
    <w:nsid w:val="0000000F"/>
    <w:multiLevelType w:val="multilevel"/>
    <w:tmpl w:val="0000000E"/>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8">
    <w:nsid w:val="00000011"/>
    <w:multiLevelType w:val="multilevel"/>
    <w:tmpl w:val="00000010"/>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9">
    <w:nsid w:val="00000013"/>
    <w:multiLevelType w:val="multilevel"/>
    <w:tmpl w:val="00000012"/>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10">
    <w:nsid w:val="00000015"/>
    <w:multiLevelType w:val="multilevel"/>
    <w:tmpl w:val="00000014"/>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11">
    <w:nsid w:val="00000017"/>
    <w:multiLevelType w:val="multilevel"/>
    <w:tmpl w:val="00000016"/>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12">
    <w:nsid w:val="00000019"/>
    <w:multiLevelType w:val="multilevel"/>
    <w:tmpl w:val="00000018"/>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13">
    <w:nsid w:val="0000001B"/>
    <w:multiLevelType w:val="multilevel"/>
    <w:tmpl w:val="0000001A"/>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14">
    <w:nsid w:val="0000001D"/>
    <w:multiLevelType w:val="multilevel"/>
    <w:tmpl w:val="0000001C"/>
    <w:lvl w:ilvl="0">
      <w:start w:val="9"/>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9"/>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9"/>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9"/>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9"/>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9"/>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9"/>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9"/>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9"/>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15">
    <w:nsid w:val="0000001F"/>
    <w:multiLevelType w:val="multilevel"/>
    <w:tmpl w:val="0000001E"/>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16">
    <w:nsid w:val="00000021"/>
    <w:multiLevelType w:val="multilevel"/>
    <w:tmpl w:val="00000020"/>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17">
    <w:nsid w:val="00000023"/>
    <w:multiLevelType w:val="multilevel"/>
    <w:tmpl w:val="00000022"/>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18">
    <w:nsid w:val="00000025"/>
    <w:multiLevelType w:val="multilevel"/>
    <w:tmpl w:val="00000024"/>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19">
    <w:nsid w:val="00000027"/>
    <w:multiLevelType w:val="multilevel"/>
    <w:tmpl w:val="00000026"/>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0">
    <w:nsid w:val="00000029"/>
    <w:multiLevelType w:val="multilevel"/>
    <w:tmpl w:val="00000028"/>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1">
    <w:nsid w:val="0000002B"/>
    <w:multiLevelType w:val="multilevel"/>
    <w:tmpl w:val="0000002A"/>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2">
    <w:nsid w:val="0000002D"/>
    <w:multiLevelType w:val="multilevel"/>
    <w:tmpl w:val="0000002C"/>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3">
    <w:nsid w:val="0000002F"/>
    <w:multiLevelType w:val="multilevel"/>
    <w:tmpl w:val="0000002E"/>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4">
    <w:nsid w:val="00000031"/>
    <w:multiLevelType w:val="multilevel"/>
    <w:tmpl w:val="00000030"/>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5">
    <w:nsid w:val="00000033"/>
    <w:multiLevelType w:val="multilevel"/>
    <w:tmpl w:val="00000032"/>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6">
    <w:nsid w:val="00000035"/>
    <w:multiLevelType w:val="multilevel"/>
    <w:tmpl w:val="00000034"/>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7">
    <w:nsid w:val="00000037"/>
    <w:multiLevelType w:val="multilevel"/>
    <w:tmpl w:val="00000036"/>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8">
    <w:nsid w:val="00000039"/>
    <w:multiLevelType w:val="multilevel"/>
    <w:tmpl w:val="00000038"/>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9">
    <w:nsid w:val="0000003B"/>
    <w:multiLevelType w:val="multilevel"/>
    <w:tmpl w:val="0000003A"/>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30">
    <w:nsid w:val="0000003D"/>
    <w:multiLevelType w:val="multilevel"/>
    <w:tmpl w:val="0000003C"/>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31">
    <w:nsid w:val="0000003F"/>
    <w:multiLevelType w:val="multilevel"/>
    <w:tmpl w:val="0000003E"/>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32">
    <w:nsid w:val="00000041"/>
    <w:multiLevelType w:val="multilevel"/>
    <w:tmpl w:val="00000040"/>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33">
    <w:nsid w:val="00000043"/>
    <w:multiLevelType w:val="multilevel"/>
    <w:tmpl w:val="00000042"/>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34">
    <w:nsid w:val="00000045"/>
    <w:multiLevelType w:val="multilevel"/>
    <w:tmpl w:val="00000044"/>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35">
    <w:nsid w:val="00000047"/>
    <w:multiLevelType w:val="multilevel"/>
    <w:tmpl w:val="00000046"/>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36">
    <w:nsid w:val="00000049"/>
    <w:multiLevelType w:val="multilevel"/>
    <w:tmpl w:val="00000048"/>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37">
    <w:nsid w:val="0000004B"/>
    <w:multiLevelType w:val="multilevel"/>
    <w:tmpl w:val="0000004A"/>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38">
    <w:nsid w:val="0000004D"/>
    <w:multiLevelType w:val="multilevel"/>
    <w:tmpl w:val="0000004C"/>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39">
    <w:nsid w:val="0000004F"/>
    <w:multiLevelType w:val="multilevel"/>
    <w:tmpl w:val="0000004E"/>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40">
    <w:nsid w:val="00000051"/>
    <w:multiLevelType w:val="multilevel"/>
    <w:tmpl w:val="00000050"/>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41">
    <w:nsid w:val="00000053"/>
    <w:multiLevelType w:val="multilevel"/>
    <w:tmpl w:val="00000052"/>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42">
    <w:nsid w:val="00000055"/>
    <w:multiLevelType w:val="multilevel"/>
    <w:tmpl w:val="00000054"/>
    <w:lvl w:ilvl="0">
      <w:start w:val="1"/>
      <w:numFmt w:val="bullet"/>
      <w:lvlText w:val="-"/>
      <w:lvlJc w:val="left"/>
      <w:rPr>
        <w:rFonts w:ascii="Times New Roman" w:hAnsi="Times New Roman" w:cs="Times New Roman"/>
        <w:b/>
        <w:bCs/>
        <w:i/>
        <w:iCs/>
        <w:smallCaps w:val="0"/>
        <w:strike w:val="0"/>
        <w:color w:val="000000"/>
        <w:spacing w:val="6"/>
        <w:w w:val="100"/>
        <w:position w:val="0"/>
        <w:sz w:val="18"/>
        <w:szCs w:val="18"/>
        <w:u w:val="none"/>
      </w:rPr>
    </w:lvl>
    <w:lvl w:ilvl="1">
      <w:start w:val="1"/>
      <w:numFmt w:val="bullet"/>
      <w:lvlText w:val="-"/>
      <w:lvlJc w:val="left"/>
      <w:rPr>
        <w:rFonts w:ascii="Times New Roman" w:hAnsi="Times New Roman" w:cs="Times New Roman"/>
        <w:b/>
        <w:bCs/>
        <w:i/>
        <w:iCs/>
        <w:smallCaps w:val="0"/>
        <w:strike w:val="0"/>
        <w:color w:val="000000"/>
        <w:spacing w:val="6"/>
        <w:w w:val="100"/>
        <w:position w:val="0"/>
        <w:sz w:val="18"/>
        <w:szCs w:val="18"/>
        <w:u w:val="none"/>
      </w:rPr>
    </w:lvl>
    <w:lvl w:ilvl="2">
      <w:start w:val="1"/>
      <w:numFmt w:val="bullet"/>
      <w:lvlText w:val="-"/>
      <w:lvlJc w:val="left"/>
      <w:rPr>
        <w:rFonts w:ascii="Times New Roman" w:hAnsi="Times New Roman" w:cs="Times New Roman"/>
        <w:b/>
        <w:bCs/>
        <w:i/>
        <w:iCs/>
        <w:smallCaps w:val="0"/>
        <w:strike w:val="0"/>
        <w:color w:val="000000"/>
        <w:spacing w:val="6"/>
        <w:w w:val="100"/>
        <w:position w:val="0"/>
        <w:sz w:val="18"/>
        <w:szCs w:val="18"/>
        <w:u w:val="none"/>
      </w:rPr>
    </w:lvl>
    <w:lvl w:ilvl="3">
      <w:start w:val="1"/>
      <w:numFmt w:val="bullet"/>
      <w:lvlText w:val="-"/>
      <w:lvlJc w:val="left"/>
      <w:rPr>
        <w:rFonts w:ascii="Times New Roman" w:hAnsi="Times New Roman" w:cs="Times New Roman"/>
        <w:b/>
        <w:bCs/>
        <w:i/>
        <w:iCs/>
        <w:smallCaps w:val="0"/>
        <w:strike w:val="0"/>
        <w:color w:val="000000"/>
        <w:spacing w:val="6"/>
        <w:w w:val="100"/>
        <w:position w:val="0"/>
        <w:sz w:val="18"/>
        <w:szCs w:val="18"/>
        <w:u w:val="none"/>
      </w:rPr>
    </w:lvl>
    <w:lvl w:ilvl="4">
      <w:start w:val="1"/>
      <w:numFmt w:val="bullet"/>
      <w:lvlText w:val="-"/>
      <w:lvlJc w:val="left"/>
      <w:rPr>
        <w:rFonts w:ascii="Times New Roman" w:hAnsi="Times New Roman" w:cs="Times New Roman"/>
        <w:b/>
        <w:bCs/>
        <w:i/>
        <w:iCs/>
        <w:smallCaps w:val="0"/>
        <w:strike w:val="0"/>
        <w:color w:val="000000"/>
        <w:spacing w:val="6"/>
        <w:w w:val="100"/>
        <w:position w:val="0"/>
        <w:sz w:val="18"/>
        <w:szCs w:val="18"/>
        <w:u w:val="none"/>
      </w:rPr>
    </w:lvl>
    <w:lvl w:ilvl="5">
      <w:start w:val="1"/>
      <w:numFmt w:val="bullet"/>
      <w:lvlText w:val="-"/>
      <w:lvlJc w:val="left"/>
      <w:rPr>
        <w:rFonts w:ascii="Times New Roman" w:hAnsi="Times New Roman" w:cs="Times New Roman"/>
        <w:b/>
        <w:bCs/>
        <w:i/>
        <w:iCs/>
        <w:smallCaps w:val="0"/>
        <w:strike w:val="0"/>
        <w:color w:val="000000"/>
        <w:spacing w:val="6"/>
        <w:w w:val="100"/>
        <w:position w:val="0"/>
        <w:sz w:val="18"/>
        <w:szCs w:val="18"/>
        <w:u w:val="none"/>
      </w:rPr>
    </w:lvl>
    <w:lvl w:ilvl="6">
      <w:start w:val="1"/>
      <w:numFmt w:val="bullet"/>
      <w:lvlText w:val="-"/>
      <w:lvlJc w:val="left"/>
      <w:rPr>
        <w:rFonts w:ascii="Times New Roman" w:hAnsi="Times New Roman" w:cs="Times New Roman"/>
        <w:b/>
        <w:bCs/>
        <w:i/>
        <w:iCs/>
        <w:smallCaps w:val="0"/>
        <w:strike w:val="0"/>
        <w:color w:val="000000"/>
        <w:spacing w:val="6"/>
        <w:w w:val="100"/>
        <w:position w:val="0"/>
        <w:sz w:val="18"/>
        <w:szCs w:val="18"/>
        <w:u w:val="none"/>
      </w:rPr>
    </w:lvl>
    <w:lvl w:ilvl="7">
      <w:start w:val="1"/>
      <w:numFmt w:val="bullet"/>
      <w:lvlText w:val="-"/>
      <w:lvlJc w:val="left"/>
      <w:rPr>
        <w:rFonts w:ascii="Times New Roman" w:hAnsi="Times New Roman" w:cs="Times New Roman"/>
        <w:b/>
        <w:bCs/>
        <w:i/>
        <w:iCs/>
        <w:smallCaps w:val="0"/>
        <w:strike w:val="0"/>
        <w:color w:val="000000"/>
        <w:spacing w:val="6"/>
        <w:w w:val="100"/>
        <w:position w:val="0"/>
        <w:sz w:val="18"/>
        <w:szCs w:val="18"/>
        <w:u w:val="none"/>
      </w:rPr>
    </w:lvl>
    <w:lvl w:ilvl="8">
      <w:start w:val="1"/>
      <w:numFmt w:val="bullet"/>
      <w:lvlText w:val="-"/>
      <w:lvlJc w:val="left"/>
      <w:rPr>
        <w:rFonts w:ascii="Times New Roman" w:hAnsi="Times New Roman" w:cs="Times New Roman"/>
        <w:b/>
        <w:bCs/>
        <w:i/>
        <w:iCs/>
        <w:smallCaps w:val="0"/>
        <w:strike w:val="0"/>
        <w:color w:val="000000"/>
        <w:spacing w:val="6"/>
        <w:w w:val="100"/>
        <w:position w:val="0"/>
        <w:sz w:val="18"/>
        <w:szCs w:val="18"/>
        <w:u w:val="none"/>
      </w:rPr>
    </w:lvl>
  </w:abstractNum>
  <w:abstractNum w:abstractNumId="43">
    <w:nsid w:val="00000057"/>
    <w:multiLevelType w:val="multilevel"/>
    <w:tmpl w:val="00000056"/>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44">
    <w:nsid w:val="00000059"/>
    <w:multiLevelType w:val="multilevel"/>
    <w:tmpl w:val="00000058"/>
    <w:lvl w:ilvl="0">
      <w:start w:val="1"/>
      <w:numFmt w:val="bullet"/>
      <w:lvlText w:val="-"/>
      <w:lvlJc w:val="left"/>
      <w:rPr>
        <w:rFonts w:ascii="Times New Roman" w:hAnsi="Times New Roman" w:cs="Times New Roman"/>
        <w:b/>
        <w:bCs/>
        <w:i w:val="0"/>
        <w:iCs w:val="0"/>
        <w:smallCaps w:val="0"/>
        <w:strike w:val="0"/>
        <w:color w:val="000000"/>
        <w:spacing w:val="-1"/>
        <w:w w:val="100"/>
        <w:position w:val="0"/>
        <w:sz w:val="19"/>
        <w:szCs w:val="19"/>
        <w:u w:val="none"/>
      </w:rPr>
    </w:lvl>
    <w:lvl w:ilvl="1">
      <w:start w:val="1"/>
      <w:numFmt w:val="bullet"/>
      <w:lvlText w:val="-"/>
      <w:lvlJc w:val="left"/>
      <w:rPr>
        <w:rFonts w:ascii="Times New Roman" w:hAnsi="Times New Roman" w:cs="Times New Roman"/>
        <w:b/>
        <w:bCs/>
        <w:i w:val="0"/>
        <w:iCs w:val="0"/>
        <w:smallCaps w:val="0"/>
        <w:strike w:val="0"/>
        <w:color w:val="000000"/>
        <w:spacing w:val="-1"/>
        <w:w w:val="100"/>
        <w:position w:val="0"/>
        <w:sz w:val="19"/>
        <w:szCs w:val="19"/>
        <w:u w:val="none"/>
      </w:rPr>
    </w:lvl>
    <w:lvl w:ilvl="2">
      <w:start w:val="1"/>
      <w:numFmt w:val="bullet"/>
      <w:lvlText w:val="-"/>
      <w:lvlJc w:val="left"/>
      <w:rPr>
        <w:rFonts w:ascii="Times New Roman" w:hAnsi="Times New Roman" w:cs="Times New Roman"/>
        <w:b/>
        <w:bCs/>
        <w:i w:val="0"/>
        <w:iCs w:val="0"/>
        <w:smallCaps w:val="0"/>
        <w:strike w:val="0"/>
        <w:color w:val="000000"/>
        <w:spacing w:val="-1"/>
        <w:w w:val="100"/>
        <w:position w:val="0"/>
        <w:sz w:val="19"/>
        <w:szCs w:val="19"/>
        <w:u w:val="none"/>
      </w:rPr>
    </w:lvl>
    <w:lvl w:ilvl="3">
      <w:start w:val="1"/>
      <w:numFmt w:val="bullet"/>
      <w:lvlText w:val="-"/>
      <w:lvlJc w:val="left"/>
      <w:rPr>
        <w:rFonts w:ascii="Times New Roman" w:hAnsi="Times New Roman" w:cs="Times New Roman"/>
        <w:b/>
        <w:bCs/>
        <w:i w:val="0"/>
        <w:iCs w:val="0"/>
        <w:smallCaps w:val="0"/>
        <w:strike w:val="0"/>
        <w:color w:val="000000"/>
        <w:spacing w:val="-1"/>
        <w:w w:val="100"/>
        <w:position w:val="0"/>
        <w:sz w:val="19"/>
        <w:szCs w:val="19"/>
        <w:u w:val="none"/>
      </w:rPr>
    </w:lvl>
    <w:lvl w:ilvl="4">
      <w:start w:val="1"/>
      <w:numFmt w:val="bullet"/>
      <w:lvlText w:val="-"/>
      <w:lvlJc w:val="left"/>
      <w:rPr>
        <w:rFonts w:ascii="Times New Roman" w:hAnsi="Times New Roman" w:cs="Times New Roman"/>
        <w:b/>
        <w:bCs/>
        <w:i w:val="0"/>
        <w:iCs w:val="0"/>
        <w:smallCaps w:val="0"/>
        <w:strike w:val="0"/>
        <w:color w:val="000000"/>
        <w:spacing w:val="-1"/>
        <w:w w:val="100"/>
        <w:position w:val="0"/>
        <w:sz w:val="19"/>
        <w:szCs w:val="19"/>
        <w:u w:val="none"/>
      </w:rPr>
    </w:lvl>
    <w:lvl w:ilvl="5">
      <w:start w:val="1"/>
      <w:numFmt w:val="bullet"/>
      <w:lvlText w:val="-"/>
      <w:lvlJc w:val="left"/>
      <w:rPr>
        <w:rFonts w:ascii="Times New Roman" w:hAnsi="Times New Roman" w:cs="Times New Roman"/>
        <w:b/>
        <w:bCs/>
        <w:i w:val="0"/>
        <w:iCs w:val="0"/>
        <w:smallCaps w:val="0"/>
        <w:strike w:val="0"/>
        <w:color w:val="000000"/>
        <w:spacing w:val="-1"/>
        <w:w w:val="100"/>
        <w:position w:val="0"/>
        <w:sz w:val="19"/>
        <w:szCs w:val="19"/>
        <w:u w:val="none"/>
      </w:rPr>
    </w:lvl>
    <w:lvl w:ilvl="6">
      <w:start w:val="1"/>
      <w:numFmt w:val="bullet"/>
      <w:lvlText w:val="-"/>
      <w:lvlJc w:val="left"/>
      <w:rPr>
        <w:rFonts w:ascii="Times New Roman" w:hAnsi="Times New Roman" w:cs="Times New Roman"/>
        <w:b/>
        <w:bCs/>
        <w:i w:val="0"/>
        <w:iCs w:val="0"/>
        <w:smallCaps w:val="0"/>
        <w:strike w:val="0"/>
        <w:color w:val="000000"/>
        <w:spacing w:val="-1"/>
        <w:w w:val="100"/>
        <w:position w:val="0"/>
        <w:sz w:val="19"/>
        <w:szCs w:val="19"/>
        <w:u w:val="none"/>
      </w:rPr>
    </w:lvl>
    <w:lvl w:ilvl="7">
      <w:start w:val="1"/>
      <w:numFmt w:val="bullet"/>
      <w:lvlText w:val="-"/>
      <w:lvlJc w:val="left"/>
      <w:rPr>
        <w:rFonts w:ascii="Times New Roman" w:hAnsi="Times New Roman" w:cs="Times New Roman"/>
        <w:b/>
        <w:bCs/>
        <w:i w:val="0"/>
        <w:iCs w:val="0"/>
        <w:smallCaps w:val="0"/>
        <w:strike w:val="0"/>
        <w:color w:val="000000"/>
        <w:spacing w:val="-1"/>
        <w:w w:val="100"/>
        <w:position w:val="0"/>
        <w:sz w:val="19"/>
        <w:szCs w:val="19"/>
        <w:u w:val="none"/>
      </w:rPr>
    </w:lvl>
    <w:lvl w:ilvl="8">
      <w:start w:val="1"/>
      <w:numFmt w:val="bullet"/>
      <w:lvlText w:val="-"/>
      <w:lvlJc w:val="left"/>
      <w:rPr>
        <w:rFonts w:ascii="Times New Roman" w:hAnsi="Times New Roman" w:cs="Times New Roman"/>
        <w:b/>
        <w:bCs/>
        <w:i w:val="0"/>
        <w:iCs w:val="0"/>
        <w:smallCaps w:val="0"/>
        <w:strike w:val="0"/>
        <w:color w:val="000000"/>
        <w:spacing w:val="-1"/>
        <w:w w:val="100"/>
        <w:position w:val="0"/>
        <w:sz w:val="19"/>
        <w:szCs w:val="19"/>
        <w:u w:val="none"/>
      </w:rPr>
    </w:lvl>
  </w:abstractNum>
  <w:abstractNum w:abstractNumId="45">
    <w:nsid w:val="0000005B"/>
    <w:multiLevelType w:val="multilevel"/>
    <w:tmpl w:val="0000005A"/>
    <w:lvl w:ilvl="0">
      <w:start w:val="2"/>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2"/>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2"/>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2"/>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2"/>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2"/>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2"/>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2"/>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2"/>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stylePaneFormatFilter w:val="3F01"/>
  <w:defaultTabStop w:val="720"/>
  <w:doNotHyphenateCaps/>
  <w:drawingGridHorizontalSpacing w:val="120"/>
  <w:drawingGridVerticalSpacing w:val="181"/>
  <w:displayHorizontalDrawingGridEvery w:val="2"/>
  <w:doNotShadeFormData/>
  <w:characterSpacingControl w:val="compressPunctuation"/>
  <w:doNotValidateAgainstSchema/>
  <w:doNotDemarcateInvalidXml/>
  <w:footnotePr>
    <w:footnote w:id="0"/>
    <w:footnote w:id="1"/>
  </w:footnotePr>
  <w:endnotePr>
    <w:endnote w:id="0"/>
    <w:endnote w:id="1"/>
  </w:endnotePr>
  <w:compat/>
  <w:rsids>
    <w:rsidRoot w:val="00CF7309"/>
    <w:rsid w:val="00001083"/>
    <w:rsid w:val="000107F6"/>
    <w:rsid w:val="000241E0"/>
    <w:rsid w:val="000242D0"/>
    <w:rsid w:val="000305F5"/>
    <w:rsid w:val="000315F9"/>
    <w:rsid w:val="00056A6E"/>
    <w:rsid w:val="00065AE1"/>
    <w:rsid w:val="00077E03"/>
    <w:rsid w:val="000834DF"/>
    <w:rsid w:val="00090041"/>
    <w:rsid w:val="000B5771"/>
    <w:rsid w:val="000D0413"/>
    <w:rsid w:val="000D78A3"/>
    <w:rsid w:val="00102149"/>
    <w:rsid w:val="001221A5"/>
    <w:rsid w:val="0013515D"/>
    <w:rsid w:val="00137ABB"/>
    <w:rsid w:val="00151177"/>
    <w:rsid w:val="00174E5E"/>
    <w:rsid w:val="001A4E7A"/>
    <w:rsid w:val="001B6753"/>
    <w:rsid w:val="001C1E64"/>
    <w:rsid w:val="001D7746"/>
    <w:rsid w:val="001E0F9A"/>
    <w:rsid w:val="001E7271"/>
    <w:rsid w:val="0020584E"/>
    <w:rsid w:val="0020666C"/>
    <w:rsid w:val="00216D56"/>
    <w:rsid w:val="00222E76"/>
    <w:rsid w:val="002251F4"/>
    <w:rsid w:val="00246325"/>
    <w:rsid w:val="00254E7B"/>
    <w:rsid w:val="00264EF4"/>
    <w:rsid w:val="0026717E"/>
    <w:rsid w:val="00271CA9"/>
    <w:rsid w:val="00282CAD"/>
    <w:rsid w:val="002872BF"/>
    <w:rsid w:val="00292C94"/>
    <w:rsid w:val="00294196"/>
    <w:rsid w:val="00296320"/>
    <w:rsid w:val="002C0270"/>
    <w:rsid w:val="002D21B6"/>
    <w:rsid w:val="002D590B"/>
    <w:rsid w:val="002E4134"/>
    <w:rsid w:val="002E6D83"/>
    <w:rsid w:val="002F475B"/>
    <w:rsid w:val="002F65BE"/>
    <w:rsid w:val="00305944"/>
    <w:rsid w:val="003145E6"/>
    <w:rsid w:val="00315312"/>
    <w:rsid w:val="00320741"/>
    <w:rsid w:val="003342CC"/>
    <w:rsid w:val="003429CF"/>
    <w:rsid w:val="0035519E"/>
    <w:rsid w:val="00393334"/>
    <w:rsid w:val="00396AE6"/>
    <w:rsid w:val="00397BAC"/>
    <w:rsid w:val="003B67A8"/>
    <w:rsid w:val="003C1AA4"/>
    <w:rsid w:val="003C433A"/>
    <w:rsid w:val="003F0596"/>
    <w:rsid w:val="003F0A41"/>
    <w:rsid w:val="003F22E4"/>
    <w:rsid w:val="003F7EF1"/>
    <w:rsid w:val="004135E4"/>
    <w:rsid w:val="004261D9"/>
    <w:rsid w:val="00426B58"/>
    <w:rsid w:val="00434916"/>
    <w:rsid w:val="00434B5E"/>
    <w:rsid w:val="00434E98"/>
    <w:rsid w:val="00440C6F"/>
    <w:rsid w:val="004616D8"/>
    <w:rsid w:val="00470E4D"/>
    <w:rsid w:val="00470F4C"/>
    <w:rsid w:val="004766EF"/>
    <w:rsid w:val="004A4977"/>
    <w:rsid w:val="004B0EBA"/>
    <w:rsid w:val="004B2857"/>
    <w:rsid w:val="004C1A1C"/>
    <w:rsid w:val="004F0D1F"/>
    <w:rsid w:val="004F1D05"/>
    <w:rsid w:val="004F3500"/>
    <w:rsid w:val="00503BD9"/>
    <w:rsid w:val="005125F8"/>
    <w:rsid w:val="005331B3"/>
    <w:rsid w:val="005629F0"/>
    <w:rsid w:val="00585E35"/>
    <w:rsid w:val="005A07F4"/>
    <w:rsid w:val="005B6CAC"/>
    <w:rsid w:val="005C0C63"/>
    <w:rsid w:val="005C2902"/>
    <w:rsid w:val="005E273C"/>
    <w:rsid w:val="005E3333"/>
    <w:rsid w:val="00617A75"/>
    <w:rsid w:val="006524E1"/>
    <w:rsid w:val="00660C02"/>
    <w:rsid w:val="00697C53"/>
    <w:rsid w:val="006A556D"/>
    <w:rsid w:val="006A55E4"/>
    <w:rsid w:val="006A697E"/>
    <w:rsid w:val="006C0096"/>
    <w:rsid w:val="006D3858"/>
    <w:rsid w:val="006E0856"/>
    <w:rsid w:val="006E67F5"/>
    <w:rsid w:val="007105CC"/>
    <w:rsid w:val="0071094A"/>
    <w:rsid w:val="00740039"/>
    <w:rsid w:val="0076251A"/>
    <w:rsid w:val="00762FBD"/>
    <w:rsid w:val="00764F4E"/>
    <w:rsid w:val="00773483"/>
    <w:rsid w:val="00780D6F"/>
    <w:rsid w:val="0079148C"/>
    <w:rsid w:val="007B7931"/>
    <w:rsid w:val="007D4BC9"/>
    <w:rsid w:val="007D54D9"/>
    <w:rsid w:val="008141F8"/>
    <w:rsid w:val="00832055"/>
    <w:rsid w:val="008406B8"/>
    <w:rsid w:val="00851883"/>
    <w:rsid w:val="00863239"/>
    <w:rsid w:val="00864D0B"/>
    <w:rsid w:val="0087339B"/>
    <w:rsid w:val="008845AC"/>
    <w:rsid w:val="008B1381"/>
    <w:rsid w:val="008B755A"/>
    <w:rsid w:val="008D43CB"/>
    <w:rsid w:val="008E1060"/>
    <w:rsid w:val="008F3F08"/>
    <w:rsid w:val="00924EDB"/>
    <w:rsid w:val="009503BB"/>
    <w:rsid w:val="00957ED3"/>
    <w:rsid w:val="00964169"/>
    <w:rsid w:val="00975431"/>
    <w:rsid w:val="009A18AD"/>
    <w:rsid w:val="009A1B5F"/>
    <w:rsid w:val="009E10F1"/>
    <w:rsid w:val="009E6F70"/>
    <w:rsid w:val="009F12D6"/>
    <w:rsid w:val="009F284A"/>
    <w:rsid w:val="00A04731"/>
    <w:rsid w:val="00A071AD"/>
    <w:rsid w:val="00A46476"/>
    <w:rsid w:val="00A623DA"/>
    <w:rsid w:val="00A71BDC"/>
    <w:rsid w:val="00AB4026"/>
    <w:rsid w:val="00AC5F98"/>
    <w:rsid w:val="00AF0739"/>
    <w:rsid w:val="00AF27B1"/>
    <w:rsid w:val="00B1037A"/>
    <w:rsid w:val="00B43D3A"/>
    <w:rsid w:val="00B51860"/>
    <w:rsid w:val="00B52AC3"/>
    <w:rsid w:val="00B82143"/>
    <w:rsid w:val="00BA0BAC"/>
    <w:rsid w:val="00BC6A99"/>
    <w:rsid w:val="00BE4E4A"/>
    <w:rsid w:val="00C00523"/>
    <w:rsid w:val="00C13BA6"/>
    <w:rsid w:val="00C233EA"/>
    <w:rsid w:val="00C320C4"/>
    <w:rsid w:val="00C45DEC"/>
    <w:rsid w:val="00C578A1"/>
    <w:rsid w:val="00C604E4"/>
    <w:rsid w:val="00C802A0"/>
    <w:rsid w:val="00C8168A"/>
    <w:rsid w:val="00C83612"/>
    <w:rsid w:val="00CA0C7C"/>
    <w:rsid w:val="00CA176D"/>
    <w:rsid w:val="00CA3713"/>
    <w:rsid w:val="00CA3C0E"/>
    <w:rsid w:val="00CB2099"/>
    <w:rsid w:val="00CB2961"/>
    <w:rsid w:val="00CB29B1"/>
    <w:rsid w:val="00CC3E7C"/>
    <w:rsid w:val="00CD68ED"/>
    <w:rsid w:val="00CF7309"/>
    <w:rsid w:val="00D03318"/>
    <w:rsid w:val="00D07123"/>
    <w:rsid w:val="00D13F5D"/>
    <w:rsid w:val="00D26C7B"/>
    <w:rsid w:val="00D43091"/>
    <w:rsid w:val="00D5643E"/>
    <w:rsid w:val="00D57D3B"/>
    <w:rsid w:val="00D678DA"/>
    <w:rsid w:val="00D75075"/>
    <w:rsid w:val="00D75EFE"/>
    <w:rsid w:val="00D95FA4"/>
    <w:rsid w:val="00DA7B02"/>
    <w:rsid w:val="00DD24BB"/>
    <w:rsid w:val="00DD596D"/>
    <w:rsid w:val="00E2203F"/>
    <w:rsid w:val="00E22729"/>
    <w:rsid w:val="00E43B7C"/>
    <w:rsid w:val="00E835DB"/>
    <w:rsid w:val="00EA0BA3"/>
    <w:rsid w:val="00EC514D"/>
    <w:rsid w:val="00ED1CD3"/>
    <w:rsid w:val="00EE0CC2"/>
    <w:rsid w:val="00EE25F3"/>
    <w:rsid w:val="00EE7091"/>
    <w:rsid w:val="00EF0DEA"/>
    <w:rsid w:val="00F05E19"/>
    <w:rsid w:val="00F168D5"/>
    <w:rsid w:val="00F2748E"/>
    <w:rsid w:val="00F30D1B"/>
    <w:rsid w:val="00F36FF3"/>
    <w:rsid w:val="00F5207A"/>
    <w:rsid w:val="00F643B6"/>
    <w:rsid w:val="00F87AE2"/>
    <w:rsid w:val="00F9761C"/>
    <w:rsid w:val="00FB041E"/>
    <w:rsid w:val="00FB507E"/>
    <w:rsid w:val="00FB77D5"/>
    <w:rsid w:val="00FD1D07"/>
    <w:rsid w:val="00FD7CDC"/>
    <w:rsid w:val="0123B474"/>
    <w:rsid w:val="6594E82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5E4"/>
    <w:pPr>
      <w:widowControl w:val="0"/>
    </w:pPr>
    <w:rPr>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A55E4"/>
    <w:rPr>
      <w:color w:val="0066CC"/>
      <w:u w:val="single"/>
    </w:rPr>
  </w:style>
  <w:style w:type="character" w:customStyle="1" w:styleId="Bodytext2">
    <w:name w:val="Body text (2)_"/>
    <w:basedOn w:val="DefaultParagraphFont"/>
    <w:link w:val="Bodytext20"/>
    <w:rsid w:val="006A55E4"/>
    <w:rPr>
      <w:rFonts w:ascii="Times New Roman" w:hAnsi="Times New Roman" w:cs="Times New Roman"/>
      <w:b/>
      <w:bCs/>
      <w:spacing w:val="2"/>
      <w:sz w:val="23"/>
      <w:szCs w:val="23"/>
      <w:u w:val="none"/>
    </w:rPr>
  </w:style>
  <w:style w:type="character" w:customStyle="1" w:styleId="Bodytext3">
    <w:name w:val="Body text (3)_"/>
    <w:basedOn w:val="DefaultParagraphFont"/>
    <w:link w:val="Bodytext30"/>
    <w:rsid w:val="006A55E4"/>
    <w:rPr>
      <w:rFonts w:ascii="Times New Roman" w:hAnsi="Times New Roman" w:cs="Times New Roman"/>
      <w:i/>
      <w:iCs/>
      <w:spacing w:val="1"/>
      <w:sz w:val="23"/>
      <w:szCs w:val="23"/>
      <w:u w:val="none"/>
    </w:rPr>
  </w:style>
  <w:style w:type="character" w:customStyle="1" w:styleId="Bodytext3Bold">
    <w:name w:val="Body text (3) + Bold"/>
    <w:aliases w:val="Not Italic,Spacing 0 pt"/>
    <w:basedOn w:val="Bodytext3"/>
    <w:rsid w:val="006A55E4"/>
    <w:rPr>
      <w:rFonts w:ascii="Times New Roman" w:hAnsi="Times New Roman" w:cs="Times New Roman"/>
      <w:b/>
      <w:bCs/>
      <w:i/>
      <w:iCs/>
      <w:spacing w:val="2"/>
      <w:sz w:val="23"/>
      <w:szCs w:val="23"/>
      <w:u w:val="none"/>
    </w:rPr>
  </w:style>
  <w:style w:type="character" w:customStyle="1" w:styleId="Bodytext4">
    <w:name w:val="Body text (4)_"/>
    <w:basedOn w:val="DefaultParagraphFont"/>
    <w:link w:val="Bodytext40"/>
    <w:rsid w:val="006A55E4"/>
    <w:rPr>
      <w:rFonts w:ascii="Times New Roman" w:hAnsi="Times New Roman" w:cs="Times New Roman"/>
      <w:b/>
      <w:bCs/>
      <w:spacing w:val="4"/>
      <w:sz w:val="25"/>
      <w:szCs w:val="25"/>
      <w:u w:val="none"/>
    </w:rPr>
  </w:style>
  <w:style w:type="character" w:customStyle="1" w:styleId="Bodytext5">
    <w:name w:val="Body text (5)_"/>
    <w:basedOn w:val="DefaultParagraphFont"/>
    <w:link w:val="Bodytext50"/>
    <w:rsid w:val="006A55E4"/>
    <w:rPr>
      <w:rFonts w:ascii="Times New Roman" w:hAnsi="Times New Roman" w:cs="Times New Roman"/>
      <w:spacing w:val="-13"/>
      <w:sz w:val="11"/>
      <w:szCs w:val="11"/>
      <w:u w:val="none"/>
    </w:rPr>
  </w:style>
  <w:style w:type="character" w:customStyle="1" w:styleId="Bodytext5CourierNew">
    <w:name w:val="Body text (5) + Courier New"/>
    <w:aliases w:val="Spacing 0 pt27"/>
    <w:basedOn w:val="Bodytext5"/>
    <w:rsid w:val="006A55E4"/>
    <w:rPr>
      <w:rFonts w:ascii="Courier New" w:hAnsi="Courier New" w:cs="Courier New"/>
      <w:noProof/>
      <w:spacing w:val="0"/>
      <w:sz w:val="11"/>
      <w:szCs w:val="11"/>
      <w:u w:val="none"/>
    </w:rPr>
  </w:style>
  <w:style w:type="character" w:customStyle="1" w:styleId="Bodytext">
    <w:name w:val="Body text_"/>
    <w:basedOn w:val="DefaultParagraphFont"/>
    <w:link w:val="Bodytext1"/>
    <w:rsid w:val="006A55E4"/>
    <w:rPr>
      <w:rFonts w:ascii="Times New Roman" w:hAnsi="Times New Roman" w:cs="Times New Roman"/>
      <w:spacing w:val="1"/>
      <w:sz w:val="25"/>
      <w:szCs w:val="25"/>
      <w:u w:val="none"/>
    </w:rPr>
  </w:style>
  <w:style w:type="character" w:customStyle="1" w:styleId="Headerorfooter2">
    <w:name w:val="Header or footer (2)_"/>
    <w:basedOn w:val="DefaultParagraphFont"/>
    <w:link w:val="Headerorfooter20"/>
    <w:rsid w:val="006A55E4"/>
    <w:rPr>
      <w:rFonts w:ascii="Times New Roman" w:hAnsi="Times New Roman" w:cs="Times New Roman"/>
      <w:b/>
      <w:bCs/>
      <w:spacing w:val="4"/>
      <w:sz w:val="19"/>
      <w:szCs w:val="19"/>
      <w:u w:val="none"/>
    </w:rPr>
  </w:style>
  <w:style w:type="character" w:customStyle="1" w:styleId="Heading32">
    <w:name w:val="Heading #3 (2)_"/>
    <w:basedOn w:val="DefaultParagraphFont"/>
    <w:link w:val="Heading320"/>
    <w:rsid w:val="006A55E4"/>
    <w:rPr>
      <w:rFonts w:ascii="Times New Roman" w:hAnsi="Times New Roman" w:cs="Times New Roman"/>
      <w:b/>
      <w:bCs/>
      <w:spacing w:val="-2"/>
      <w:sz w:val="27"/>
      <w:szCs w:val="27"/>
      <w:u w:val="none"/>
    </w:rPr>
  </w:style>
  <w:style w:type="character" w:customStyle="1" w:styleId="Heading41">
    <w:name w:val="Heading 41"/>
    <w:basedOn w:val="DefaultParagraphFont"/>
    <w:link w:val="Heading4"/>
    <w:rsid w:val="006A55E4"/>
    <w:rPr>
      <w:rFonts w:ascii="Times New Roman" w:hAnsi="Times New Roman" w:cs="Times New Roman"/>
      <w:spacing w:val="1"/>
      <w:sz w:val="25"/>
      <w:szCs w:val="25"/>
      <w:u w:val="none"/>
    </w:rPr>
  </w:style>
  <w:style w:type="character" w:customStyle="1" w:styleId="Heading31">
    <w:name w:val="Heading 31"/>
    <w:basedOn w:val="DefaultParagraphFont"/>
    <w:link w:val="Heading3"/>
    <w:rsid w:val="006A55E4"/>
    <w:rPr>
      <w:rFonts w:ascii="Times New Roman" w:hAnsi="Times New Roman" w:cs="Times New Roman"/>
      <w:b/>
      <w:bCs/>
      <w:spacing w:val="4"/>
      <w:sz w:val="25"/>
      <w:szCs w:val="25"/>
      <w:u w:val="none"/>
    </w:rPr>
  </w:style>
  <w:style w:type="character" w:customStyle="1" w:styleId="BodytextSegoeUI">
    <w:name w:val="Body text + Segoe UI"/>
    <w:aliases w:val="9 pt,Spacing 0 pt26"/>
    <w:basedOn w:val="Bodytext"/>
    <w:rsid w:val="006A55E4"/>
    <w:rPr>
      <w:rFonts w:ascii="Segoe UI" w:hAnsi="Segoe UI" w:cs="Segoe UI"/>
      <w:spacing w:val="0"/>
      <w:sz w:val="18"/>
      <w:szCs w:val="18"/>
      <w:u w:val="none"/>
    </w:rPr>
  </w:style>
  <w:style w:type="character" w:customStyle="1" w:styleId="Bodytext4NotBold">
    <w:name w:val="Body text (4) + Not Bold"/>
    <w:aliases w:val="Spacing 0 pt25"/>
    <w:basedOn w:val="Bodytext4"/>
    <w:rsid w:val="006A55E4"/>
    <w:rPr>
      <w:rFonts w:ascii="Times New Roman" w:hAnsi="Times New Roman" w:cs="Times New Roman"/>
      <w:b/>
      <w:bCs/>
      <w:spacing w:val="1"/>
      <w:sz w:val="25"/>
      <w:szCs w:val="25"/>
      <w:u w:val="none"/>
    </w:rPr>
  </w:style>
  <w:style w:type="character" w:customStyle="1" w:styleId="Bodytext6">
    <w:name w:val="Body text (6)_"/>
    <w:basedOn w:val="DefaultParagraphFont"/>
    <w:link w:val="Bodytext60"/>
    <w:rsid w:val="006A55E4"/>
    <w:rPr>
      <w:rFonts w:ascii="Times New Roman" w:hAnsi="Times New Roman" w:cs="Times New Roman"/>
      <w:b/>
      <w:bCs/>
      <w:i/>
      <w:iCs/>
      <w:spacing w:val="6"/>
      <w:sz w:val="18"/>
      <w:szCs w:val="18"/>
      <w:u w:val="none"/>
    </w:rPr>
  </w:style>
  <w:style w:type="character" w:customStyle="1" w:styleId="Bodytext7">
    <w:name w:val="Body text (7)_"/>
    <w:basedOn w:val="DefaultParagraphFont"/>
    <w:link w:val="Bodytext70"/>
    <w:rsid w:val="006A55E4"/>
    <w:rPr>
      <w:rFonts w:ascii="Times New Roman" w:hAnsi="Times New Roman" w:cs="Times New Roman"/>
      <w:b/>
      <w:bCs/>
      <w:sz w:val="19"/>
      <w:szCs w:val="19"/>
      <w:u w:val="none"/>
    </w:rPr>
  </w:style>
  <w:style w:type="character" w:customStyle="1" w:styleId="Bodytext7Italic">
    <w:name w:val="Body text (7) + Italic"/>
    <w:aliases w:val="Spacing 0 pt24"/>
    <w:basedOn w:val="Bodytext7"/>
    <w:rsid w:val="006A55E4"/>
    <w:rPr>
      <w:rFonts w:ascii="Times New Roman" w:hAnsi="Times New Roman" w:cs="Times New Roman"/>
      <w:b/>
      <w:bCs/>
      <w:i/>
      <w:iCs/>
      <w:spacing w:val="6"/>
      <w:sz w:val="19"/>
      <w:szCs w:val="19"/>
      <w:u w:val="none"/>
    </w:rPr>
  </w:style>
  <w:style w:type="character" w:customStyle="1" w:styleId="Headerorfooter3">
    <w:name w:val="Header or footer (3)_"/>
    <w:basedOn w:val="DefaultParagraphFont"/>
    <w:link w:val="Headerorfooter30"/>
    <w:rsid w:val="006A55E4"/>
    <w:rPr>
      <w:rFonts w:ascii="Times New Roman" w:hAnsi="Times New Roman" w:cs="Times New Roman"/>
      <w:b/>
      <w:bCs/>
      <w:i/>
      <w:iCs/>
      <w:sz w:val="18"/>
      <w:szCs w:val="18"/>
      <w:u w:val="none"/>
    </w:rPr>
  </w:style>
  <w:style w:type="character" w:customStyle="1" w:styleId="Bodytext8">
    <w:name w:val="Body text (8)_"/>
    <w:basedOn w:val="DefaultParagraphFont"/>
    <w:link w:val="Bodytext80"/>
    <w:rsid w:val="006A55E4"/>
    <w:rPr>
      <w:rFonts w:ascii="Times New Roman" w:hAnsi="Times New Roman" w:cs="Times New Roman"/>
      <w:b/>
      <w:bCs/>
      <w:spacing w:val="-3"/>
      <w:sz w:val="20"/>
      <w:szCs w:val="20"/>
      <w:u w:val="none"/>
    </w:rPr>
  </w:style>
  <w:style w:type="character" w:customStyle="1" w:styleId="Bodytext8125pt">
    <w:name w:val="Body text (8) + 12.5 pt"/>
    <w:aliases w:val="Spacing 0 pt23"/>
    <w:basedOn w:val="Bodytext8"/>
    <w:rsid w:val="006A55E4"/>
    <w:rPr>
      <w:rFonts w:ascii="Times New Roman" w:hAnsi="Times New Roman" w:cs="Times New Roman"/>
      <w:b/>
      <w:bCs/>
      <w:spacing w:val="4"/>
      <w:sz w:val="25"/>
      <w:szCs w:val="25"/>
      <w:u w:val="none"/>
    </w:rPr>
  </w:style>
  <w:style w:type="character" w:customStyle="1" w:styleId="Bodytext8115pt">
    <w:name w:val="Body text (8) + 11.5 pt"/>
    <w:basedOn w:val="Bodytext8"/>
    <w:rsid w:val="006A55E4"/>
    <w:rPr>
      <w:rFonts w:ascii="Times New Roman" w:hAnsi="Times New Roman" w:cs="Times New Roman"/>
      <w:b/>
      <w:bCs/>
      <w:spacing w:val="-3"/>
      <w:sz w:val="23"/>
      <w:szCs w:val="23"/>
      <w:u w:val="none"/>
    </w:rPr>
  </w:style>
  <w:style w:type="character" w:customStyle="1" w:styleId="Heading11">
    <w:name w:val="Heading 11"/>
    <w:basedOn w:val="DefaultParagraphFont"/>
    <w:link w:val="Heading1"/>
    <w:rsid w:val="006A55E4"/>
    <w:rPr>
      <w:rFonts w:ascii="Times New Roman" w:hAnsi="Times New Roman" w:cs="Times New Roman"/>
      <w:b/>
      <w:bCs/>
      <w:sz w:val="19"/>
      <w:szCs w:val="19"/>
      <w:u w:val="none"/>
    </w:rPr>
  </w:style>
  <w:style w:type="character" w:customStyle="1" w:styleId="Heading1Spacing1pt">
    <w:name w:val="Heading #1 + Spacing 1 pt"/>
    <w:basedOn w:val="Heading11"/>
    <w:rsid w:val="006A55E4"/>
    <w:rPr>
      <w:rFonts w:ascii="Times New Roman" w:hAnsi="Times New Roman" w:cs="Times New Roman"/>
      <w:b/>
      <w:bCs/>
      <w:spacing w:val="36"/>
      <w:sz w:val="19"/>
      <w:szCs w:val="19"/>
      <w:u w:val="none"/>
    </w:rPr>
  </w:style>
  <w:style w:type="character" w:customStyle="1" w:styleId="Bodytext9">
    <w:name w:val="Body text (9)_"/>
    <w:basedOn w:val="DefaultParagraphFont"/>
    <w:link w:val="Bodytext90"/>
    <w:rsid w:val="006A55E4"/>
    <w:rPr>
      <w:rFonts w:ascii="Times New Roman" w:hAnsi="Times New Roman" w:cs="Times New Roman"/>
      <w:b/>
      <w:bCs/>
      <w:i/>
      <w:iCs/>
      <w:spacing w:val="6"/>
      <w:sz w:val="19"/>
      <w:szCs w:val="19"/>
      <w:u w:val="none"/>
    </w:rPr>
  </w:style>
  <w:style w:type="character" w:customStyle="1" w:styleId="Bodytext9NotItalic">
    <w:name w:val="Body text (9) + Not Italic"/>
    <w:aliases w:val="Spacing 0 pt22"/>
    <w:basedOn w:val="Bodytext9"/>
    <w:rsid w:val="006A55E4"/>
    <w:rPr>
      <w:rFonts w:ascii="Times New Roman" w:hAnsi="Times New Roman" w:cs="Times New Roman"/>
      <w:b/>
      <w:bCs/>
      <w:i/>
      <w:iCs/>
      <w:spacing w:val="6"/>
      <w:sz w:val="19"/>
      <w:szCs w:val="19"/>
      <w:u w:val="none"/>
    </w:rPr>
  </w:style>
  <w:style w:type="character" w:customStyle="1" w:styleId="Bodytext10">
    <w:name w:val="Body text (10)_"/>
    <w:basedOn w:val="DefaultParagraphFont"/>
    <w:link w:val="Bodytext100"/>
    <w:rsid w:val="006A55E4"/>
    <w:rPr>
      <w:rFonts w:ascii="Times New Roman" w:hAnsi="Times New Roman" w:cs="Times New Roman"/>
      <w:b/>
      <w:bCs/>
      <w:spacing w:val="-3"/>
      <w:sz w:val="23"/>
      <w:szCs w:val="23"/>
      <w:u w:val="none"/>
    </w:rPr>
  </w:style>
  <w:style w:type="character" w:customStyle="1" w:styleId="Bodytext10Spacing0pt">
    <w:name w:val="Body text (10) + Spacing 0 pt"/>
    <w:basedOn w:val="Bodytext10"/>
    <w:rsid w:val="006A55E4"/>
    <w:rPr>
      <w:rFonts w:ascii="Times New Roman" w:hAnsi="Times New Roman" w:cs="Times New Roman"/>
      <w:b/>
      <w:bCs/>
      <w:spacing w:val="2"/>
      <w:sz w:val="23"/>
      <w:szCs w:val="23"/>
      <w:u w:val="none"/>
    </w:rPr>
  </w:style>
  <w:style w:type="character" w:customStyle="1" w:styleId="Bodytext319pt">
    <w:name w:val="Body text (3) + 19 pt"/>
    <w:aliases w:val="Bold,Not Italic2,Spacing 0 pt21"/>
    <w:basedOn w:val="Bodytext3"/>
    <w:rsid w:val="006A55E4"/>
    <w:rPr>
      <w:rFonts w:ascii="Times New Roman" w:hAnsi="Times New Roman" w:cs="Times New Roman"/>
      <w:b/>
      <w:bCs/>
      <w:i/>
      <w:iCs/>
      <w:spacing w:val="0"/>
      <w:sz w:val="38"/>
      <w:szCs w:val="38"/>
      <w:u w:val="none"/>
    </w:rPr>
  </w:style>
  <w:style w:type="character" w:customStyle="1" w:styleId="Bodytext115pt">
    <w:name w:val="Body text + 11.5 pt"/>
    <w:aliases w:val="Bold5,Spacing 0 pt20"/>
    <w:basedOn w:val="Bodytext"/>
    <w:rsid w:val="006A55E4"/>
    <w:rPr>
      <w:rFonts w:ascii="Times New Roman" w:hAnsi="Times New Roman" w:cs="Times New Roman"/>
      <w:b/>
      <w:bCs/>
      <w:spacing w:val="2"/>
      <w:sz w:val="23"/>
      <w:szCs w:val="23"/>
      <w:u w:val="none"/>
    </w:rPr>
  </w:style>
  <w:style w:type="character" w:customStyle="1" w:styleId="BodyText11">
    <w:name w:val="Body Text1"/>
    <w:basedOn w:val="Bodytext"/>
    <w:rsid w:val="006A55E4"/>
    <w:rPr>
      <w:rFonts w:ascii="Times New Roman" w:hAnsi="Times New Roman" w:cs="Times New Roman"/>
      <w:spacing w:val="1"/>
      <w:sz w:val="25"/>
      <w:szCs w:val="25"/>
      <w:u w:val="none"/>
    </w:rPr>
  </w:style>
  <w:style w:type="character" w:customStyle="1" w:styleId="Bodytext29pt">
    <w:name w:val="Body text (2) + 9 pt"/>
    <w:aliases w:val="Italic,Spacing 0 pt19"/>
    <w:basedOn w:val="Bodytext2"/>
    <w:rsid w:val="006A55E4"/>
    <w:rPr>
      <w:rFonts w:ascii="Times New Roman" w:hAnsi="Times New Roman" w:cs="Times New Roman"/>
      <w:b/>
      <w:bCs/>
      <w:i/>
      <w:iCs/>
      <w:spacing w:val="6"/>
      <w:sz w:val="18"/>
      <w:szCs w:val="18"/>
      <w:u w:val="none"/>
    </w:rPr>
  </w:style>
  <w:style w:type="character" w:customStyle="1" w:styleId="Bodytext29pt1">
    <w:name w:val="Body text (2) + 9 pt1"/>
    <w:aliases w:val="Not Bold"/>
    <w:basedOn w:val="Bodytext2"/>
    <w:rsid w:val="006A55E4"/>
    <w:rPr>
      <w:rFonts w:ascii="Times New Roman" w:hAnsi="Times New Roman" w:cs="Times New Roman"/>
      <w:b/>
      <w:bCs/>
      <w:noProof/>
      <w:spacing w:val="2"/>
      <w:sz w:val="18"/>
      <w:szCs w:val="18"/>
      <w:u w:val="none"/>
    </w:rPr>
  </w:style>
  <w:style w:type="character" w:customStyle="1" w:styleId="Bodytext110">
    <w:name w:val="Body text (11)_"/>
    <w:basedOn w:val="DefaultParagraphFont"/>
    <w:link w:val="Bodytext111"/>
    <w:rsid w:val="006A55E4"/>
    <w:rPr>
      <w:rFonts w:ascii="Franklin Gothic Book" w:hAnsi="Franklin Gothic Book" w:cs="Franklin Gothic Book"/>
      <w:spacing w:val="-5"/>
      <w:sz w:val="28"/>
      <w:szCs w:val="28"/>
      <w:u w:val="none"/>
    </w:rPr>
  </w:style>
  <w:style w:type="character" w:customStyle="1" w:styleId="Bodytext11TimesNewRoman">
    <w:name w:val="Body text (11) + Times New Roman"/>
    <w:aliases w:val="11.5 pt,Bold4,Spacing 0 pt18"/>
    <w:basedOn w:val="Bodytext110"/>
    <w:rsid w:val="006A55E4"/>
    <w:rPr>
      <w:rFonts w:ascii="Times New Roman" w:hAnsi="Times New Roman" w:cs="Times New Roman"/>
      <w:b/>
      <w:bCs/>
      <w:spacing w:val="2"/>
      <w:sz w:val="23"/>
      <w:szCs w:val="23"/>
      <w:u w:val="none"/>
    </w:rPr>
  </w:style>
  <w:style w:type="character" w:customStyle="1" w:styleId="Picturecaption">
    <w:name w:val="Picture caption_"/>
    <w:basedOn w:val="DefaultParagraphFont"/>
    <w:link w:val="Picturecaption0"/>
    <w:rsid w:val="006A55E4"/>
    <w:rPr>
      <w:rFonts w:ascii="Times New Roman" w:hAnsi="Times New Roman" w:cs="Times New Roman"/>
      <w:b/>
      <w:bCs/>
      <w:sz w:val="19"/>
      <w:szCs w:val="19"/>
      <w:u w:val="none"/>
    </w:rPr>
  </w:style>
  <w:style w:type="character" w:customStyle="1" w:styleId="Bodytext12">
    <w:name w:val="Body text (12)_"/>
    <w:basedOn w:val="DefaultParagraphFont"/>
    <w:link w:val="Bodytext120"/>
    <w:rsid w:val="006A55E4"/>
    <w:rPr>
      <w:rFonts w:ascii="Times New Roman" w:hAnsi="Times New Roman" w:cs="Times New Roman"/>
      <w:b/>
      <w:bCs/>
      <w:spacing w:val="3"/>
      <w:sz w:val="22"/>
      <w:szCs w:val="22"/>
      <w:u w:val="none"/>
    </w:rPr>
  </w:style>
  <w:style w:type="character" w:customStyle="1" w:styleId="Headerorfooter">
    <w:name w:val="Header or footer_"/>
    <w:basedOn w:val="DefaultParagraphFont"/>
    <w:link w:val="Headerorfooter1"/>
    <w:rsid w:val="006A55E4"/>
    <w:rPr>
      <w:rFonts w:ascii="Times New Roman" w:hAnsi="Times New Roman" w:cs="Times New Roman"/>
      <w:b/>
      <w:bCs/>
      <w:spacing w:val="3"/>
      <w:sz w:val="21"/>
      <w:szCs w:val="21"/>
      <w:u w:val="none"/>
    </w:rPr>
  </w:style>
  <w:style w:type="character" w:customStyle="1" w:styleId="Headerorfooter4">
    <w:name w:val="Header or footer (4)_"/>
    <w:basedOn w:val="DefaultParagraphFont"/>
    <w:link w:val="Headerorfooter40"/>
    <w:rsid w:val="006A55E4"/>
    <w:rPr>
      <w:rFonts w:ascii="Times New Roman" w:hAnsi="Times New Roman" w:cs="Times New Roman"/>
      <w:b/>
      <w:bCs/>
      <w:i/>
      <w:iCs/>
      <w:spacing w:val="6"/>
      <w:sz w:val="16"/>
      <w:szCs w:val="16"/>
      <w:u w:val="none"/>
    </w:rPr>
  </w:style>
  <w:style w:type="character" w:customStyle="1" w:styleId="Bodytext13">
    <w:name w:val="Body text (13)_"/>
    <w:basedOn w:val="DefaultParagraphFont"/>
    <w:link w:val="Bodytext130"/>
    <w:rsid w:val="006A55E4"/>
    <w:rPr>
      <w:b/>
      <w:bCs/>
      <w:spacing w:val="1"/>
      <w:w w:val="66"/>
      <w:sz w:val="23"/>
      <w:szCs w:val="23"/>
      <w:u w:val="none"/>
    </w:rPr>
  </w:style>
  <w:style w:type="character" w:customStyle="1" w:styleId="Bodytext210pt">
    <w:name w:val="Body text (2) + 10 pt"/>
    <w:aliases w:val="Spacing 0 pt17"/>
    <w:basedOn w:val="Bodytext2"/>
    <w:rsid w:val="006A55E4"/>
    <w:rPr>
      <w:rFonts w:ascii="Times New Roman" w:hAnsi="Times New Roman" w:cs="Times New Roman"/>
      <w:b/>
      <w:bCs/>
      <w:spacing w:val="-3"/>
      <w:sz w:val="20"/>
      <w:szCs w:val="20"/>
      <w:u w:val="none"/>
    </w:rPr>
  </w:style>
  <w:style w:type="character" w:customStyle="1" w:styleId="Bodytext7115pt">
    <w:name w:val="Body text (7) + 11.5 pt"/>
    <w:aliases w:val="Spacing 0 pt16"/>
    <w:basedOn w:val="Bodytext7"/>
    <w:rsid w:val="006A55E4"/>
    <w:rPr>
      <w:rFonts w:ascii="Times New Roman" w:hAnsi="Times New Roman" w:cs="Times New Roman"/>
      <w:b/>
      <w:bCs/>
      <w:spacing w:val="-3"/>
      <w:sz w:val="23"/>
      <w:szCs w:val="23"/>
      <w:u w:val="none"/>
    </w:rPr>
  </w:style>
  <w:style w:type="character" w:customStyle="1" w:styleId="Headerorfooter5">
    <w:name w:val="Header or footer (5)_"/>
    <w:basedOn w:val="DefaultParagraphFont"/>
    <w:link w:val="Headerorfooter50"/>
    <w:rsid w:val="006A55E4"/>
    <w:rPr>
      <w:rFonts w:ascii="Times New Roman" w:hAnsi="Times New Roman" w:cs="Times New Roman"/>
      <w:spacing w:val="10"/>
      <w:sz w:val="20"/>
      <w:szCs w:val="20"/>
      <w:u w:val="none"/>
    </w:rPr>
  </w:style>
  <w:style w:type="character" w:customStyle="1" w:styleId="Headerorfooter6">
    <w:name w:val="Header or footer (6)_"/>
    <w:basedOn w:val="DefaultParagraphFont"/>
    <w:link w:val="Headerorfooter60"/>
    <w:rsid w:val="006A55E4"/>
    <w:rPr>
      <w:rFonts w:ascii="Times New Roman" w:hAnsi="Times New Roman" w:cs="Times New Roman"/>
      <w:spacing w:val="2"/>
      <w:sz w:val="21"/>
      <w:szCs w:val="21"/>
      <w:u w:val="none"/>
    </w:rPr>
  </w:style>
  <w:style w:type="character" w:customStyle="1" w:styleId="Bodytext14">
    <w:name w:val="Body text (14)_"/>
    <w:basedOn w:val="DefaultParagraphFont"/>
    <w:link w:val="Bodytext140"/>
    <w:rsid w:val="006A55E4"/>
    <w:rPr>
      <w:rFonts w:ascii="Times New Roman" w:hAnsi="Times New Roman" w:cs="Times New Roman"/>
      <w:b/>
      <w:bCs/>
      <w:u w:val="none"/>
    </w:rPr>
  </w:style>
  <w:style w:type="character" w:customStyle="1" w:styleId="Bodytext1410pt">
    <w:name w:val="Body text (14) + 10 pt"/>
    <w:aliases w:val="Not Bold3"/>
    <w:basedOn w:val="Bodytext14"/>
    <w:rsid w:val="006A55E4"/>
    <w:rPr>
      <w:rFonts w:ascii="Times New Roman" w:hAnsi="Times New Roman" w:cs="Times New Roman"/>
      <w:b/>
      <w:bCs/>
      <w:noProof/>
      <w:sz w:val="20"/>
      <w:szCs w:val="20"/>
      <w:u w:val="none"/>
    </w:rPr>
  </w:style>
  <w:style w:type="character" w:customStyle="1" w:styleId="Bodytext15">
    <w:name w:val="Body text (15)_"/>
    <w:basedOn w:val="DefaultParagraphFont"/>
    <w:link w:val="Bodytext150"/>
    <w:rsid w:val="006A55E4"/>
    <w:rPr>
      <w:rFonts w:ascii="Georgia" w:hAnsi="Georgia" w:cs="Georgia"/>
      <w:b/>
      <w:bCs/>
      <w:i/>
      <w:iCs/>
      <w:noProof/>
      <w:sz w:val="8"/>
      <w:szCs w:val="8"/>
      <w:u w:val="none"/>
    </w:rPr>
  </w:style>
  <w:style w:type="character" w:customStyle="1" w:styleId="Bodytext16">
    <w:name w:val="Body text (16)_"/>
    <w:basedOn w:val="DefaultParagraphFont"/>
    <w:link w:val="Bodytext160"/>
    <w:rsid w:val="006A55E4"/>
    <w:rPr>
      <w:b/>
      <w:bCs/>
      <w:spacing w:val="3"/>
      <w:sz w:val="30"/>
      <w:szCs w:val="30"/>
      <w:u w:val="none"/>
    </w:rPr>
  </w:style>
  <w:style w:type="character" w:customStyle="1" w:styleId="Bodytext495pt">
    <w:name w:val="Body text (4) + 9.5 pt"/>
    <w:aliases w:val="Italic5,Spacing 0 pt15"/>
    <w:basedOn w:val="Bodytext4"/>
    <w:rsid w:val="006A55E4"/>
    <w:rPr>
      <w:rFonts w:ascii="Times New Roman" w:hAnsi="Times New Roman" w:cs="Times New Roman"/>
      <w:b/>
      <w:bCs/>
      <w:i/>
      <w:iCs/>
      <w:spacing w:val="1"/>
      <w:sz w:val="19"/>
      <w:szCs w:val="19"/>
      <w:u w:val="none"/>
    </w:rPr>
  </w:style>
  <w:style w:type="character" w:customStyle="1" w:styleId="Bodytext9115pt">
    <w:name w:val="Body text (9) + 11.5 pt"/>
    <w:aliases w:val="Not Bold2,Spacing 0 pt14"/>
    <w:basedOn w:val="Bodytext9"/>
    <w:rsid w:val="006A55E4"/>
    <w:rPr>
      <w:rFonts w:ascii="Times New Roman" w:hAnsi="Times New Roman" w:cs="Times New Roman"/>
      <w:b/>
      <w:bCs/>
      <w:i/>
      <w:iCs/>
      <w:spacing w:val="1"/>
      <w:sz w:val="23"/>
      <w:szCs w:val="23"/>
      <w:u w:val="none"/>
    </w:rPr>
  </w:style>
  <w:style w:type="character" w:customStyle="1" w:styleId="Headerorfooter95pt">
    <w:name w:val="Header or footer + 9.5 pt"/>
    <w:aliases w:val="Spacing 0 pt13"/>
    <w:basedOn w:val="Headerorfooter"/>
    <w:rsid w:val="006A55E4"/>
    <w:rPr>
      <w:rFonts w:ascii="Times New Roman" w:hAnsi="Times New Roman" w:cs="Times New Roman"/>
      <w:b/>
      <w:bCs/>
      <w:spacing w:val="4"/>
      <w:sz w:val="19"/>
      <w:szCs w:val="19"/>
      <w:u w:val="none"/>
    </w:rPr>
  </w:style>
  <w:style w:type="character" w:customStyle="1" w:styleId="Heading21">
    <w:name w:val="Heading 21"/>
    <w:basedOn w:val="DefaultParagraphFont"/>
    <w:link w:val="Heading2"/>
    <w:rsid w:val="006A55E4"/>
    <w:rPr>
      <w:rFonts w:ascii="Times New Roman" w:hAnsi="Times New Roman" w:cs="Times New Roman"/>
      <w:spacing w:val="1"/>
      <w:sz w:val="25"/>
      <w:szCs w:val="25"/>
      <w:u w:val="none"/>
    </w:rPr>
  </w:style>
  <w:style w:type="character" w:customStyle="1" w:styleId="BodytextSpacing1pt">
    <w:name w:val="Body text + Spacing 1 pt"/>
    <w:basedOn w:val="Bodytext"/>
    <w:rsid w:val="006A55E4"/>
    <w:rPr>
      <w:rFonts w:ascii="Times New Roman" w:hAnsi="Times New Roman" w:cs="Times New Roman"/>
      <w:spacing w:val="36"/>
      <w:sz w:val="25"/>
      <w:szCs w:val="25"/>
      <w:u w:val="none"/>
    </w:rPr>
  </w:style>
  <w:style w:type="character" w:customStyle="1" w:styleId="Bodytext10pt">
    <w:name w:val="Body text + 10 pt"/>
    <w:aliases w:val="Bold3,Spacing 0 pt12"/>
    <w:basedOn w:val="Bodytext"/>
    <w:rsid w:val="006A55E4"/>
    <w:rPr>
      <w:rFonts w:ascii="Times New Roman" w:hAnsi="Times New Roman" w:cs="Times New Roman"/>
      <w:b/>
      <w:bCs/>
      <w:spacing w:val="-3"/>
      <w:sz w:val="20"/>
      <w:szCs w:val="20"/>
      <w:u w:val="none"/>
    </w:rPr>
  </w:style>
  <w:style w:type="character" w:customStyle="1" w:styleId="Bodytext8pt">
    <w:name w:val="Body text + 8 pt"/>
    <w:aliases w:val="Bold2,Spacing 0 pt11"/>
    <w:basedOn w:val="Bodytext"/>
    <w:rsid w:val="006A55E4"/>
    <w:rPr>
      <w:rFonts w:ascii="Times New Roman" w:hAnsi="Times New Roman" w:cs="Times New Roman"/>
      <w:b/>
      <w:bCs/>
      <w:spacing w:val="0"/>
      <w:sz w:val="16"/>
      <w:szCs w:val="16"/>
      <w:u w:val="none"/>
    </w:rPr>
  </w:style>
  <w:style w:type="character" w:customStyle="1" w:styleId="Bodytext8pt1">
    <w:name w:val="Body text + 8 pt1"/>
    <w:aliases w:val="Italic4,Spacing 0 pt10"/>
    <w:basedOn w:val="Bodytext"/>
    <w:rsid w:val="006A55E4"/>
    <w:rPr>
      <w:rFonts w:ascii="Times New Roman" w:hAnsi="Times New Roman" w:cs="Times New Roman"/>
      <w:i/>
      <w:iCs/>
      <w:spacing w:val="0"/>
      <w:sz w:val="16"/>
      <w:szCs w:val="16"/>
      <w:u w:val="none"/>
    </w:rPr>
  </w:style>
  <w:style w:type="character" w:customStyle="1" w:styleId="Headerorfooter10pt">
    <w:name w:val="Header or footer + 10 pt"/>
    <w:aliases w:val="Not Bold1,Spacing 0 pt9"/>
    <w:basedOn w:val="Headerorfooter"/>
    <w:rsid w:val="006A55E4"/>
    <w:rPr>
      <w:rFonts w:ascii="Times New Roman" w:hAnsi="Times New Roman" w:cs="Times New Roman"/>
      <w:b/>
      <w:bCs/>
      <w:spacing w:val="10"/>
      <w:sz w:val="20"/>
      <w:szCs w:val="20"/>
      <w:u w:val="none"/>
    </w:rPr>
  </w:style>
  <w:style w:type="character" w:customStyle="1" w:styleId="Headerorfooter0">
    <w:name w:val="Header or footer"/>
    <w:basedOn w:val="Headerorfooter"/>
    <w:rsid w:val="006A55E4"/>
    <w:rPr>
      <w:rFonts w:ascii="Times New Roman" w:hAnsi="Times New Roman" w:cs="Times New Roman"/>
      <w:b/>
      <w:bCs/>
      <w:spacing w:val="3"/>
      <w:sz w:val="21"/>
      <w:szCs w:val="21"/>
      <w:u w:val="single"/>
    </w:rPr>
  </w:style>
  <w:style w:type="character" w:customStyle="1" w:styleId="Bodytext2NotBold">
    <w:name w:val="Body text (2) + Not Bold"/>
    <w:aliases w:val="Italic3,Spacing 0 pt8"/>
    <w:basedOn w:val="Bodytext2"/>
    <w:rsid w:val="006A55E4"/>
    <w:rPr>
      <w:rFonts w:ascii="Times New Roman" w:hAnsi="Times New Roman" w:cs="Times New Roman"/>
      <w:b/>
      <w:bCs/>
      <w:i/>
      <w:iCs/>
      <w:spacing w:val="1"/>
      <w:sz w:val="23"/>
      <w:szCs w:val="23"/>
      <w:u w:val="none"/>
    </w:rPr>
  </w:style>
  <w:style w:type="character" w:customStyle="1" w:styleId="Bodytext17">
    <w:name w:val="Body text (17)_"/>
    <w:basedOn w:val="DefaultParagraphFont"/>
    <w:link w:val="Bodytext170"/>
    <w:rsid w:val="006A55E4"/>
    <w:rPr>
      <w:b/>
      <w:bCs/>
      <w:spacing w:val="4"/>
      <w:sz w:val="30"/>
      <w:szCs w:val="30"/>
      <w:u w:val="none"/>
    </w:rPr>
  </w:style>
  <w:style w:type="character" w:customStyle="1" w:styleId="Bodytext18">
    <w:name w:val="Body text (18)_"/>
    <w:basedOn w:val="DefaultParagraphFont"/>
    <w:link w:val="Bodytext180"/>
    <w:rsid w:val="006A55E4"/>
    <w:rPr>
      <w:rFonts w:ascii="Times New Roman" w:hAnsi="Times New Roman" w:cs="Times New Roman"/>
      <w:b/>
      <w:bCs/>
      <w:i/>
      <w:iCs/>
      <w:spacing w:val="1"/>
      <w:sz w:val="19"/>
      <w:szCs w:val="19"/>
      <w:u w:val="none"/>
    </w:rPr>
  </w:style>
  <w:style w:type="character" w:customStyle="1" w:styleId="Bodytext95pt">
    <w:name w:val="Body text + 9.5 pt"/>
    <w:aliases w:val="Bold1,Spacing 0 pt7"/>
    <w:basedOn w:val="Bodytext"/>
    <w:rsid w:val="006A55E4"/>
    <w:rPr>
      <w:rFonts w:ascii="Times New Roman" w:hAnsi="Times New Roman" w:cs="Times New Roman"/>
      <w:b/>
      <w:bCs/>
      <w:spacing w:val="2"/>
      <w:sz w:val="19"/>
      <w:szCs w:val="19"/>
      <w:u w:val="none"/>
    </w:rPr>
  </w:style>
  <w:style w:type="character" w:customStyle="1" w:styleId="Tablecaption">
    <w:name w:val="Table caption_"/>
    <w:basedOn w:val="DefaultParagraphFont"/>
    <w:link w:val="Tablecaption0"/>
    <w:rsid w:val="006A55E4"/>
    <w:rPr>
      <w:rFonts w:ascii="Times New Roman" w:hAnsi="Times New Roman" w:cs="Times New Roman"/>
      <w:spacing w:val="1"/>
      <w:sz w:val="25"/>
      <w:szCs w:val="25"/>
      <w:u w:val="none"/>
    </w:rPr>
  </w:style>
  <w:style w:type="character" w:customStyle="1" w:styleId="Heading415pt">
    <w:name w:val="Heading #4 + 15 pt"/>
    <w:aliases w:val="Spacing 0 pt6"/>
    <w:basedOn w:val="Heading41"/>
    <w:rsid w:val="006A55E4"/>
    <w:rPr>
      <w:rFonts w:ascii="Times New Roman" w:hAnsi="Times New Roman" w:cs="Times New Roman"/>
      <w:spacing w:val="7"/>
      <w:sz w:val="30"/>
      <w:szCs w:val="30"/>
      <w:u w:val="none"/>
    </w:rPr>
  </w:style>
  <w:style w:type="character" w:customStyle="1" w:styleId="Bodytext15pt">
    <w:name w:val="Body text + 15 pt"/>
    <w:aliases w:val="Spacing 0 pt5"/>
    <w:basedOn w:val="Bodytext"/>
    <w:rsid w:val="006A55E4"/>
    <w:rPr>
      <w:rFonts w:ascii="Times New Roman" w:hAnsi="Times New Roman" w:cs="Times New Roman"/>
      <w:spacing w:val="7"/>
      <w:sz w:val="30"/>
      <w:szCs w:val="30"/>
      <w:u w:val="none"/>
    </w:rPr>
  </w:style>
  <w:style w:type="character" w:customStyle="1" w:styleId="Bodytext19">
    <w:name w:val="Body text (19)_"/>
    <w:basedOn w:val="DefaultParagraphFont"/>
    <w:link w:val="Bodytext190"/>
    <w:rsid w:val="006A55E4"/>
    <w:rPr>
      <w:rFonts w:ascii="Times New Roman" w:hAnsi="Times New Roman" w:cs="Times New Roman"/>
      <w:spacing w:val="2"/>
      <w:sz w:val="18"/>
      <w:szCs w:val="18"/>
      <w:u w:val="none"/>
    </w:rPr>
  </w:style>
  <w:style w:type="character" w:customStyle="1" w:styleId="Bodytext19Bold">
    <w:name w:val="Body text (19) + Bold"/>
    <w:aliases w:val="Italic2,Spacing 0 pt4"/>
    <w:basedOn w:val="Bodytext19"/>
    <w:rsid w:val="006A55E4"/>
    <w:rPr>
      <w:rFonts w:ascii="Times New Roman" w:hAnsi="Times New Roman" w:cs="Times New Roman"/>
      <w:b/>
      <w:bCs/>
      <w:i/>
      <w:iCs/>
      <w:spacing w:val="6"/>
      <w:sz w:val="18"/>
      <w:szCs w:val="18"/>
      <w:u w:val="none"/>
    </w:rPr>
  </w:style>
  <w:style w:type="character" w:customStyle="1" w:styleId="Bodytext19FranklinGothicBook">
    <w:name w:val="Body text (19) + Franklin Gothic Book"/>
    <w:aliases w:val="4 pt,Italic1,Spacing 0 pt3"/>
    <w:basedOn w:val="Bodytext19"/>
    <w:rsid w:val="006A55E4"/>
    <w:rPr>
      <w:rFonts w:ascii="Franklin Gothic Book" w:hAnsi="Franklin Gothic Book" w:cs="Franklin Gothic Book"/>
      <w:i/>
      <w:iCs/>
      <w:noProof/>
      <w:spacing w:val="0"/>
      <w:sz w:val="8"/>
      <w:szCs w:val="8"/>
      <w:u w:val="none"/>
    </w:rPr>
  </w:style>
  <w:style w:type="character" w:customStyle="1" w:styleId="Bodytext1945pt">
    <w:name w:val="Body text (19) + 4.5 pt"/>
    <w:aliases w:val="Spacing 0 pt2"/>
    <w:basedOn w:val="Bodytext19"/>
    <w:rsid w:val="006A55E4"/>
    <w:rPr>
      <w:rFonts w:ascii="Times New Roman" w:hAnsi="Times New Roman" w:cs="Times New Roman"/>
      <w:noProof/>
      <w:spacing w:val="0"/>
      <w:sz w:val="9"/>
      <w:szCs w:val="9"/>
      <w:u w:val="none"/>
    </w:rPr>
  </w:style>
  <w:style w:type="character" w:customStyle="1" w:styleId="Bodytext39pt">
    <w:name w:val="Body text (3) + 9 pt"/>
    <w:aliases w:val="Not Italic1,Spacing 0 pt1"/>
    <w:basedOn w:val="Bodytext3"/>
    <w:rsid w:val="006A55E4"/>
    <w:rPr>
      <w:rFonts w:ascii="Times New Roman" w:hAnsi="Times New Roman" w:cs="Times New Roman"/>
      <w:i/>
      <w:iCs/>
      <w:spacing w:val="2"/>
      <w:sz w:val="18"/>
      <w:szCs w:val="18"/>
      <w:u w:val="none"/>
    </w:rPr>
  </w:style>
  <w:style w:type="paragraph" w:customStyle="1" w:styleId="Bodytext20">
    <w:name w:val="Body text (2)"/>
    <w:basedOn w:val="Normal"/>
    <w:link w:val="Bodytext2"/>
    <w:rsid w:val="006A55E4"/>
    <w:pPr>
      <w:shd w:val="clear" w:color="auto" w:fill="FFFFFF"/>
      <w:spacing w:after="180" w:line="302" w:lineRule="exact"/>
      <w:jc w:val="right"/>
    </w:pPr>
    <w:rPr>
      <w:rFonts w:ascii="Times New Roman" w:hAnsi="Times New Roman" w:cs="Times New Roman"/>
      <w:b/>
      <w:bCs/>
      <w:color w:val="auto"/>
      <w:spacing w:val="2"/>
      <w:sz w:val="23"/>
      <w:szCs w:val="23"/>
      <w:lang w:eastAsia="en-US"/>
    </w:rPr>
  </w:style>
  <w:style w:type="paragraph" w:customStyle="1" w:styleId="Bodytext30">
    <w:name w:val="Body text (3)"/>
    <w:basedOn w:val="Normal"/>
    <w:link w:val="Bodytext3"/>
    <w:rsid w:val="006A55E4"/>
    <w:pPr>
      <w:shd w:val="clear" w:color="auto" w:fill="FFFFFF"/>
      <w:spacing w:before="180" w:after="840" w:line="240" w:lineRule="atLeast"/>
      <w:jc w:val="both"/>
    </w:pPr>
    <w:rPr>
      <w:rFonts w:ascii="Times New Roman" w:hAnsi="Times New Roman" w:cs="Times New Roman"/>
      <w:i/>
      <w:iCs/>
      <w:color w:val="auto"/>
      <w:spacing w:val="1"/>
      <w:sz w:val="23"/>
      <w:szCs w:val="23"/>
      <w:lang w:eastAsia="en-US"/>
    </w:rPr>
  </w:style>
  <w:style w:type="paragraph" w:customStyle="1" w:styleId="Bodytext40">
    <w:name w:val="Body text (4)"/>
    <w:basedOn w:val="Normal"/>
    <w:link w:val="Bodytext4"/>
    <w:rsid w:val="006A55E4"/>
    <w:pPr>
      <w:shd w:val="clear" w:color="auto" w:fill="FFFFFF"/>
      <w:spacing w:before="840" w:after="180" w:line="240" w:lineRule="atLeast"/>
      <w:jc w:val="center"/>
    </w:pPr>
    <w:rPr>
      <w:rFonts w:ascii="Times New Roman" w:hAnsi="Times New Roman" w:cs="Times New Roman"/>
      <w:b/>
      <w:bCs/>
      <w:color w:val="auto"/>
      <w:spacing w:val="4"/>
      <w:sz w:val="25"/>
      <w:szCs w:val="25"/>
      <w:lang w:eastAsia="en-US"/>
    </w:rPr>
  </w:style>
  <w:style w:type="paragraph" w:customStyle="1" w:styleId="Bodytext50">
    <w:name w:val="Body text (5)"/>
    <w:basedOn w:val="Normal"/>
    <w:link w:val="Bodytext5"/>
    <w:rsid w:val="006A55E4"/>
    <w:pPr>
      <w:shd w:val="clear" w:color="auto" w:fill="FFFFFF"/>
      <w:spacing w:after="1020" w:line="240" w:lineRule="atLeast"/>
      <w:jc w:val="both"/>
    </w:pPr>
    <w:rPr>
      <w:rFonts w:ascii="Times New Roman" w:hAnsi="Times New Roman" w:cs="Times New Roman"/>
      <w:color w:val="auto"/>
      <w:spacing w:val="-13"/>
      <w:sz w:val="11"/>
      <w:szCs w:val="11"/>
      <w:lang w:eastAsia="en-US"/>
    </w:rPr>
  </w:style>
  <w:style w:type="paragraph" w:customStyle="1" w:styleId="Bodytext1">
    <w:name w:val="Body text1"/>
    <w:basedOn w:val="Normal"/>
    <w:link w:val="Bodytext"/>
    <w:rsid w:val="006A55E4"/>
    <w:pPr>
      <w:shd w:val="clear" w:color="auto" w:fill="FFFFFF"/>
      <w:spacing w:before="180" w:after="60" w:line="336" w:lineRule="exact"/>
      <w:jc w:val="both"/>
    </w:pPr>
    <w:rPr>
      <w:rFonts w:ascii="Times New Roman" w:hAnsi="Times New Roman" w:cs="Times New Roman"/>
      <w:color w:val="auto"/>
      <w:spacing w:val="1"/>
      <w:sz w:val="25"/>
      <w:szCs w:val="25"/>
      <w:lang w:eastAsia="en-US"/>
    </w:rPr>
  </w:style>
  <w:style w:type="paragraph" w:customStyle="1" w:styleId="Headerorfooter20">
    <w:name w:val="Header or footer (2)"/>
    <w:basedOn w:val="Normal"/>
    <w:link w:val="Headerorfooter2"/>
    <w:rsid w:val="006A55E4"/>
    <w:pPr>
      <w:shd w:val="clear" w:color="auto" w:fill="FFFFFF"/>
      <w:spacing w:line="240" w:lineRule="atLeast"/>
    </w:pPr>
    <w:rPr>
      <w:rFonts w:ascii="Times New Roman" w:hAnsi="Times New Roman" w:cs="Times New Roman"/>
      <w:b/>
      <w:bCs/>
      <w:color w:val="auto"/>
      <w:spacing w:val="4"/>
      <w:sz w:val="19"/>
      <w:szCs w:val="19"/>
      <w:lang w:eastAsia="en-US"/>
    </w:rPr>
  </w:style>
  <w:style w:type="paragraph" w:customStyle="1" w:styleId="Heading320">
    <w:name w:val="Heading #3 (2)"/>
    <w:basedOn w:val="Normal"/>
    <w:link w:val="Heading32"/>
    <w:rsid w:val="006A55E4"/>
    <w:pPr>
      <w:shd w:val="clear" w:color="auto" w:fill="FFFFFF"/>
      <w:spacing w:before="120" w:after="600" w:line="240" w:lineRule="atLeast"/>
      <w:outlineLvl w:val="2"/>
    </w:pPr>
    <w:rPr>
      <w:rFonts w:ascii="Times New Roman" w:hAnsi="Times New Roman" w:cs="Times New Roman"/>
      <w:b/>
      <w:bCs/>
      <w:color w:val="auto"/>
      <w:spacing w:val="-2"/>
      <w:sz w:val="27"/>
      <w:szCs w:val="27"/>
      <w:lang w:eastAsia="en-US"/>
    </w:rPr>
  </w:style>
  <w:style w:type="paragraph" w:customStyle="1" w:styleId="Heading4">
    <w:name w:val="Heading #4"/>
    <w:basedOn w:val="Normal"/>
    <w:link w:val="Heading41"/>
    <w:rsid w:val="006A55E4"/>
    <w:pPr>
      <w:shd w:val="clear" w:color="auto" w:fill="FFFFFF"/>
      <w:spacing w:before="120" w:after="180" w:line="240" w:lineRule="atLeast"/>
      <w:jc w:val="both"/>
      <w:outlineLvl w:val="3"/>
    </w:pPr>
    <w:rPr>
      <w:rFonts w:ascii="Times New Roman" w:hAnsi="Times New Roman" w:cs="Times New Roman"/>
      <w:color w:val="auto"/>
      <w:spacing w:val="1"/>
      <w:sz w:val="25"/>
      <w:szCs w:val="25"/>
      <w:lang w:eastAsia="en-US"/>
    </w:rPr>
  </w:style>
  <w:style w:type="paragraph" w:customStyle="1" w:styleId="Heading3">
    <w:name w:val="Heading #3"/>
    <w:basedOn w:val="Normal"/>
    <w:link w:val="Heading31"/>
    <w:rsid w:val="006A55E4"/>
    <w:pPr>
      <w:shd w:val="clear" w:color="auto" w:fill="FFFFFF"/>
      <w:spacing w:before="540" w:line="470" w:lineRule="exact"/>
      <w:outlineLvl w:val="2"/>
    </w:pPr>
    <w:rPr>
      <w:rFonts w:ascii="Times New Roman" w:hAnsi="Times New Roman" w:cs="Times New Roman"/>
      <w:b/>
      <w:bCs/>
      <w:color w:val="auto"/>
      <w:spacing w:val="4"/>
      <w:sz w:val="25"/>
      <w:szCs w:val="25"/>
      <w:lang w:eastAsia="en-US"/>
    </w:rPr>
  </w:style>
  <w:style w:type="paragraph" w:customStyle="1" w:styleId="Bodytext60">
    <w:name w:val="Body text (6)"/>
    <w:basedOn w:val="Normal"/>
    <w:link w:val="Bodytext6"/>
    <w:rsid w:val="006A55E4"/>
    <w:pPr>
      <w:shd w:val="clear" w:color="auto" w:fill="FFFFFF"/>
      <w:spacing w:before="240" w:line="245" w:lineRule="exact"/>
      <w:jc w:val="both"/>
    </w:pPr>
    <w:rPr>
      <w:rFonts w:ascii="Times New Roman" w:hAnsi="Times New Roman" w:cs="Times New Roman"/>
      <w:b/>
      <w:bCs/>
      <w:i/>
      <w:iCs/>
      <w:color w:val="auto"/>
      <w:spacing w:val="6"/>
      <w:sz w:val="18"/>
      <w:szCs w:val="18"/>
      <w:lang w:eastAsia="en-US"/>
    </w:rPr>
  </w:style>
  <w:style w:type="paragraph" w:customStyle="1" w:styleId="Bodytext70">
    <w:name w:val="Body text (7)"/>
    <w:basedOn w:val="Normal"/>
    <w:link w:val="Bodytext7"/>
    <w:rsid w:val="006A55E4"/>
    <w:pPr>
      <w:shd w:val="clear" w:color="auto" w:fill="FFFFFF"/>
      <w:spacing w:line="245" w:lineRule="exact"/>
      <w:jc w:val="both"/>
    </w:pPr>
    <w:rPr>
      <w:rFonts w:ascii="Times New Roman" w:hAnsi="Times New Roman" w:cs="Times New Roman"/>
      <w:b/>
      <w:bCs/>
      <w:color w:val="auto"/>
      <w:spacing w:val="-1"/>
      <w:sz w:val="19"/>
      <w:szCs w:val="19"/>
      <w:lang w:eastAsia="en-US"/>
    </w:rPr>
  </w:style>
  <w:style w:type="paragraph" w:customStyle="1" w:styleId="Headerorfooter30">
    <w:name w:val="Header or footer (3)"/>
    <w:basedOn w:val="Normal"/>
    <w:link w:val="Headerorfooter3"/>
    <w:rsid w:val="006A55E4"/>
    <w:pPr>
      <w:shd w:val="clear" w:color="auto" w:fill="FFFFFF"/>
      <w:spacing w:line="240" w:lineRule="atLeast"/>
    </w:pPr>
    <w:rPr>
      <w:rFonts w:ascii="Times New Roman" w:hAnsi="Times New Roman" w:cs="Times New Roman"/>
      <w:b/>
      <w:bCs/>
      <w:i/>
      <w:iCs/>
      <w:color w:val="auto"/>
      <w:sz w:val="18"/>
      <w:szCs w:val="18"/>
      <w:lang w:eastAsia="en-US"/>
    </w:rPr>
  </w:style>
  <w:style w:type="paragraph" w:customStyle="1" w:styleId="Bodytext80">
    <w:name w:val="Body text (8)"/>
    <w:basedOn w:val="Normal"/>
    <w:link w:val="Bodytext8"/>
    <w:rsid w:val="006A55E4"/>
    <w:pPr>
      <w:shd w:val="clear" w:color="auto" w:fill="FFFFFF"/>
      <w:spacing w:after="180" w:line="293" w:lineRule="exact"/>
      <w:jc w:val="center"/>
    </w:pPr>
    <w:rPr>
      <w:rFonts w:ascii="Times New Roman" w:hAnsi="Times New Roman" w:cs="Times New Roman"/>
      <w:b/>
      <w:bCs/>
      <w:color w:val="auto"/>
      <w:spacing w:val="-3"/>
      <w:sz w:val="20"/>
      <w:szCs w:val="20"/>
      <w:lang w:eastAsia="en-US"/>
    </w:rPr>
  </w:style>
  <w:style w:type="paragraph" w:customStyle="1" w:styleId="Heading1">
    <w:name w:val="Heading #1"/>
    <w:basedOn w:val="Normal"/>
    <w:link w:val="Heading11"/>
    <w:rsid w:val="006A55E4"/>
    <w:pPr>
      <w:shd w:val="clear" w:color="auto" w:fill="FFFFFF"/>
      <w:spacing w:after="300" w:line="278" w:lineRule="exact"/>
      <w:jc w:val="both"/>
      <w:outlineLvl w:val="0"/>
    </w:pPr>
    <w:rPr>
      <w:rFonts w:ascii="Times New Roman" w:hAnsi="Times New Roman" w:cs="Times New Roman"/>
      <w:b/>
      <w:bCs/>
      <w:color w:val="auto"/>
      <w:spacing w:val="-1"/>
      <w:sz w:val="19"/>
      <w:szCs w:val="19"/>
      <w:lang w:eastAsia="en-US"/>
    </w:rPr>
  </w:style>
  <w:style w:type="paragraph" w:customStyle="1" w:styleId="Bodytext90">
    <w:name w:val="Body text (9)"/>
    <w:basedOn w:val="Normal"/>
    <w:link w:val="Bodytext9"/>
    <w:rsid w:val="006A55E4"/>
    <w:pPr>
      <w:shd w:val="clear" w:color="auto" w:fill="FFFFFF"/>
      <w:spacing w:before="480" w:line="240" w:lineRule="atLeast"/>
      <w:jc w:val="both"/>
    </w:pPr>
    <w:rPr>
      <w:rFonts w:ascii="Times New Roman" w:hAnsi="Times New Roman" w:cs="Times New Roman"/>
      <w:b/>
      <w:bCs/>
      <w:i/>
      <w:iCs/>
      <w:color w:val="auto"/>
      <w:spacing w:val="6"/>
      <w:sz w:val="19"/>
      <w:szCs w:val="19"/>
      <w:lang w:eastAsia="en-US"/>
    </w:rPr>
  </w:style>
  <w:style w:type="paragraph" w:customStyle="1" w:styleId="Bodytext100">
    <w:name w:val="Body text (10)"/>
    <w:basedOn w:val="Normal"/>
    <w:link w:val="Bodytext10"/>
    <w:rsid w:val="006A55E4"/>
    <w:pPr>
      <w:shd w:val="clear" w:color="auto" w:fill="FFFFFF"/>
      <w:spacing w:after="60" w:line="240" w:lineRule="atLeast"/>
      <w:jc w:val="both"/>
    </w:pPr>
    <w:rPr>
      <w:rFonts w:ascii="Times New Roman" w:hAnsi="Times New Roman" w:cs="Times New Roman"/>
      <w:b/>
      <w:bCs/>
      <w:color w:val="auto"/>
      <w:spacing w:val="-3"/>
      <w:sz w:val="23"/>
      <w:szCs w:val="23"/>
      <w:lang w:eastAsia="en-US"/>
    </w:rPr>
  </w:style>
  <w:style w:type="paragraph" w:customStyle="1" w:styleId="Bodytext111">
    <w:name w:val="Body text (11)"/>
    <w:basedOn w:val="Normal"/>
    <w:link w:val="Bodytext110"/>
    <w:rsid w:val="006A55E4"/>
    <w:pPr>
      <w:shd w:val="clear" w:color="auto" w:fill="FFFFFF"/>
      <w:spacing w:line="240" w:lineRule="atLeast"/>
      <w:jc w:val="both"/>
    </w:pPr>
    <w:rPr>
      <w:rFonts w:ascii="Franklin Gothic Book" w:hAnsi="Franklin Gothic Book" w:cs="Franklin Gothic Book"/>
      <w:color w:val="auto"/>
      <w:spacing w:val="-5"/>
      <w:sz w:val="28"/>
      <w:szCs w:val="28"/>
      <w:lang w:eastAsia="en-US"/>
    </w:rPr>
  </w:style>
  <w:style w:type="paragraph" w:customStyle="1" w:styleId="Picturecaption0">
    <w:name w:val="Picture caption"/>
    <w:basedOn w:val="Normal"/>
    <w:link w:val="Picturecaption"/>
    <w:rsid w:val="006A55E4"/>
    <w:pPr>
      <w:shd w:val="clear" w:color="auto" w:fill="FFFFFF"/>
      <w:spacing w:line="259" w:lineRule="exact"/>
      <w:jc w:val="both"/>
    </w:pPr>
    <w:rPr>
      <w:rFonts w:ascii="Times New Roman" w:hAnsi="Times New Roman" w:cs="Times New Roman"/>
      <w:b/>
      <w:bCs/>
      <w:color w:val="auto"/>
      <w:spacing w:val="-1"/>
      <w:sz w:val="19"/>
      <w:szCs w:val="19"/>
      <w:lang w:eastAsia="en-US"/>
    </w:rPr>
  </w:style>
  <w:style w:type="paragraph" w:customStyle="1" w:styleId="Bodytext120">
    <w:name w:val="Body text (12)"/>
    <w:basedOn w:val="Normal"/>
    <w:link w:val="Bodytext12"/>
    <w:rsid w:val="006A55E4"/>
    <w:pPr>
      <w:shd w:val="clear" w:color="auto" w:fill="FFFFFF"/>
      <w:spacing w:before="180" w:after="60" w:line="240" w:lineRule="atLeast"/>
      <w:jc w:val="both"/>
    </w:pPr>
    <w:rPr>
      <w:rFonts w:ascii="Times New Roman" w:hAnsi="Times New Roman" w:cs="Times New Roman"/>
      <w:b/>
      <w:bCs/>
      <w:color w:val="auto"/>
      <w:spacing w:val="3"/>
      <w:sz w:val="22"/>
      <w:szCs w:val="22"/>
      <w:lang w:eastAsia="en-US"/>
    </w:rPr>
  </w:style>
  <w:style w:type="paragraph" w:customStyle="1" w:styleId="Headerorfooter1">
    <w:name w:val="Header or footer1"/>
    <w:basedOn w:val="Normal"/>
    <w:link w:val="Headerorfooter"/>
    <w:rsid w:val="006A55E4"/>
    <w:pPr>
      <w:shd w:val="clear" w:color="auto" w:fill="FFFFFF"/>
      <w:spacing w:line="293" w:lineRule="exact"/>
      <w:jc w:val="center"/>
    </w:pPr>
    <w:rPr>
      <w:rFonts w:ascii="Times New Roman" w:hAnsi="Times New Roman" w:cs="Times New Roman"/>
      <w:b/>
      <w:bCs/>
      <w:color w:val="auto"/>
      <w:spacing w:val="3"/>
      <w:sz w:val="21"/>
      <w:szCs w:val="21"/>
      <w:lang w:eastAsia="en-US"/>
    </w:rPr>
  </w:style>
  <w:style w:type="paragraph" w:customStyle="1" w:styleId="Headerorfooter40">
    <w:name w:val="Header or footer (4)"/>
    <w:basedOn w:val="Normal"/>
    <w:link w:val="Headerorfooter4"/>
    <w:rsid w:val="006A55E4"/>
    <w:pPr>
      <w:shd w:val="clear" w:color="auto" w:fill="FFFFFF"/>
      <w:spacing w:line="240" w:lineRule="atLeast"/>
    </w:pPr>
    <w:rPr>
      <w:rFonts w:ascii="Times New Roman" w:hAnsi="Times New Roman" w:cs="Times New Roman"/>
      <w:b/>
      <w:bCs/>
      <w:i/>
      <w:iCs/>
      <w:color w:val="auto"/>
      <w:spacing w:val="6"/>
      <w:sz w:val="16"/>
      <w:szCs w:val="16"/>
      <w:lang w:eastAsia="en-US"/>
    </w:rPr>
  </w:style>
  <w:style w:type="paragraph" w:customStyle="1" w:styleId="Bodytext130">
    <w:name w:val="Body text (13)"/>
    <w:basedOn w:val="Normal"/>
    <w:link w:val="Bodytext13"/>
    <w:rsid w:val="006A55E4"/>
    <w:pPr>
      <w:shd w:val="clear" w:color="auto" w:fill="FFFFFF"/>
      <w:spacing w:before="180" w:after="60" w:line="240" w:lineRule="atLeast"/>
      <w:jc w:val="both"/>
    </w:pPr>
    <w:rPr>
      <w:rFonts w:cs="Times New Roman"/>
      <w:b/>
      <w:bCs/>
      <w:color w:val="auto"/>
      <w:spacing w:val="1"/>
      <w:w w:val="66"/>
      <w:sz w:val="23"/>
      <w:szCs w:val="23"/>
      <w:lang w:eastAsia="en-US"/>
    </w:rPr>
  </w:style>
  <w:style w:type="paragraph" w:customStyle="1" w:styleId="Headerorfooter50">
    <w:name w:val="Header or footer (5)"/>
    <w:basedOn w:val="Normal"/>
    <w:link w:val="Headerorfooter5"/>
    <w:rsid w:val="006A55E4"/>
    <w:pPr>
      <w:shd w:val="clear" w:color="auto" w:fill="FFFFFF"/>
      <w:spacing w:line="240" w:lineRule="atLeast"/>
    </w:pPr>
    <w:rPr>
      <w:rFonts w:ascii="Times New Roman" w:hAnsi="Times New Roman" w:cs="Times New Roman"/>
      <w:color w:val="auto"/>
      <w:spacing w:val="10"/>
      <w:sz w:val="20"/>
      <w:szCs w:val="20"/>
      <w:lang w:eastAsia="en-US"/>
    </w:rPr>
  </w:style>
  <w:style w:type="paragraph" w:customStyle="1" w:styleId="Headerorfooter60">
    <w:name w:val="Header or footer (6)"/>
    <w:basedOn w:val="Normal"/>
    <w:link w:val="Headerorfooter6"/>
    <w:rsid w:val="006A55E4"/>
    <w:pPr>
      <w:shd w:val="clear" w:color="auto" w:fill="FFFFFF"/>
      <w:spacing w:line="278" w:lineRule="exact"/>
    </w:pPr>
    <w:rPr>
      <w:rFonts w:ascii="Times New Roman" w:hAnsi="Times New Roman" w:cs="Times New Roman"/>
      <w:color w:val="auto"/>
      <w:spacing w:val="2"/>
      <w:sz w:val="21"/>
      <w:szCs w:val="21"/>
      <w:lang w:eastAsia="en-US"/>
    </w:rPr>
  </w:style>
  <w:style w:type="paragraph" w:customStyle="1" w:styleId="Bodytext140">
    <w:name w:val="Body text (14)"/>
    <w:basedOn w:val="Normal"/>
    <w:link w:val="Bodytext14"/>
    <w:rsid w:val="006A55E4"/>
    <w:pPr>
      <w:shd w:val="clear" w:color="auto" w:fill="FFFFFF"/>
      <w:spacing w:line="278" w:lineRule="exact"/>
      <w:jc w:val="both"/>
    </w:pPr>
    <w:rPr>
      <w:rFonts w:ascii="Times New Roman" w:hAnsi="Times New Roman" w:cs="Times New Roman"/>
      <w:b/>
      <w:bCs/>
      <w:color w:val="auto"/>
      <w:lang w:eastAsia="en-US"/>
    </w:rPr>
  </w:style>
  <w:style w:type="paragraph" w:customStyle="1" w:styleId="Bodytext150">
    <w:name w:val="Body text (15)"/>
    <w:basedOn w:val="Normal"/>
    <w:link w:val="Bodytext15"/>
    <w:rsid w:val="006A55E4"/>
    <w:pPr>
      <w:shd w:val="clear" w:color="auto" w:fill="FFFFFF"/>
      <w:spacing w:line="240" w:lineRule="atLeast"/>
      <w:jc w:val="right"/>
    </w:pPr>
    <w:rPr>
      <w:rFonts w:ascii="Georgia" w:hAnsi="Georgia" w:cs="Georgia"/>
      <w:b/>
      <w:bCs/>
      <w:i/>
      <w:iCs/>
      <w:noProof/>
      <w:color w:val="auto"/>
      <w:sz w:val="8"/>
      <w:szCs w:val="8"/>
      <w:lang w:eastAsia="en-US"/>
    </w:rPr>
  </w:style>
  <w:style w:type="paragraph" w:customStyle="1" w:styleId="Bodytext160">
    <w:name w:val="Body text (16)"/>
    <w:basedOn w:val="Normal"/>
    <w:link w:val="Bodytext16"/>
    <w:rsid w:val="006A55E4"/>
    <w:pPr>
      <w:shd w:val="clear" w:color="auto" w:fill="FFFFFF"/>
      <w:spacing w:before="240" w:after="480" w:line="240" w:lineRule="atLeast"/>
      <w:jc w:val="center"/>
    </w:pPr>
    <w:rPr>
      <w:rFonts w:cs="Times New Roman"/>
      <w:b/>
      <w:bCs/>
      <w:color w:val="auto"/>
      <w:spacing w:val="3"/>
      <w:sz w:val="30"/>
      <w:szCs w:val="30"/>
      <w:lang w:eastAsia="en-US"/>
    </w:rPr>
  </w:style>
  <w:style w:type="paragraph" w:customStyle="1" w:styleId="Heading2">
    <w:name w:val="Heading #2"/>
    <w:basedOn w:val="Normal"/>
    <w:link w:val="Heading21"/>
    <w:rsid w:val="006A55E4"/>
    <w:pPr>
      <w:shd w:val="clear" w:color="auto" w:fill="FFFFFF"/>
      <w:spacing w:line="322" w:lineRule="exact"/>
      <w:ind w:firstLine="720"/>
      <w:jc w:val="both"/>
      <w:outlineLvl w:val="1"/>
    </w:pPr>
    <w:rPr>
      <w:rFonts w:ascii="Times New Roman" w:hAnsi="Times New Roman" w:cs="Times New Roman"/>
      <w:color w:val="auto"/>
      <w:spacing w:val="1"/>
      <w:sz w:val="25"/>
      <w:szCs w:val="25"/>
      <w:lang w:eastAsia="en-US"/>
    </w:rPr>
  </w:style>
  <w:style w:type="paragraph" w:customStyle="1" w:styleId="Bodytext170">
    <w:name w:val="Body text (17)"/>
    <w:basedOn w:val="Normal"/>
    <w:link w:val="Bodytext17"/>
    <w:rsid w:val="006A55E4"/>
    <w:pPr>
      <w:shd w:val="clear" w:color="auto" w:fill="FFFFFF"/>
      <w:spacing w:before="600" w:after="480" w:line="240" w:lineRule="atLeast"/>
      <w:jc w:val="center"/>
    </w:pPr>
    <w:rPr>
      <w:rFonts w:cs="Times New Roman"/>
      <w:b/>
      <w:bCs/>
      <w:color w:val="auto"/>
      <w:spacing w:val="4"/>
      <w:sz w:val="30"/>
      <w:szCs w:val="30"/>
      <w:lang w:eastAsia="en-US"/>
    </w:rPr>
  </w:style>
  <w:style w:type="paragraph" w:customStyle="1" w:styleId="Bodytext180">
    <w:name w:val="Body text (18)"/>
    <w:basedOn w:val="Normal"/>
    <w:link w:val="Bodytext18"/>
    <w:rsid w:val="006A55E4"/>
    <w:pPr>
      <w:shd w:val="clear" w:color="auto" w:fill="FFFFFF"/>
      <w:spacing w:before="240" w:after="60" w:line="240" w:lineRule="atLeast"/>
      <w:jc w:val="both"/>
    </w:pPr>
    <w:rPr>
      <w:rFonts w:ascii="Times New Roman" w:hAnsi="Times New Roman" w:cs="Times New Roman"/>
      <w:b/>
      <w:bCs/>
      <w:i/>
      <w:iCs/>
      <w:color w:val="auto"/>
      <w:spacing w:val="1"/>
      <w:sz w:val="19"/>
      <w:szCs w:val="19"/>
      <w:lang w:eastAsia="en-US"/>
    </w:rPr>
  </w:style>
  <w:style w:type="paragraph" w:customStyle="1" w:styleId="Tablecaption0">
    <w:name w:val="Table caption"/>
    <w:basedOn w:val="Normal"/>
    <w:link w:val="Tablecaption"/>
    <w:rsid w:val="006A55E4"/>
    <w:pPr>
      <w:shd w:val="clear" w:color="auto" w:fill="FFFFFF"/>
      <w:spacing w:line="240" w:lineRule="atLeast"/>
    </w:pPr>
    <w:rPr>
      <w:rFonts w:ascii="Times New Roman" w:hAnsi="Times New Roman" w:cs="Times New Roman"/>
      <w:color w:val="auto"/>
      <w:spacing w:val="1"/>
      <w:sz w:val="25"/>
      <w:szCs w:val="25"/>
      <w:lang w:eastAsia="en-US"/>
    </w:rPr>
  </w:style>
  <w:style w:type="paragraph" w:customStyle="1" w:styleId="Bodytext190">
    <w:name w:val="Body text (19)"/>
    <w:basedOn w:val="Normal"/>
    <w:link w:val="Bodytext19"/>
    <w:rsid w:val="006A55E4"/>
    <w:pPr>
      <w:shd w:val="clear" w:color="auto" w:fill="FFFFFF"/>
      <w:spacing w:line="240" w:lineRule="atLeast"/>
      <w:jc w:val="both"/>
    </w:pPr>
    <w:rPr>
      <w:rFonts w:ascii="Times New Roman" w:hAnsi="Times New Roman" w:cs="Times New Roman"/>
      <w:color w:val="auto"/>
      <w:spacing w:val="2"/>
      <w:sz w:val="18"/>
      <w:szCs w:val="18"/>
      <w:lang w:eastAsia="en-US"/>
    </w:rPr>
  </w:style>
  <w:style w:type="table" w:styleId="TableGrid">
    <w:name w:val="Table Grid"/>
    <w:basedOn w:val="TableNormal"/>
    <w:rsid w:val="003342CC"/>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3342CC"/>
    <w:pPr>
      <w:tabs>
        <w:tab w:val="left" w:pos="1152"/>
      </w:tabs>
      <w:spacing w:before="120" w:after="120" w:line="312" w:lineRule="auto"/>
    </w:pPr>
    <w:rPr>
      <w:rFonts w:ascii="Arial" w:eastAsia="Times New Roman" w:hAnsi="Arial" w:cs="Arial"/>
      <w:sz w:val="26"/>
      <w:szCs w:val="26"/>
    </w:rPr>
  </w:style>
  <w:style w:type="paragraph" w:styleId="BalloonText">
    <w:name w:val="Balloon Text"/>
    <w:basedOn w:val="Normal"/>
    <w:link w:val="BalloonTextChar"/>
    <w:rsid w:val="00D75075"/>
    <w:rPr>
      <w:rFonts w:ascii="Tahoma" w:hAnsi="Tahoma" w:cs="Tahoma"/>
      <w:sz w:val="16"/>
      <w:szCs w:val="16"/>
    </w:rPr>
  </w:style>
  <w:style w:type="character" w:customStyle="1" w:styleId="BalloonTextChar">
    <w:name w:val="Balloon Text Char"/>
    <w:basedOn w:val="DefaultParagraphFont"/>
    <w:link w:val="BalloonText"/>
    <w:rsid w:val="00D75075"/>
    <w:rPr>
      <w:rFonts w:ascii="Tahoma" w:hAnsi="Tahoma" w:cs="Tahoma"/>
      <w:color w:val="000000"/>
      <w:sz w:val="16"/>
      <w:szCs w:val="16"/>
      <w:lang w:val="vi-VN" w:eastAsia="vi-VN"/>
    </w:rPr>
  </w:style>
  <w:style w:type="paragraph" w:styleId="BodyText31">
    <w:name w:val="Body Text 3"/>
    <w:basedOn w:val="Normal"/>
    <w:link w:val="BodyText3Char"/>
    <w:rsid w:val="00832055"/>
    <w:pPr>
      <w:widowControl/>
      <w:spacing w:before="120"/>
      <w:jc w:val="both"/>
    </w:pPr>
    <w:rPr>
      <w:rFonts w:ascii=".VnTime" w:eastAsia="Times New Roman" w:hAnsi=".VnTime" w:cs="Times New Roman"/>
      <w:i/>
      <w:color w:val="auto"/>
      <w:sz w:val="28"/>
      <w:szCs w:val="20"/>
      <w:lang w:val="en-US" w:eastAsia="en-US"/>
    </w:rPr>
  </w:style>
  <w:style w:type="character" w:customStyle="1" w:styleId="BodyText3Char">
    <w:name w:val="Body Text 3 Char"/>
    <w:basedOn w:val="DefaultParagraphFont"/>
    <w:link w:val="BodyText31"/>
    <w:rsid w:val="00832055"/>
    <w:rPr>
      <w:rFonts w:ascii=".VnTime" w:eastAsia="Times New Roman" w:hAnsi=".VnTime" w:cs="Times New Roman"/>
      <w:i/>
      <w:sz w:val="28"/>
    </w:rPr>
  </w:style>
  <w:style w:type="paragraph" w:styleId="FootnoteText">
    <w:name w:val="footnote text"/>
    <w:basedOn w:val="Normal"/>
    <w:link w:val="FootnoteTextChar"/>
    <w:rsid w:val="00832055"/>
    <w:pPr>
      <w:widowControl/>
    </w:pPr>
    <w:rPr>
      <w:rFonts w:ascii="Times New Roman" w:eastAsia="Times New Roman" w:hAnsi="Times New Roman" w:cs="Times New Roman"/>
      <w:color w:val="auto"/>
      <w:sz w:val="20"/>
      <w:szCs w:val="20"/>
      <w:lang w:val="en-US" w:eastAsia="en-US"/>
    </w:rPr>
  </w:style>
  <w:style w:type="character" w:customStyle="1" w:styleId="FootnoteTextChar">
    <w:name w:val="Footnote Text Char"/>
    <w:basedOn w:val="DefaultParagraphFont"/>
    <w:link w:val="FootnoteText"/>
    <w:rsid w:val="00832055"/>
    <w:rPr>
      <w:rFonts w:ascii="Times New Roman" w:eastAsia="Times New Roman" w:hAnsi="Times New Roman" w:cs="Times New Roman"/>
    </w:rPr>
  </w:style>
  <w:style w:type="paragraph" w:styleId="Header">
    <w:name w:val="header"/>
    <w:basedOn w:val="Normal"/>
    <w:link w:val="HeaderChar"/>
    <w:rsid w:val="00434916"/>
    <w:pPr>
      <w:tabs>
        <w:tab w:val="center" w:pos="4680"/>
        <w:tab w:val="right" w:pos="9360"/>
      </w:tabs>
    </w:pPr>
  </w:style>
  <w:style w:type="character" w:customStyle="1" w:styleId="HeaderChar">
    <w:name w:val="Header Char"/>
    <w:basedOn w:val="DefaultParagraphFont"/>
    <w:link w:val="Header"/>
    <w:rsid w:val="00434916"/>
    <w:rPr>
      <w:color w:val="000000"/>
      <w:sz w:val="24"/>
      <w:szCs w:val="24"/>
      <w:lang w:val="vi-VN" w:eastAsia="vi-VN"/>
    </w:rPr>
  </w:style>
  <w:style w:type="paragraph" w:styleId="Footer">
    <w:name w:val="footer"/>
    <w:basedOn w:val="Normal"/>
    <w:link w:val="FooterChar"/>
    <w:uiPriority w:val="99"/>
    <w:rsid w:val="00434916"/>
    <w:pPr>
      <w:tabs>
        <w:tab w:val="center" w:pos="4680"/>
        <w:tab w:val="right" w:pos="9360"/>
      </w:tabs>
    </w:pPr>
  </w:style>
  <w:style w:type="character" w:customStyle="1" w:styleId="FooterChar">
    <w:name w:val="Footer Char"/>
    <w:basedOn w:val="DefaultParagraphFont"/>
    <w:link w:val="Footer"/>
    <w:uiPriority w:val="99"/>
    <w:rsid w:val="00434916"/>
    <w:rPr>
      <w:color w:val="000000"/>
      <w:sz w:val="24"/>
      <w:szCs w:val="24"/>
      <w:lang w:val="vi-VN" w:eastAsia="vi-VN"/>
    </w:rPr>
  </w:style>
</w:styles>
</file>

<file path=word/webSettings.xml><?xml version="1.0" encoding="utf-8"?>
<w:webSettings xmlns:r="http://schemas.openxmlformats.org/officeDocument/2006/relationships" xmlns:w="http://schemas.openxmlformats.org/wordprocessingml/2006/main">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15</Pages>
  <Words>3695</Words>
  <Characters>21063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THƯ VIỆN PHÁP LUẬT</vt:lpstr>
    </vt:vector>
  </TitlesOfParts>
  <Company>LawSoft</Company>
  <LinksUpToDate>false</LinksUpToDate>
  <CharactersWithSpaces>24709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THƯ VIỆN PHÁP LUẬT</dc:title>
  <dc:creator>LawSoft</dc:creator>
  <cp:lastModifiedBy>Acer</cp:lastModifiedBy>
  <cp:revision>5</cp:revision>
  <cp:lastPrinted>2018-10-19T09:31:00Z</cp:lastPrinted>
  <dcterms:created xsi:type="dcterms:W3CDTF">2018-10-19T08:28:00Z</dcterms:created>
  <dcterms:modified xsi:type="dcterms:W3CDTF">2018-10-23T03:49:00Z</dcterms:modified>
</cp:coreProperties>
</file>