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9288"/>
      </w:tblGrid>
      <w:tr w:rsidR="00102EED" w:rsidRPr="00F55E92" w:rsidTr="00D71B2C">
        <w:trPr>
          <w:tblCellSpacing w:w="0" w:type="dxa"/>
        </w:trPr>
        <w:tc>
          <w:tcPr>
            <w:tcW w:w="9066" w:type="dxa"/>
            <w:shd w:val="clear" w:color="auto" w:fill="FFFFFF"/>
            <w:tcMar>
              <w:top w:w="0" w:type="dxa"/>
              <w:left w:w="108" w:type="dxa"/>
              <w:bottom w:w="0" w:type="dxa"/>
              <w:right w:w="108" w:type="dxa"/>
            </w:tcMar>
          </w:tcPr>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670"/>
            </w:tblGrid>
            <w:tr w:rsidR="00102EED" w:rsidRPr="00F55E92" w:rsidTr="003F4897">
              <w:tc>
                <w:tcPr>
                  <w:tcW w:w="3544" w:type="dxa"/>
                </w:tcPr>
                <w:p w:rsidR="00D71B2C" w:rsidRPr="003F4897" w:rsidRDefault="00D71B2C" w:rsidP="002B00C8">
                  <w:pPr>
                    <w:jc w:val="center"/>
                    <w:rPr>
                      <w:b/>
                      <w:sz w:val="26"/>
                      <w:szCs w:val="26"/>
                    </w:rPr>
                  </w:pPr>
                  <w:r w:rsidRPr="003F4897">
                    <w:rPr>
                      <w:b/>
                      <w:sz w:val="26"/>
                      <w:szCs w:val="26"/>
                    </w:rPr>
                    <w:t>NGÂN HÀNG NHÀ NƯỚC</w:t>
                  </w:r>
                </w:p>
                <w:p w:rsidR="00D71B2C" w:rsidRPr="00F55E92" w:rsidRDefault="00D71B2C" w:rsidP="002B00C8">
                  <w:pPr>
                    <w:spacing w:after="360"/>
                    <w:jc w:val="center"/>
                    <w:rPr>
                      <w:b/>
                    </w:rPr>
                  </w:pPr>
                  <w:r w:rsidRPr="003F4897">
                    <w:rPr>
                      <w:noProof/>
                      <w:sz w:val="26"/>
                      <w:szCs w:val="26"/>
                    </w:rPr>
                    <mc:AlternateContent>
                      <mc:Choice Requires="wps">
                        <w:drawing>
                          <wp:anchor distT="4294967294" distB="4294967294" distL="114300" distR="114300" simplePos="0" relativeHeight="251663360" behindDoc="0" locked="0" layoutInCell="1" allowOverlap="1" wp14:anchorId="4F48A111" wp14:editId="3057E544">
                            <wp:simplePos x="0" y="0"/>
                            <wp:positionH relativeFrom="column">
                              <wp:posOffset>748665</wp:posOffset>
                            </wp:positionH>
                            <wp:positionV relativeFrom="paragraph">
                              <wp:posOffset>214630</wp:posOffset>
                            </wp:positionV>
                            <wp:extent cx="648000" cy="0"/>
                            <wp:effectExtent l="0" t="0" r="19050" b="1905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73960F" id="Line 9"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95pt,16.9pt" to="109.9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J1e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"/>
                        </w:pict>
                      </mc:Fallback>
                    </mc:AlternateContent>
                  </w:r>
                  <w:r w:rsidRPr="003F4897">
                    <w:rPr>
                      <w:b/>
                      <w:sz w:val="26"/>
                      <w:szCs w:val="26"/>
                    </w:rPr>
                    <w:t>VIỆT NAM</w:t>
                  </w:r>
                </w:p>
              </w:tc>
              <w:tc>
                <w:tcPr>
                  <w:tcW w:w="5670" w:type="dxa"/>
                </w:tcPr>
                <w:p w:rsidR="00D71B2C" w:rsidRPr="003F4897" w:rsidRDefault="00D71B2C" w:rsidP="003F4897">
                  <w:pPr>
                    <w:ind w:left="-108"/>
                    <w:jc w:val="center"/>
                    <w:rPr>
                      <w:b/>
                      <w:sz w:val="26"/>
                      <w:szCs w:val="26"/>
                    </w:rPr>
                  </w:pPr>
                  <w:r w:rsidRPr="003F4897">
                    <w:rPr>
                      <w:b/>
                      <w:sz w:val="26"/>
                      <w:szCs w:val="26"/>
                    </w:rPr>
                    <w:t>CỘNG HÒA XÃ HỘI CHỦ NGHĨA VIỆT NAM</w:t>
                  </w:r>
                </w:p>
                <w:p w:rsidR="00D71B2C" w:rsidRPr="00F55E92" w:rsidRDefault="00D71B2C" w:rsidP="003F4897">
                  <w:pPr>
                    <w:ind w:left="-108"/>
                    <w:jc w:val="center"/>
                  </w:pPr>
                  <w:r w:rsidRPr="00F55E92">
                    <w:rPr>
                      <w:noProof/>
                      <w:sz w:val="28"/>
                    </w:rPr>
                    <mc:AlternateContent>
                      <mc:Choice Requires="wps">
                        <w:drawing>
                          <wp:anchor distT="4294967293" distB="4294967293" distL="114300" distR="114300" simplePos="0" relativeHeight="251662336" behindDoc="0" locked="0" layoutInCell="1" allowOverlap="1" wp14:anchorId="37031E3F" wp14:editId="0DAC27BD">
                            <wp:simplePos x="0" y="0"/>
                            <wp:positionH relativeFrom="column">
                              <wp:posOffset>644789</wp:posOffset>
                            </wp:positionH>
                            <wp:positionV relativeFrom="paragraph">
                              <wp:posOffset>228600</wp:posOffset>
                            </wp:positionV>
                            <wp:extent cx="2088000" cy="0"/>
                            <wp:effectExtent l="0" t="0" r="26670"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8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6F5F32" id="Line 2" o:spid="_x0000_s1026" style="position:absolute;flip:y;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0.75pt,18pt" to="215.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"/>
                        </w:pict>
                      </mc:Fallback>
                    </mc:AlternateContent>
                  </w:r>
                  <w:r w:rsidRPr="00F55E92">
                    <w:rPr>
                      <w:b/>
                      <w:sz w:val="28"/>
                    </w:rPr>
                    <w:t xml:space="preserve">Độc lập </w:t>
                  </w:r>
                  <w:r w:rsidR="003F4897">
                    <w:rPr>
                      <w:b/>
                      <w:sz w:val="28"/>
                    </w:rPr>
                    <w:t>-</w:t>
                  </w:r>
                  <w:r w:rsidRPr="00F55E92">
                    <w:rPr>
                      <w:b/>
                      <w:sz w:val="28"/>
                    </w:rPr>
                    <w:t xml:space="preserve"> Tự do </w:t>
                  </w:r>
                  <w:r w:rsidR="003F4897">
                    <w:rPr>
                      <w:b/>
                      <w:sz w:val="28"/>
                    </w:rPr>
                    <w:t>-</w:t>
                  </w:r>
                  <w:r w:rsidRPr="00F55E92">
                    <w:rPr>
                      <w:b/>
                      <w:sz w:val="28"/>
                    </w:rPr>
                    <w:t xml:space="preserve"> Hạnh phúc</w:t>
                  </w:r>
                </w:p>
              </w:tc>
            </w:tr>
            <w:tr w:rsidR="00102EED" w:rsidRPr="00F55E92" w:rsidTr="003F4897">
              <w:tc>
                <w:tcPr>
                  <w:tcW w:w="3544" w:type="dxa"/>
                </w:tcPr>
                <w:p w:rsidR="00D71B2C" w:rsidRPr="00F55E92" w:rsidRDefault="00D71B2C" w:rsidP="003654F9">
                  <w:pPr>
                    <w:jc w:val="center"/>
                    <w:rPr>
                      <w:b/>
                      <w:sz w:val="28"/>
                      <w:szCs w:val="26"/>
                    </w:rPr>
                  </w:pPr>
                  <w:r w:rsidRPr="00F55E92">
                    <w:rPr>
                      <w:sz w:val="28"/>
                    </w:rPr>
                    <w:t xml:space="preserve">Số: </w:t>
                  </w:r>
                  <w:r w:rsidR="00E267A0">
                    <w:rPr>
                      <w:sz w:val="28"/>
                    </w:rPr>
                    <w:t xml:space="preserve">  </w:t>
                  </w:r>
                  <w:r w:rsidR="003654F9">
                    <w:rPr>
                      <w:sz w:val="28"/>
                    </w:rPr>
                    <w:t xml:space="preserve">   </w:t>
                  </w:r>
                  <w:r w:rsidR="00087A32" w:rsidRPr="00F55E92">
                    <w:rPr>
                      <w:sz w:val="28"/>
                    </w:rPr>
                    <w:t xml:space="preserve"> </w:t>
                  </w:r>
                  <w:r w:rsidRPr="00F55E92">
                    <w:rPr>
                      <w:sz w:val="28"/>
                    </w:rPr>
                    <w:t>/201</w:t>
                  </w:r>
                  <w:r w:rsidR="003654F9">
                    <w:rPr>
                      <w:sz w:val="28"/>
                    </w:rPr>
                    <w:t>9</w:t>
                  </w:r>
                  <w:r w:rsidRPr="00F55E92">
                    <w:rPr>
                      <w:sz w:val="28"/>
                    </w:rPr>
                    <w:t xml:space="preserve">/TT-NHNN          </w:t>
                  </w:r>
                  <w:r w:rsidRPr="00F55E92">
                    <w:rPr>
                      <w:i/>
                      <w:sz w:val="28"/>
                    </w:rPr>
                    <w:t xml:space="preserve">         </w:t>
                  </w:r>
                </w:p>
              </w:tc>
              <w:tc>
                <w:tcPr>
                  <w:tcW w:w="5670" w:type="dxa"/>
                </w:tcPr>
                <w:p w:rsidR="00D71B2C" w:rsidRPr="00F55E92" w:rsidRDefault="00D71B2C" w:rsidP="003654F9">
                  <w:pPr>
                    <w:ind w:left="-108" w:right="34"/>
                    <w:contextualSpacing/>
                    <w:jc w:val="center"/>
                    <w:rPr>
                      <w:i/>
                      <w:sz w:val="28"/>
                    </w:rPr>
                  </w:pPr>
                  <w:r w:rsidRPr="00F55E92">
                    <w:rPr>
                      <w:i/>
                      <w:sz w:val="28"/>
                    </w:rPr>
                    <w:t xml:space="preserve">Hà Nội, ngày </w:t>
                  </w:r>
                  <w:r w:rsidR="00087A32" w:rsidRPr="00F55E92">
                    <w:rPr>
                      <w:i/>
                      <w:sz w:val="28"/>
                    </w:rPr>
                    <w:t xml:space="preserve"> </w:t>
                  </w:r>
                  <w:r w:rsidR="003654F9">
                    <w:rPr>
                      <w:i/>
                      <w:sz w:val="28"/>
                    </w:rPr>
                    <w:t xml:space="preserve">  </w:t>
                  </w:r>
                  <w:r w:rsidRPr="00F55E92">
                    <w:rPr>
                      <w:i/>
                      <w:sz w:val="28"/>
                    </w:rPr>
                    <w:t xml:space="preserve"> </w:t>
                  </w:r>
                  <w:r w:rsidR="00EB60DA">
                    <w:rPr>
                      <w:i/>
                      <w:sz w:val="28"/>
                    </w:rPr>
                    <w:t xml:space="preserve"> </w:t>
                  </w:r>
                  <w:r w:rsidRPr="00F55E92">
                    <w:rPr>
                      <w:i/>
                      <w:sz w:val="28"/>
                    </w:rPr>
                    <w:t xml:space="preserve">tháng </w:t>
                  </w:r>
                  <w:r w:rsidR="003654F9">
                    <w:rPr>
                      <w:i/>
                      <w:sz w:val="28"/>
                    </w:rPr>
                    <w:t xml:space="preserve">     </w:t>
                  </w:r>
                  <w:r w:rsidRPr="00F55E92">
                    <w:rPr>
                      <w:i/>
                      <w:sz w:val="28"/>
                    </w:rPr>
                    <w:t xml:space="preserve"> năm 201</w:t>
                  </w:r>
                  <w:r w:rsidR="003654F9">
                    <w:rPr>
                      <w:i/>
                      <w:sz w:val="28"/>
                    </w:rPr>
                    <w:t>9</w:t>
                  </w:r>
                </w:p>
              </w:tc>
            </w:tr>
          </w:tbl>
          <w:p w:rsidR="00D71B2C" w:rsidRPr="00F55E92" w:rsidRDefault="00D71B2C" w:rsidP="00014395">
            <w:pPr>
              <w:spacing w:before="120" w:after="0" w:line="234" w:lineRule="atLeast"/>
              <w:jc w:val="center"/>
              <w:rPr>
                <w:rFonts w:ascii="Times New Roman" w:eastAsia="Times New Roman" w:hAnsi="Times New Roman" w:cs="Times New Roman"/>
                <w:sz w:val="24"/>
                <w:szCs w:val="24"/>
              </w:rPr>
            </w:pPr>
          </w:p>
        </w:tc>
      </w:tr>
      <w:tr w:rsidR="00102EED" w:rsidRPr="00F55E92" w:rsidTr="00C04E67">
        <w:trPr>
          <w:trHeight w:val="455"/>
          <w:tblCellSpacing w:w="0" w:type="dxa"/>
        </w:trPr>
        <w:tc>
          <w:tcPr>
            <w:tcW w:w="9066" w:type="dxa"/>
            <w:shd w:val="clear" w:color="auto" w:fill="FFFFFF"/>
            <w:tcMar>
              <w:top w:w="0" w:type="dxa"/>
              <w:left w:w="108" w:type="dxa"/>
              <w:bottom w:w="0" w:type="dxa"/>
              <w:right w:w="108" w:type="dxa"/>
            </w:tcMar>
          </w:tcPr>
          <w:p w:rsidR="00D71B2C" w:rsidRPr="00F55E92" w:rsidRDefault="00490FDC" w:rsidP="003D435D">
            <w:pPr>
              <w:spacing w:before="120" w:after="0" w:line="234"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-22860</wp:posOffset>
                      </wp:positionH>
                      <wp:positionV relativeFrom="paragraph">
                        <wp:posOffset>200660</wp:posOffset>
                      </wp:positionV>
                      <wp:extent cx="2362200" cy="3619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362200" cy="361950"/>
                              </a:xfrm>
                              <a:prstGeom prst="rect">
                                <a:avLst/>
                              </a:prstGeom>
                            </wps:spPr>
                            <wps:style>
                              <a:lnRef idx="2">
                                <a:schemeClr val="accent6"/>
                              </a:lnRef>
                              <a:fillRef idx="1">
                                <a:schemeClr val="lt1"/>
                              </a:fillRef>
                              <a:effectRef idx="0">
                                <a:schemeClr val="accent6"/>
                              </a:effectRef>
                              <a:fontRef idx="minor">
                                <a:schemeClr val="dk1"/>
                              </a:fontRef>
                            </wps:style>
                            <wps:txbx>
                              <w:txbxContent>
                                <w:p w:rsidR="00490FDC" w:rsidRPr="00490FDC" w:rsidRDefault="00490FDC" w:rsidP="00490FDC">
                                  <w:pPr>
                                    <w:jc w:val="center"/>
                                    <w:rPr>
                                      <w:rFonts w:ascii="Times New Roman" w:hAnsi="Times New Roman" w:cs="Times New Roman"/>
                                      <w:sz w:val="26"/>
                                      <w:szCs w:val="26"/>
                                    </w:rPr>
                                  </w:pPr>
                                  <w:r w:rsidRPr="00490FDC">
                                    <w:rPr>
                                      <w:rFonts w:ascii="Times New Roman" w:hAnsi="Times New Roman" w:cs="Times New Roman"/>
                                      <w:sz w:val="26"/>
                                      <w:szCs w:val="26"/>
                                    </w:rPr>
                                    <w:t>DỰ THẢO GỬI LẤY Ý KIẾN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8pt;margin-top:15.8pt;width:186pt;height:28.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" fillcolor="white [3201]" strokecolor="#f79646 [3209]" strokeweight="2pt">
                      <v:textbox>
                        <w:txbxContent>
                          <w:p w:rsidR="00490FDC" w:rsidRPr="00490FDC" w:rsidRDefault="00490FDC" w:rsidP="00490FDC">
                            <w:pPr>
                              <w:jc w:val="center"/>
                              <w:rPr>
                                <w:rFonts w:ascii="Times New Roman" w:hAnsi="Times New Roman" w:cs="Times New Roman"/>
                                <w:sz w:val="26"/>
                                <w:szCs w:val="26"/>
                              </w:rPr>
                            </w:pPr>
                            <w:r w:rsidRPr="00490FDC">
                              <w:rPr>
                                <w:rFonts w:ascii="Times New Roman" w:hAnsi="Times New Roman" w:cs="Times New Roman"/>
                                <w:sz w:val="26"/>
                                <w:szCs w:val="26"/>
                              </w:rPr>
                              <w:t>DỰ THẢO GỬI LẤY Ý KIẾN</w:t>
                            </w:r>
                          </w:p>
                        </w:txbxContent>
                      </v:textbox>
                    </v:rect>
                  </w:pict>
                </mc:Fallback>
              </mc:AlternateContent>
            </w:r>
          </w:p>
        </w:tc>
      </w:tr>
    </w:tbl>
    <w:p w:rsidR="00BD30E8" w:rsidRDefault="00BD30E8" w:rsidP="00681818">
      <w:pPr>
        <w:shd w:val="clear" w:color="auto" w:fill="FFFFFF"/>
        <w:spacing w:after="240" w:line="234" w:lineRule="atLeast"/>
        <w:jc w:val="center"/>
        <w:rPr>
          <w:rFonts w:ascii="Times New Roman" w:eastAsia="Times New Roman" w:hAnsi="Times New Roman" w:cs="Times New Roman"/>
          <w:b/>
          <w:bCs/>
          <w:sz w:val="28"/>
          <w:szCs w:val="28"/>
        </w:rPr>
      </w:pPr>
      <w:bookmarkStart w:id="0" w:name="loai_1"/>
    </w:p>
    <w:p w:rsidR="00014395" w:rsidRPr="00F55E92" w:rsidRDefault="00014395" w:rsidP="00C04E67">
      <w:pPr>
        <w:shd w:val="clear" w:color="auto" w:fill="FFFFFF"/>
        <w:spacing w:after="120" w:line="234" w:lineRule="atLeast"/>
        <w:jc w:val="center"/>
        <w:rPr>
          <w:rFonts w:ascii="Times New Roman" w:eastAsia="Times New Roman" w:hAnsi="Times New Roman" w:cs="Times New Roman"/>
          <w:b/>
          <w:bCs/>
          <w:sz w:val="28"/>
          <w:szCs w:val="28"/>
        </w:rPr>
      </w:pPr>
      <w:r w:rsidRPr="00F55E92">
        <w:rPr>
          <w:rFonts w:ascii="Times New Roman" w:eastAsia="Times New Roman" w:hAnsi="Times New Roman" w:cs="Times New Roman"/>
          <w:b/>
          <w:bCs/>
          <w:sz w:val="28"/>
          <w:szCs w:val="28"/>
          <w:lang w:val="vi-VN"/>
        </w:rPr>
        <w:t>THÔNG TƯ</w:t>
      </w:r>
      <w:bookmarkEnd w:id="0"/>
    </w:p>
    <w:p w:rsidR="00F64B8D" w:rsidRPr="00B604F3" w:rsidRDefault="00800EC8" w:rsidP="00796083">
      <w:pPr>
        <w:jc w:val="center"/>
        <w:outlineLvl w:val="0"/>
        <w:rPr>
          <w:rFonts w:ascii="Times New Roman" w:hAnsi="Times New Roman" w:cs="Times New Roman"/>
          <w:b/>
          <w:sz w:val="28"/>
          <w:szCs w:val="28"/>
        </w:rPr>
      </w:pPr>
      <w:r w:rsidRPr="00F64B8D">
        <w:rPr>
          <w:rFonts w:ascii="Times New Roman" w:hAnsi="Times New Roman" w:cs="Times New Roman"/>
          <w:noProof/>
          <w:sz w:val="28"/>
          <w:szCs w:val="28"/>
        </w:rPr>
        <mc:AlternateContent>
          <mc:Choice Requires="wps">
            <w:drawing>
              <wp:anchor distT="4294967291" distB="4294967291" distL="114300" distR="114300" simplePos="0" relativeHeight="251665408" behindDoc="0" locked="0" layoutInCell="1" allowOverlap="1" wp14:anchorId="44C23855" wp14:editId="69F7DE62">
                <wp:simplePos x="0" y="0"/>
                <wp:positionH relativeFrom="column">
                  <wp:posOffset>1939925</wp:posOffset>
                </wp:positionH>
                <wp:positionV relativeFrom="paragraph">
                  <wp:posOffset>1236345</wp:posOffset>
                </wp:positionV>
                <wp:extent cx="1933575" cy="0"/>
                <wp:effectExtent l="0" t="0" r="952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E379060" id="_x0000_t32" coordsize="21600,21600" o:spt="32" o:oned="t" path="m,l21600,21600e" filled="f">
                <v:path arrowok="t" fillok="f" o:connecttype="none"/>
                <o:lock v:ext="edit" shapetype="t"/>
              </v:shapetype>
              <v:shape id="Straight Arrow Connector 6" o:spid="_x0000_s1026" type="#_x0000_t32" style="position:absolute;margin-left:152.75pt;margin-top:97.35pt;width:152.25pt;height:0;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"/>
            </w:pict>
          </mc:Fallback>
        </mc:AlternateContent>
      </w:r>
      <w:r w:rsidR="00F64B8D" w:rsidRPr="00F64B8D">
        <w:rPr>
          <w:rFonts w:ascii="Times New Roman" w:hAnsi="Times New Roman" w:cs="Times New Roman"/>
          <w:b/>
          <w:sz w:val="28"/>
          <w:szCs w:val="28"/>
        </w:rPr>
        <w:t>Sửa đổi, bổ sung một số điều của Thông tư số 40/2011/TT-NHNN</w:t>
      </w:r>
      <w:r w:rsidR="00F64B8D">
        <w:rPr>
          <w:rFonts w:ascii="Times New Roman" w:hAnsi="Times New Roman" w:cs="Times New Roman"/>
          <w:b/>
          <w:sz w:val="28"/>
          <w:szCs w:val="28"/>
        </w:rPr>
        <w:t xml:space="preserve"> </w:t>
      </w:r>
      <w:r w:rsidR="00F64B8D" w:rsidRPr="00F64B8D">
        <w:rPr>
          <w:rFonts w:ascii="Times New Roman" w:hAnsi="Times New Roman" w:cs="Times New Roman"/>
          <w:b/>
          <w:sz w:val="28"/>
          <w:szCs w:val="28"/>
        </w:rPr>
        <w:t>ngày 15 tháng 12 năm 2011 của Thống đốc Ngân hàng Nhà nước Việt Nam quy đị</w:t>
      </w:r>
      <w:r w:rsidR="00796083">
        <w:rPr>
          <w:rFonts w:ascii="Times New Roman" w:hAnsi="Times New Roman" w:cs="Times New Roman"/>
          <w:b/>
          <w:sz w:val="28"/>
          <w:szCs w:val="28"/>
        </w:rPr>
        <w:t xml:space="preserve">nh </w:t>
      </w:r>
      <w:r w:rsidR="00F64B8D" w:rsidRPr="00F64B8D">
        <w:rPr>
          <w:rFonts w:ascii="Times New Roman" w:hAnsi="Times New Roman" w:cs="Times New Roman"/>
          <w:b/>
          <w:sz w:val="28"/>
          <w:szCs w:val="28"/>
        </w:rPr>
        <w:t xml:space="preserve">về việc cấp </w:t>
      </w:r>
      <w:r w:rsidR="00C939CC">
        <w:rPr>
          <w:rFonts w:ascii="Times New Roman" w:hAnsi="Times New Roman" w:cs="Times New Roman"/>
          <w:b/>
          <w:sz w:val="28"/>
          <w:szCs w:val="28"/>
        </w:rPr>
        <w:t>G</w:t>
      </w:r>
      <w:r w:rsidR="00F64B8D" w:rsidRPr="00F64B8D">
        <w:rPr>
          <w:rFonts w:ascii="Times New Roman" w:hAnsi="Times New Roman" w:cs="Times New Roman"/>
          <w:b/>
          <w:sz w:val="28"/>
          <w:szCs w:val="28"/>
        </w:rPr>
        <w:t>iấy phép và tổ chức, hoạt động của ngân hàng thương mại, chi nhánh ngân hàng nước ngoài</w:t>
      </w:r>
      <w:r w:rsidR="004C0EA3">
        <w:rPr>
          <w:rFonts w:ascii="Times New Roman" w:hAnsi="Times New Roman" w:cs="Times New Roman"/>
          <w:b/>
          <w:sz w:val="28"/>
          <w:szCs w:val="28"/>
        </w:rPr>
        <w:t>,</w:t>
      </w:r>
      <w:r w:rsidR="00F64B8D" w:rsidRPr="00F64B8D">
        <w:rPr>
          <w:rFonts w:ascii="Times New Roman" w:hAnsi="Times New Roman" w:cs="Times New Roman"/>
          <w:b/>
          <w:sz w:val="28"/>
          <w:szCs w:val="28"/>
        </w:rPr>
        <w:t xml:space="preserve"> văn phòng đại diện của tổ chức tín dụng nước ngoài, tổ chức nước ngoài khác có hoạt động ngân hàng tại Việt Nam</w:t>
      </w:r>
    </w:p>
    <w:p w:rsidR="000E434D" w:rsidRDefault="000E434D" w:rsidP="00437484">
      <w:pPr>
        <w:pStyle w:val="BodyText"/>
        <w:spacing w:before="120" w:after="120"/>
        <w:ind w:firstLine="709"/>
        <w:jc w:val="both"/>
        <w:rPr>
          <w:b w:val="0"/>
          <w:i/>
        </w:rPr>
      </w:pPr>
    </w:p>
    <w:p w:rsidR="00F64B8D" w:rsidRPr="00F64B8D" w:rsidRDefault="00F64B8D" w:rsidP="00F37EBA">
      <w:pPr>
        <w:pStyle w:val="BodyText"/>
        <w:spacing w:before="120" w:after="120"/>
        <w:ind w:firstLine="709"/>
        <w:jc w:val="both"/>
        <w:rPr>
          <w:b w:val="0"/>
          <w:i/>
        </w:rPr>
      </w:pPr>
      <w:r w:rsidRPr="00F64B8D">
        <w:rPr>
          <w:b w:val="0"/>
          <w:i/>
        </w:rPr>
        <w:t>Căn cứ Luật Ngân hàng Nhà nước Việt Nam ngày 16 tháng 6 năm 2010;</w:t>
      </w:r>
    </w:p>
    <w:p w:rsidR="00F64B8D" w:rsidRPr="00F64B8D" w:rsidRDefault="00F64B8D" w:rsidP="00F37EBA">
      <w:pPr>
        <w:pStyle w:val="BodyText"/>
        <w:spacing w:before="120" w:after="120"/>
        <w:ind w:firstLine="709"/>
        <w:jc w:val="both"/>
        <w:rPr>
          <w:b w:val="0"/>
          <w:i/>
        </w:rPr>
      </w:pPr>
      <w:r w:rsidRPr="00F64B8D">
        <w:rPr>
          <w:b w:val="0"/>
          <w:i/>
        </w:rPr>
        <w:t>Căn cứ Luật Các tổ chức tín dụng ngày 16 tháng 6 năm 2010 và Luật sửa đổi, bổ sung một số điều của Luật Các tổ chức tín dụng ngày 20 tháng 11 năm 2017;</w:t>
      </w:r>
    </w:p>
    <w:p w:rsidR="00F64B8D" w:rsidRPr="00F64B8D" w:rsidRDefault="00F64B8D" w:rsidP="00F37EBA">
      <w:pPr>
        <w:spacing w:before="120" w:after="120" w:line="240" w:lineRule="auto"/>
        <w:ind w:firstLine="709"/>
        <w:jc w:val="both"/>
        <w:rPr>
          <w:rFonts w:ascii="Times New Roman" w:hAnsi="Times New Roman" w:cs="Times New Roman"/>
          <w:i/>
          <w:sz w:val="28"/>
          <w:szCs w:val="28"/>
        </w:rPr>
      </w:pPr>
      <w:r w:rsidRPr="00F64B8D">
        <w:rPr>
          <w:rFonts w:ascii="Times New Roman" w:hAnsi="Times New Roman" w:cs="Times New Roman"/>
          <w:i/>
          <w:sz w:val="28"/>
          <w:szCs w:val="28"/>
        </w:rPr>
        <w:t>Căn cứ Nghị định số 16/2017/NĐ-CP ngày 17 tháng 02 năm 2017 của Chính phủ quy định chức năng, nhiệm vụ, quyền hạn và cơ cấu tổ chức của Ngân hàng Nhà nước Việt Nam;</w:t>
      </w:r>
    </w:p>
    <w:p w:rsidR="00F64B8D" w:rsidRPr="00F64B8D" w:rsidRDefault="00F64B8D" w:rsidP="00F37EBA">
      <w:pPr>
        <w:spacing w:before="120" w:after="120" w:line="240" w:lineRule="auto"/>
        <w:ind w:firstLine="709"/>
        <w:jc w:val="both"/>
        <w:rPr>
          <w:rFonts w:ascii="Times New Roman" w:hAnsi="Times New Roman" w:cs="Times New Roman"/>
          <w:i/>
          <w:sz w:val="28"/>
          <w:szCs w:val="28"/>
        </w:rPr>
      </w:pPr>
      <w:r w:rsidRPr="00F64B8D">
        <w:rPr>
          <w:rFonts w:ascii="Times New Roman" w:hAnsi="Times New Roman" w:cs="Times New Roman"/>
          <w:i/>
          <w:sz w:val="28"/>
          <w:szCs w:val="28"/>
        </w:rPr>
        <w:t>Theo đề nghị của Chánh Thanh tra, giám sát ngân hàng;</w:t>
      </w:r>
    </w:p>
    <w:p w:rsidR="00F64B8D" w:rsidRPr="00F64B8D" w:rsidRDefault="00F64B8D" w:rsidP="00F37EBA">
      <w:pPr>
        <w:spacing w:before="120" w:after="120" w:line="240" w:lineRule="auto"/>
        <w:ind w:firstLine="709"/>
        <w:jc w:val="both"/>
        <w:rPr>
          <w:rFonts w:ascii="Times New Roman" w:hAnsi="Times New Roman" w:cs="Times New Roman"/>
          <w:i/>
          <w:sz w:val="28"/>
          <w:szCs w:val="28"/>
        </w:rPr>
      </w:pPr>
      <w:r w:rsidRPr="00F64B8D">
        <w:rPr>
          <w:rFonts w:ascii="Times New Roman" w:hAnsi="Times New Roman" w:cs="Times New Roman"/>
          <w:i/>
          <w:sz w:val="28"/>
          <w:szCs w:val="28"/>
        </w:rPr>
        <w:t xml:space="preserve">Thống đốc Ngân hàng Nhà nước Việt Nam ban hành Thông tư sửa đổi, bổ sung một số điều của Thông tư số 40/2011/TT-NHNN ngày 15 tháng 12 năm 2011 của Thống đốc Ngân hàng Nhà nước Việt Nam quy định về việc cấp </w:t>
      </w:r>
      <w:r w:rsidR="00C939CC">
        <w:rPr>
          <w:rFonts w:ascii="Times New Roman" w:hAnsi="Times New Roman" w:cs="Times New Roman"/>
          <w:i/>
          <w:sz w:val="28"/>
          <w:szCs w:val="28"/>
        </w:rPr>
        <w:t>G</w:t>
      </w:r>
      <w:r w:rsidRPr="00F64B8D">
        <w:rPr>
          <w:rFonts w:ascii="Times New Roman" w:hAnsi="Times New Roman" w:cs="Times New Roman"/>
          <w:i/>
          <w:sz w:val="28"/>
          <w:szCs w:val="28"/>
        </w:rPr>
        <w:t>iấy phép và tổ chức, hoạt động của ngân hàng thương mại, chi nhánh ngân hàng nước ngoài</w:t>
      </w:r>
      <w:r w:rsidR="007621BB">
        <w:rPr>
          <w:rFonts w:ascii="Times New Roman" w:hAnsi="Times New Roman" w:cs="Times New Roman"/>
          <w:i/>
          <w:sz w:val="28"/>
          <w:szCs w:val="28"/>
        </w:rPr>
        <w:t xml:space="preserve">, </w:t>
      </w:r>
      <w:r w:rsidRPr="00F64B8D">
        <w:rPr>
          <w:rFonts w:ascii="Times New Roman" w:hAnsi="Times New Roman" w:cs="Times New Roman"/>
          <w:i/>
          <w:sz w:val="28"/>
          <w:szCs w:val="28"/>
        </w:rPr>
        <w:t>văn phòng đại diện của tổ chức tín dụng nước ngoài, tổ chức nước ngoài khác có hoạt động ngân hàng tại Việt Nam.</w:t>
      </w:r>
    </w:p>
    <w:p w:rsidR="00F64B8D" w:rsidRPr="00F64B8D" w:rsidRDefault="00F64B8D" w:rsidP="00D86146">
      <w:pPr>
        <w:spacing w:before="120" w:after="120" w:line="240" w:lineRule="auto"/>
        <w:ind w:firstLine="709"/>
        <w:jc w:val="both"/>
        <w:rPr>
          <w:rFonts w:ascii="Times New Roman" w:hAnsi="Times New Roman" w:cs="Times New Roman"/>
          <w:i/>
          <w:sz w:val="28"/>
          <w:szCs w:val="28"/>
        </w:rPr>
      </w:pPr>
    </w:p>
    <w:p w:rsidR="003F3F79" w:rsidRPr="00237636" w:rsidRDefault="00F64B8D" w:rsidP="00584C1E">
      <w:pPr>
        <w:spacing w:before="120" w:after="120" w:line="240" w:lineRule="auto"/>
        <w:ind w:firstLine="709"/>
        <w:jc w:val="both"/>
        <w:rPr>
          <w:rFonts w:ascii="Times New Roman" w:hAnsi="Times New Roman" w:cs="Times New Roman"/>
          <w:b/>
          <w:sz w:val="28"/>
          <w:szCs w:val="28"/>
        </w:rPr>
      </w:pPr>
      <w:r w:rsidRPr="00237636">
        <w:rPr>
          <w:rFonts w:ascii="Times New Roman" w:hAnsi="Times New Roman" w:cs="Times New Roman"/>
          <w:b/>
          <w:sz w:val="28"/>
          <w:szCs w:val="28"/>
        </w:rPr>
        <w:t>Điều 1. Sửa đổi, bổ sung một số điều của Thông tư số 40/2011/TT-NHNN ngày 15 tháng 12 năm 2011</w:t>
      </w:r>
      <w:r w:rsidR="00836F6F" w:rsidRPr="00237636">
        <w:rPr>
          <w:rFonts w:ascii="Times New Roman" w:hAnsi="Times New Roman" w:cs="Times New Roman"/>
          <w:b/>
          <w:sz w:val="28"/>
          <w:szCs w:val="28"/>
        </w:rPr>
        <w:t xml:space="preserve"> của</w:t>
      </w:r>
      <w:r w:rsidRPr="00237636">
        <w:rPr>
          <w:rFonts w:ascii="Times New Roman" w:hAnsi="Times New Roman" w:cs="Times New Roman"/>
          <w:b/>
          <w:sz w:val="28"/>
          <w:szCs w:val="28"/>
        </w:rPr>
        <w:t xml:space="preserve"> Thống đốc Ngân hàng Nhà nước Việt Nam quy định về việc cấp </w:t>
      </w:r>
      <w:r w:rsidR="00C939CC" w:rsidRPr="00237636">
        <w:rPr>
          <w:rFonts w:ascii="Times New Roman" w:hAnsi="Times New Roman" w:cs="Times New Roman"/>
          <w:b/>
          <w:sz w:val="28"/>
          <w:szCs w:val="28"/>
        </w:rPr>
        <w:t>G</w:t>
      </w:r>
      <w:r w:rsidRPr="00237636">
        <w:rPr>
          <w:rFonts w:ascii="Times New Roman" w:hAnsi="Times New Roman" w:cs="Times New Roman"/>
          <w:b/>
          <w:sz w:val="28"/>
          <w:szCs w:val="28"/>
        </w:rPr>
        <w:t>iấy phép và tổ chức, hoạt động của ngân hàng thương mại, chi nhánh ngân hàng nướ</w:t>
      </w:r>
      <w:r w:rsidR="00D009F6" w:rsidRPr="00237636">
        <w:rPr>
          <w:rFonts w:ascii="Times New Roman" w:hAnsi="Times New Roman" w:cs="Times New Roman"/>
          <w:b/>
          <w:sz w:val="28"/>
          <w:szCs w:val="28"/>
        </w:rPr>
        <w:t>c ngoài,</w:t>
      </w:r>
      <w:r w:rsidRPr="00237636">
        <w:rPr>
          <w:rFonts w:ascii="Times New Roman" w:hAnsi="Times New Roman" w:cs="Times New Roman"/>
          <w:b/>
          <w:sz w:val="28"/>
          <w:szCs w:val="28"/>
        </w:rPr>
        <w:t xml:space="preserve"> văn phòng đại diện của tổ chức tín dụng nước ngoài, tổ chức nước ngoài khác có hoạt động ngân hàng tại Việ</w:t>
      </w:r>
      <w:r w:rsidR="002F4F73" w:rsidRPr="00237636">
        <w:rPr>
          <w:rFonts w:ascii="Times New Roman" w:hAnsi="Times New Roman" w:cs="Times New Roman"/>
          <w:b/>
          <w:sz w:val="28"/>
          <w:szCs w:val="28"/>
        </w:rPr>
        <w:t>t Nam</w:t>
      </w:r>
      <w:bookmarkStart w:id="1" w:name="dc_56"/>
      <w:r w:rsidR="00A0698E" w:rsidRPr="00237636">
        <w:rPr>
          <w:rFonts w:ascii="Times New Roman" w:hAnsi="Times New Roman" w:cs="Times New Roman"/>
          <w:b/>
          <w:sz w:val="28"/>
          <w:szCs w:val="28"/>
        </w:rPr>
        <w:t xml:space="preserve"> (sau đây gọi là Thông tư số 40/2011/TT-NHNN)</w:t>
      </w:r>
    </w:p>
    <w:p w:rsidR="001D38E8" w:rsidRDefault="00F64B8D" w:rsidP="00584C1E">
      <w:pPr>
        <w:spacing w:before="120" w:after="120" w:line="240" w:lineRule="auto"/>
        <w:ind w:firstLine="709"/>
        <w:jc w:val="both"/>
        <w:rPr>
          <w:rFonts w:ascii="Times New Roman" w:hAnsi="Times New Roman" w:cs="Times New Roman"/>
          <w:sz w:val="28"/>
          <w:szCs w:val="28"/>
        </w:rPr>
      </w:pPr>
      <w:r w:rsidRPr="00237636">
        <w:rPr>
          <w:rFonts w:ascii="Times New Roman" w:hAnsi="Times New Roman" w:cs="Times New Roman"/>
          <w:sz w:val="28"/>
          <w:szCs w:val="28"/>
        </w:rPr>
        <w:t xml:space="preserve">1. </w:t>
      </w:r>
      <w:bookmarkEnd w:id="1"/>
      <w:r w:rsidR="001D38E8">
        <w:rPr>
          <w:rFonts w:ascii="Times New Roman" w:hAnsi="Times New Roman" w:cs="Times New Roman"/>
          <w:sz w:val="28"/>
          <w:szCs w:val="28"/>
        </w:rPr>
        <w:t>Điều 3 được sửa đổi, bổ sung như sau:</w:t>
      </w:r>
    </w:p>
    <w:p w:rsidR="00DF09BA" w:rsidRPr="00DF09BA" w:rsidRDefault="007C0F8F" w:rsidP="00584C1E">
      <w:pPr>
        <w:spacing w:before="120" w:after="120" w:line="240" w:lineRule="auto"/>
        <w:ind w:firstLine="720"/>
        <w:jc w:val="both"/>
        <w:rPr>
          <w:rFonts w:ascii="Times New Roman" w:hAnsi="Times New Roman" w:cs="Times New Roman"/>
          <w:b/>
          <w:sz w:val="28"/>
          <w:szCs w:val="28"/>
        </w:rPr>
      </w:pPr>
      <w:bookmarkStart w:id="2" w:name="dieu_3"/>
      <w:r>
        <w:rPr>
          <w:rFonts w:ascii="Times New Roman" w:hAnsi="Times New Roman" w:cs="Times New Roman"/>
          <w:b/>
          <w:sz w:val="28"/>
          <w:szCs w:val="28"/>
        </w:rPr>
        <w:t>"</w:t>
      </w:r>
      <w:r w:rsidR="00DF09BA" w:rsidRPr="00DF09BA">
        <w:rPr>
          <w:rFonts w:ascii="Times New Roman" w:hAnsi="Times New Roman" w:cs="Times New Roman"/>
          <w:b/>
          <w:sz w:val="28"/>
          <w:szCs w:val="28"/>
        </w:rPr>
        <w:t>Điều 3. Thẩm quyền quyết định cấp Giấy phép</w:t>
      </w:r>
      <w:bookmarkEnd w:id="2"/>
    </w:p>
    <w:p w:rsidR="00774E6A" w:rsidRDefault="0095611D" w:rsidP="00584C1E">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00DF09BA" w:rsidRPr="00DF09BA">
        <w:rPr>
          <w:rFonts w:ascii="Times New Roman" w:hAnsi="Times New Roman" w:cs="Times New Roman"/>
          <w:sz w:val="28"/>
          <w:szCs w:val="28"/>
        </w:rPr>
        <w:t>Thống đốc Ngân hàng Nhà nước quyết định</w:t>
      </w:r>
      <w:r w:rsidR="00206F3C">
        <w:rPr>
          <w:rFonts w:ascii="Times New Roman" w:hAnsi="Times New Roman" w:cs="Times New Roman"/>
          <w:sz w:val="28"/>
          <w:szCs w:val="28"/>
        </w:rPr>
        <w:t xml:space="preserve"> </w:t>
      </w:r>
      <w:r w:rsidR="00206F3C" w:rsidRPr="006336D0">
        <w:rPr>
          <w:rFonts w:ascii="Times New Roman" w:hAnsi="Times New Roman" w:cs="Times New Roman"/>
          <w:sz w:val="28"/>
          <w:szCs w:val="28"/>
        </w:rPr>
        <w:t>c</w:t>
      </w:r>
      <w:r w:rsidR="00DF09BA" w:rsidRPr="006336D0">
        <w:rPr>
          <w:rFonts w:ascii="Times New Roman" w:hAnsi="Times New Roman" w:cs="Times New Roman"/>
          <w:sz w:val="28"/>
          <w:szCs w:val="28"/>
        </w:rPr>
        <w:t>ấp Giấy phép</w:t>
      </w:r>
      <w:r w:rsidR="0044422C" w:rsidRPr="001B0F95">
        <w:rPr>
          <w:rFonts w:ascii="Times New Roman" w:hAnsi="Times New Roman" w:cs="Times New Roman"/>
          <w:i/>
          <w:sz w:val="28"/>
          <w:szCs w:val="28"/>
        </w:rPr>
        <w:t>, cấp đổi Giấy phép, cấp bổ sung nội dung hoạt động vào Giấy phép</w:t>
      </w:r>
      <w:r w:rsidR="00DF09BA" w:rsidRPr="00DF09BA">
        <w:rPr>
          <w:rFonts w:ascii="Times New Roman" w:hAnsi="Times New Roman" w:cs="Times New Roman"/>
          <w:sz w:val="28"/>
          <w:szCs w:val="28"/>
        </w:rPr>
        <w:t xml:space="preserve"> theo quy định của </w:t>
      </w:r>
      <w:r w:rsidR="00DF09BA" w:rsidRPr="00DF09BA">
        <w:rPr>
          <w:rFonts w:ascii="Times New Roman" w:hAnsi="Times New Roman" w:cs="Times New Roman"/>
          <w:sz w:val="28"/>
          <w:szCs w:val="28"/>
        </w:rPr>
        <w:lastRenderedPageBreak/>
        <w:t>Luật các tổ chức tín dụng, Thông tư này và quy định của pháp luậ</w:t>
      </w:r>
      <w:r>
        <w:rPr>
          <w:rFonts w:ascii="Times New Roman" w:hAnsi="Times New Roman" w:cs="Times New Roman"/>
          <w:sz w:val="28"/>
          <w:szCs w:val="28"/>
        </w:rPr>
        <w:t>t có liên quan đối với ngân hàng thương mại và chi nhánh ngân hàng nướ</w:t>
      </w:r>
      <w:r w:rsidR="00774E6A">
        <w:rPr>
          <w:rFonts w:ascii="Times New Roman" w:hAnsi="Times New Roman" w:cs="Times New Roman"/>
          <w:sz w:val="28"/>
          <w:szCs w:val="28"/>
        </w:rPr>
        <w:t>c ngoài;</w:t>
      </w:r>
    </w:p>
    <w:p w:rsidR="00250E14" w:rsidRDefault="0095611D" w:rsidP="00584C1E">
      <w:pPr>
        <w:spacing w:before="120" w:after="120" w:line="240" w:lineRule="auto"/>
        <w:ind w:firstLine="720"/>
        <w:jc w:val="both"/>
        <w:rPr>
          <w:rFonts w:ascii="Times New Roman" w:hAnsi="Times New Roman" w:cs="Times New Roman"/>
          <w:sz w:val="28"/>
          <w:szCs w:val="28"/>
        </w:rPr>
      </w:pPr>
      <w:r w:rsidRPr="000E4ED4">
        <w:rPr>
          <w:rFonts w:ascii="Times New Roman" w:hAnsi="Times New Roman" w:cs="Times New Roman"/>
          <w:i/>
          <w:sz w:val="28"/>
          <w:szCs w:val="28"/>
        </w:rPr>
        <w:t xml:space="preserve">2. Giám đốc Ngân hàng Nhà nước chi nhánh tỉnh, thành phố </w:t>
      </w:r>
      <w:r w:rsidR="00970612" w:rsidRPr="000E4ED4">
        <w:rPr>
          <w:rFonts w:ascii="Times New Roman" w:hAnsi="Times New Roman" w:cs="Times New Roman"/>
          <w:i/>
          <w:sz w:val="28"/>
          <w:szCs w:val="28"/>
        </w:rPr>
        <w:t>quyết định</w:t>
      </w:r>
      <w:r w:rsidR="00250E14" w:rsidRPr="000E4ED4">
        <w:rPr>
          <w:rFonts w:ascii="Times New Roman" w:hAnsi="Times New Roman" w:cs="Times New Roman"/>
          <w:i/>
          <w:sz w:val="28"/>
          <w:szCs w:val="28"/>
        </w:rPr>
        <w:t xml:space="preserve"> cấp Giấy phép, sửa đổi, bổ sung Giấy phép theo quy định của Luật các tổ chức tín dụng, Thông tư này và quy định của pháp luật có liên quan đối với Văn phòng đại diện.</w:t>
      </w:r>
      <w:r w:rsidR="00250E14">
        <w:rPr>
          <w:rFonts w:ascii="Times New Roman" w:hAnsi="Times New Roman" w:cs="Times New Roman"/>
          <w:sz w:val="28"/>
          <w:szCs w:val="28"/>
        </w:rPr>
        <w:t>"</w:t>
      </w:r>
    </w:p>
    <w:p w:rsidR="0047412C" w:rsidRDefault="004171D3" w:rsidP="00584C1E">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1D7EF2">
        <w:rPr>
          <w:rFonts w:ascii="Times New Roman" w:hAnsi="Times New Roman" w:cs="Times New Roman"/>
          <w:sz w:val="28"/>
          <w:szCs w:val="28"/>
        </w:rPr>
        <w:t>Bổ sung Mục 5 vào Chương II như sau:</w:t>
      </w:r>
    </w:p>
    <w:p w:rsidR="00F75C0F" w:rsidRDefault="00F75C0F" w:rsidP="00BE6321">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w:t>
      </w:r>
      <w:r w:rsidRPr="00F75C0F">
        <w:rPr>
          <w:rFonts w:ascii="Times New Roman" w:hAnsi="Times New Roman" w:cs="Times New Roman"/>
          <w:b/>
          <w:sz w:val="28"/>
          <w:szCs w:val="28"/>
        </w:rPr>
        <w:t>Mục 5</w:t>
      </w:r>
    </w:p>
    <w:p w:rsidR="00F75C0F" w:rsidRPr="00F75C0F" w:rsidRDefault="00F75C0F" w:rsidP="00BE6321">
      <w:pPr>
        <w:spacing w:before="120" w:after="120" w:line="240" w:lineRule="auto"/>
        <w:jc w:val="center"/>
        <w:rPr>
          <w:rFonts w:ascii="Times New Roman" w:hAnsi="Times New Roman" w:cs="Times New Roman"/>
          <w:b/>
          <w:sz w:val="28"/>
          <w:szCs w:val="28"/>
        </w:rPr>
      </w:pPr>
      <w:r w:rsidRPr="00F75C0F">
        <w:rPr>
          <w:rFonts w:ascii="Times New Roman" w:hAnsi="Times New Roman" w:cs="Times New Roman"/>
          <w:b/>
          <w:sz w:val="28"/>
          <w:szCs w:val="28"/>
        </w:rPr>
        <w:t xml:space="preserve">QUY ĐỊNH VỀ </w:t>
      </w:r>
      <w:r w:rsidR="00473476">
        <w:rPr>
          <w:rFonts w:ascii="Times New Roman" w:hAnsi="Times New Roman" w:cs="Times New Roman"/>
          <w:b/>
          <w:sz w:val="28"/>
          <w:szCs w:val="28"/>
        </w:rPr>
        <w:t xml:space="preserve">NHỮNG </w:t>
      </w:r>
      <w:r w:rsidRPr="00F75C0F">
        <w:rPr>
          <w:rFonts w:ascii="Times New Roman" w:hAnsi="Times New Roman" w:cs="Times New Roman"/>
          <w:b/>
          <w:sz w:val="28"/>
          <w:szCs w:val="28"/>
        </w:rPr>
        <w:t>THAY ĐỔI CỦA VĂN PHÒNG ĐẠI DIỆN</w:t>
      </w:r>
    </w:p>
    <w:p w:rsidR="00473476" w:rsidRDefault="0021301D" w:rsidP="00584C1E">
      <w:pPr>
        <w:pStyle w:val="Heading2"/>
        <w:spacing w:before="120" w:after="120" w:line="240" w:lineRule="auto"/>
        <w:ind w:firstLine="709"/>
        <w:jc w:val="both"/>
        <w:rPr>
          <w:rFonts w:ascii="Times New Roman" w:hAnsi="Times New Roman" w:cs="Times New Roman"/>
          <w:color w:val="auto"/>
          <w:sz w:val="28"/>
          <w:szCs w:val="28"/>
        </w:rPr>
      </w:pPr>
      <w:r w:rsidRPr="007A76A4">
        <w:rPr>
          <w:rFonts w:ascii="Times New Roman" w:hAnsi="Times New Roman" w:cs="Times New Roman"/>
          <w:color w:val="auto"/>
          <w:sz w:val="28"/>
          <w:szCs w:val="28"/>
        </w:rPr>
        <w:t xml:space="preserve">Điều </w:t>
      </w:r>
      <w:r>
        <w:rPr>
          <w:rFonts w:ascii="Times New Roman" w:hAnsi="Times New Roman" w:cs="Times New Roman"/>
          <w:color w:val="auto"/>
          <w:sz w:val="28"/>
          <w:szCs w:val="28"/>
        </w:rPr>
        <w:t>18d</w:t>
      </w:r>
      <w:r w:rsidRPr="007A76A4">
        <w:rPr>
          <w:rFonts w:ascii="Times New Roman" w:hAnsi="Times New Roman" w:cs="Times New Roman"/>
          <w:color w:val="auto"/>
          <w:sz w:val="28"/>
          <w:szCs w:val="28"/>
        </w:rPr>
        <w:t xml:space="preserve">. </w:t>
      </w:r>
      <w:r w:rsidR="00A07312">
        <w:rPr>
          <w:rFonts w:ascii="Times New Roman" w:hAnsi="Times New Roman" w:cs="Times New Roman"/>
          <w:color w:val="auto"/>
          <w:sz w:val="28"/>
          <w:szCs w:val="28"/>
        </w:rPr>
        <w:t xml:space="preserve">Quy định chung về </w:t>
      </w:r>
      <w:r w:rsidR="00473476">
        <w:rPr>
          <w:rFonts w:ascii="Times New Roman" w:hAnsi="Times New Roman" w:cs="Times New Roman"/>
          <w:color w:val="auto"/>
          <w:sz w:val="28"/>
          <w:szCs w:val="28"/>
        </w:rPr>
        <w:t>những thay đổi của Văn phòng đại diệ</w:t>
      </w:r>
      <w:r w:rsidR="00E25414">
        <w:rPr>
          <w:rFonts w:ascii="Times New Roman" w:hAnsi="Times New Roman" w:cs="Times New Roman"/>
          <w:color w:val="auto"/>
          <w:sz w:val="28"/>
          <w:szCs w:val="28"/>
        </w:rPr>
        <w:t>n</w:t>
      </w:r>
    </w:p>
    <w:p w:rsidR="002E2F66" w:rsidRPr="00405E2B" w:rsidRDefault="002E2F66" w:rsidP="002E2F66">
      <w:pPr>
        <w:spacing w:before="120" w:after="120" w:line="240" w:lineRule="auto"/>
        <w:ind w:firstLine="709"/>
        <w:jc w:val="both"/>
        <w:rPr>
          <w:rFonts w:ascii="Times New Roman" w:eastAsia="Times New Roman" w:hAnsi="Times New Roman" w:cs="Times New Roman"/>
          <w:i/>
          <w:sz w:val="28"/>
          <w:szCs w:val="28"/>
        </w:rPr>
      </w:pPr>
      <w:r w:rsidRPr="00405E2B">
        <w:rPr>
          <w:rFonts w:ascii="Times New Roman" w:hAnsi="Times New Roman" w:cs="Times New Roman"/>
          <w:sz w:val="28"/>
          <w:szCs w:val="28"/>
        </w:rPr>
        <w:t xml:space="preserve">1. </w:t>
      </w:r>
      <w:r w:rsidRPr="00405E2B">
        <w:rPr>
          <w:rFonts w:ascii="Times New Roman" w:eastAsia="Times New Roman" w:hAnsi="Times New Roman" w:cs="Times New Roman"/>
          <w:sz w:val="28"/>
          <w:szCs w:val="28"/>
          <w:lang w:val="en-GB"/>
        </w:rPr>
        <w:t xml:space="preserve">Văn phòng đại diện lập hồ sơ đề nghị </w:t>
      </w:r>
      <w:r w:rsidRPr="00405E2B">
        <w:rPr>
          <w:rFonts w:ascii="Times New Roman" w:eastAsia="Times New Roman" w:hAnsi="Times New Roman" w:cs="Times New Roman"/>
          <w:sz w:val="28"/>
          <w:szCs w:val="28"/>
        </w:rPr>
        <w:t xml:space="preserve">sửa đổi, bổ sung Giấy phép </w:t>
      </w:r>
      <w:r w:rsidRPr="00927AD1">
        <w:rPr>
          <w:rFonts w:ascii="Times New Roman" w:eastAsia="Times New Roman" w:hAnsi="Times New Roman" w:cs="Times New Roman"/>
          <w:sz w:val="28"/>
          <w:szCs w:val="28"/>
        </w:rPr>
        <w:t xml:space="preserve">gửi </w:t>
      </w:r>
      <w:r>
        <w:rPr>
          <w:rFonts w:ascii="Times New Roman" w:eastAsia="Times New Roman" w:hAnsi="Times New Roman" w:cs="Times New Roman"/>
          <w:sz w:val="28"/>
          <w:szCs w:val="28"/>
        </w:rPr>
        <w:t xml:space="preserve">qua bưu điện hoặc nộp trực tiếp tại </w:t>
      </w:r>
      <w:r w:rsidRPr="00927AD1">
        <w:rPr>
          <w:rFonts w:ascii="Times New Roman" w:eastAsia="Times New Roman" w:hAnsi="Times New Roman" w:cs="Times New Roman"/>
          <w:sz w:val="28"/>
          <w:szCs w:val="28"/>
          <w:lang w:val="en-GB"/>
        </w:rPr>
        <w:t>Ngân hàng Nhà nước</w:t>
      </w:r>
      <w:r w:rsidRPr="00405E2B">
        <w:rPr>
          <w:rFonts w:ascii="Times New Roman" w:eastAsia="Times New Roman" w:hAnsi="Times New Roman" w:cs="Times New Roman"/>
          <w:i/>
          <w:sz w:val="28"/>
          <w:szCs w:val="28"/>
          <w:lang w:val="en-GB"/>
        </w:rPr>
        <w:t xml:space="preserve"> </w:t>
      </w:r>
      <w:r w:rsidRPr="00405E2B">
        <w:rPr>
          <w:rFonts w:ascii="Times New Roman" w:eastAsia="Times New Roman" w:hAnsi="Times New Roman" w:cs="Times New Roman"/>
          <w:sz w:val="28"/>
          <w:szCs w:val="28"/>
        </w:rPr>
        <w:t>đối với các nội dung</w:t>
      </w:r>
      <w:r>
        <w:rPr>
          <w:rFonts w:ascii="Times New Roman" w:eastAsia="Times New Roman" w:hAnsi="Times New Roman" w:cs="Times New Roman"/>
          <w:sz w:val="28"/>
          <w:szCs w:val="28"/>
        </w:rPr>
        <w:t xml:space="preserve"> thay đổi</w:t>
      </w:r>
      <w:r w:rsidRPr="00405E2B">
        <w:rPr>
          <w:rFonts w:ascii="Times New Roman" w:eastAsia="Times New Roman" w:hAnsi="Times New Roman" w:cs="Times New Roman"/>
          <w:sz w:val="28"/>
          <w:szCs w:val="28"/>
        </w:rPr>
        <w:t xml:space="preserve"> sau:</w:t>
      </w:r>
    </w:p>
    <w:p w:rsidR="002E2F66" w:rsidRPr="00405E2B" w:rsidRDefault="002E2F66" w:rsidP="002E2F66">
      <w:pPr>
        <w:spacing w:before="120" w:after="120" w:line="240" w:lineRule="auto"/>
        <w:ind w:firstLine="709"/>
        <w:jc w:val="both"/>
        <w:rPr>
          <w:rFonts w:ascii="Times New Roman" w:eastAsia="Times New Roman" w:hAnsi="Times New Roman" w:cs="Times New Roman"/>
          <w:sz w:val="28"/>
          <w:szCs w:val="28"/>
        </w:rPr>
      </w:pPr>
      <w:r w:rsidRPr="00405E2B">
        <w:rPr>
          <w:rFonts w:ascii="Times New Roman" w:eastAsia="Times New Roman" w:hAnsi="Times New Roman" w:cs="Times New Roman"/>
          <w:sz w:val="28"/>
          <w:szCs w:val="28"/>
        </w:rPr>
        <w:t>a) Thay đổi tên;</w:t>
      </w:r>
    </w:p>
    <w:p w:rsidR="002E2F66" w:rsidRDefault="002E2F66" w:rsidP="002E2F66">
      <w:pPr>
        <w:spacing w:before="120" w:after="120" w:line="240" w:lineRule="auto"/>
        <w:ind w:firstLine="709"/>
        <w:jc w:val="both"/>
        <w:rPr>
          <w:rFonts w:ascii="Times New Roman" w:eastAsia="Times New Roman" w:hAnsi="Times New Roman" w:cs="Times New Roman"/>
          <w:sz w:val="28"/>
          <w:szCs w:val="28"/>
        </w:rPr>
      </w:pPr>
      <w:r w:rsidRPr="006D0A6D">
        <w:rPr>
          <w:rFonts w:ascii="Times New Roman" w:eastAsia="Times New Roman" w:hAnsi="Times New Roman" w:cs="Times New Roman"/>
          <w:sz w:val="28"/>
          <w:szCs w:val="28"/>
        </w:rPr>
        <w:t>b) Thay đổi địa điểm đặt trụ sở khác địa bàn tỉnh</w:t>
      </w:r>
      <w:r w:rsidRPr="00E67AE6">
        <w:rPr>
          <w:rFonts w:ascii="Times New Roman" w:eastAsia="Times New Roman" w:hAnsi="Times New Roman" w:cs="Times New Roman"/>
          <w:sz w:val="28"/>
          <w:szCs w:val="28"/>
        </w:rPr>
        <w:t>, thành phố nơi Văn phòng đại diện đang đặt trụ sở;</w:t>
      </w:r>
    </w:p>
    <w:p w:rsidR="002E2F66" w:rsidRPr="00405E2B" w:rsidRDefault="002E2F66" w:rsidP="002E2F6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Pr="00405E2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Thay đổi</w:t>
      </w:r>
      <w:r w:rsidRPr="00405E2B">
        <w:rPr>
          <w:rFonts w:ascii="Times New Roman" w:eastAsia="Times New Roman" w:hAnsi="Times New Roman" w:cs="Times New Roman"/>
          <w:sz w:val="28"/>
          <w:szCs w:val="28"/>
        </w:rPr>
        <w:t xml:space="preserve"> thời hạn hoạt động;</w:t>
      </w:r>
    </w:p>
    <w:p w:rsidR="002E2F66" w:rsidRDefault="002E2F66" w:rsidP="002E2F66">
      <w:pPr>
        <w:spacing w:before="120" w:after="120" w:line="240" w:lineRule="auto"/>
        <w:ind w:firstLine="709"/>
        <w:jc w:val="both"/>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rPr>
        <w:t xml:space="preserve">2. </w:t>
      </w:r>
      <w:bookmarkStart w:id="3" w:name="dieu_70_name"/>
      <w:r w:rsidRPr="004D5B70">
        <w:rPr>
          <w:rFonts w:ascii="Times New Roman" w:eastAsia="Times New Roman" w:hAnsi="Times New Roman" w:cs="Times New Roman"/>
          <w:sz w:val="28"/>
          <w:szCs w:val="28"/>
          <w:lang w:val="en-GB"/>
        </w:rPr>
        <w:t xml:space="preserve">Văn phòng đại diện </w:t>
      </w:r>
      <w:r w:rsidR="009F7670">
        <w:rPr>
          <w:rFonts w:ascii="Times New Roman" w:eastAsia="Times New Roman" w:hAnsi="Times New Roman" w:cs="Times New Roman"/>
          <w:sz w:val="28"/>
          <w:szCs w:val="28"/>
          <w:lang w:val="en-GB"/>
        </w:rPr>
        <w:t xml:space="preserve">gửi </w:t>
      </w:r>
      <w:r w:rsidR="009F7670" w:rsidRPr="004D5B70">
        <w:rPr>
          <w:rFonts w:ascii="Times New Roman" w:eastAsia="Times New Roman" w:hAnsi="Times New Roman" w:cs="Times New Roman"/>
          <w:sz w:val="28"/>
          <w:szCs w:val="28"/>
          <w:lang w:val="en-GB"/>
        </w:rPr>
        <w:t>văn bản</w:t>
      </w:r>
      <w:r w:rsidR="009F7670">
        <w:rPr>
          <w:rFonts w:ascii="Times New Roman" w:eastAsia="Times New Roman" w:hAnsi="Times New Roman" w:cs="Times New Roman"/>
          <w:sz w:val="28"/>
          <w:szCs w:val="28"/>
          <w:lang w:val="en-GB"/>
        </w:rPr>
        <w:t xml:space="preserve"> </w:t>
      </w:r>
      <w:r>
        <w:rPr>
          <w:rFonts w:ascii="Times New Roman" w:eastAsia="Times New Roman" w:hAnsi="Times New Roman" w:cs="Times New Roman"/>
          <w:sz w:val="28"/>
          <w:szCs w:val="28"/>
          <w:lang w:val="en-GB"/>
        </w:rPr>
        <w:t xml:space="preserve">thông báo </w:t>
      </w:r>
      <w:r>
        <w:rPr>
          <w:rFonts w:ascii="Times New Roman" w:eastAsia="Times New Roman" w:hAnsi="Times New Roman" w:cs="Times New Roman"/>
          <w:sz w:val="28"/>
          <w:szCs w:val="28"/>
        </w:rPr>
        <w:t xml:space="preserve">qua bưu điện hoặc nộp trực tiếp </w:t>
      </w:r>
      <w:r w:rsidR="009F7670">
        <w:rPr>
          <w:rFonts w:ascii="Times New Roman" w:eastAsia="Times New Roman" w:hAnsi="Times New Roman" w:cs="Times New Roman"/>
          <w:sz w:val="28"/>
          <w:szCs w:val="28"/>
          <w:lang w:val="en-GB"/>
        </w:rPr>
        <w:t xml:space="preserve">tại </w:t>
      </w:r>
      <w:r w:rsidRPr="004D5B70">
        <w:rPr>
          <w:rFonts w:ascii="Times New Roman" w:eastAsia="Times New Roman" w:hAnsi="Times New Roman" w:cs="Times New Roman"/>
          <w:sz w:val="28"/>
          <w:szCs w:val="28"/>
          <w:lang w:val="en-GB"/>
        </w:rPr>
        <w:t xml:space="preserve">Ngân hàng Nhà nước chi nhánh tỉnh, thành phố </w:t>
      </w:r>
      <w:r w:rsidR="00F144F7" w:rsidRPr="00720C0D">
        <w:rPr>
          <w:rFonts w:ascii="Times New Roman" w:eastAsia="Times New Roman" w:hAnsi="Times New Roman" w:cs="Times New Roman"/>
          <w:sz w:val="28"/>
          <w:szCs w:val="28"/>
        </w:rPr>
        <w:t xml:space="preserve">nơi Văn phòng đại diện đang đặt trụ sở </w:t>
      </w:r>
      <w:r w:rsidR="009F7670">
        <w:rPr>
          <w:rFonts w:ascii="Times New Roman" w:eastAsia="Times New Roman" w:hAnsi="Times New Roman" w:cs="Times New Roman"/>
          <w:sz w:val="28"/>
          <w:szCs w:val="28"/>
        </w:rPr>
        <w:t>về</w:t>
      </w:r>
      <w:r>
        <w:rPr>
          <w:rFonts w:ascii="Times New Roman" w:eastAsia="Times New Roman" w:hAnsi="Times New Roman" w:cs="Times New Roman"/>
          <w:sz w:val="28"/>
          <w:szCs w:val="28"/>
          <w:lang w:val="en-GB"/>
        </w:rPr>
        <w:t xml:space="preserve"> các nội dung </w:t>
      </w:r>
      <w:r>
        <w:rPr>
          <w:rFonts w:ascii="Times New Roman" w:eastAsia="Times New Roman" w:hAnsi="Times New Roman" w:cs="Times New Roman"/>
          <w:sz w:val="28"/>
          <w:szCs w:val="28"/>
        </w:rPr>
        <w:t>thay đổi</w:t>
      </w:r>
      <w:r w:rsidRPr="00405E2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GB"/>
        </w:rPr>
        <w:t>sau:</w:t>
      </w:r>
    </w:p>
    <w:p w:rsidR="002E2F66" w:rsidRDefault="002E2F66" w:rsidP="002E2F66">
      <w:pPr>
        <w:spacing w:before="120" w:after="120" w:line="240" w:lineRule="auto"/>
        <w:ind w:firstLine="709"/>
        <w:jc w:val="both"/>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rPr>
        <w:t xml:space="preserve">a) </w:t>
      </w:r>
      <w:r>
        <w:rPr>
          <w:rFonts w:ascii="Times New Roman" w:eastAsia="Times New Roman" w:hAnsi="Times New Roman" w:cs="Times New Roman"/>
          <w:sz w:val="28"/>
          <w:szCs w:val="28"/>
          <w:lang w:val="en-GB"/>
        </w:rPr>
        <w:t>T</w:t>
      </w:r>
      <w:r w:rsidRPr="004D5B70">
        <w:rPr>
          <w:rFonts w:ascii="Times New Roman" w:eastAsia="Times New Roman" w:hAnsi="Times New Roman" w:cs="Times New Roman"/>
          <w:sz w:val="28"/>
          <w:szCs w:val="28"/>
          <w:lang w:val="en-GB"/>
        </w:rPr>
        <w:t>hay đổi Trưởng văn phòng đại diện</w:t>
      </w:r>
      <w:r>
        <w:rPr>
          <w:rFonts w:ascii="Times New Roman" w:eastAsia="Times New Roman" w:hAnsi="Times New Roman" w:cs="Times New Roman"/>
          <w:sz w:val="28"/>
          <w:szCs w:val="28"/>
          <w:lang w:val="en-GB"/>
        </w:rPr>
        <w:t>;</w:t>
      </w:r>
    </w:p>
    <w:p w:rsidR="002E2F66" w:rsidRDefault="002E2F66" w:rsidP="002E2F66">
      <w:pPr>
        <w:spacing w:before="120" w:after="120" w:line="240" w:lineRule="auto"/>
        <w:ind w:firstLine="709"/>
        <w:jc w:val="both"/>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b) T</w:t>
      </w:r>
      <w:r w:rsidRPr="004D5B70">
        <w:rPr>
          <w:rFonts w:ascii="Times New Roman" w:eastAsia="Times New Roman" w:hAnsi="Times New Roman" w:cs="Times New Roman"/>
          <w:sz w:val="28"/>
          <w:szCs w:val="28"/>
          <w:lang w:val="en-GB"/>
        </w:rPr>
        <w:t xml:space="preserve">hay đổi địa điểm </w:t>
      </w:r>
      <w:r w:rsidRPr="004D5B70">
        <w:rPr>
          <w:rFonts w:ascii="Times New Roman" w:eastAsia="Times New Roman" w:hAnsi="Times New Roman" w:cs="Times New Roman"/>
          <w:sz w:val="28"/>
          <w:szCs w:val="28"/>
        </w:rPr>
        <w:t xml:space="preserve">đặt trụ sở </w:t>
      </w:r>
      <w:r w:rsidRPr="004D5B70">
        <w:rPr>
          <w:rFonts w:ascii="Times New Roman" w:eastAsia="Times New Roman" w:hAnsi="Times New Roman" w:cs="Times New Roman"/>
          <w:sz w:val="28"/>
          <w:szCs w:val="28"/>
          <w:lang w:val="en-GB"/>
        </w:rPr>
        <w:t>trên cùng địa bàn tỉnh, thành phố</w:t>
      </w:r>
      <w:r>
        <w:rPr>
          <w:rFonts w:ascii="Times New Roman" w:eastAsia="Times New Roman" w:hAnsi="Times New Roman" w:cs="Times New Roman"/>
          <w:sz w:val="28"/>
          <w:szCs w:val="28"/>
          <w:lang w:val="en-GB"/>
        </w:rPr>
        <w:t>;</w:t>
      </w:r>
    </w:p>
    <w:p w:rsidR="002E2F66" w:rsidRDefault="002E2F66" w:rsidP="002E2F66">
      <w:pPr>
        <w:spacing w:before="120" w:after="12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val="en-GB"/>
        </w:rPr>
        <w:t>c) T</w:t>
      </w:r>
      <w:r w:rsidRPr="004D5B70">
        <w:rPr>
          <w:rFonts w:ascii="Times New Roman" w:eastAsia="Times New Roman" w:hAnsi="Times New Roman" w:cs="Times New Roman"/>
          <w:sz w:val="28"/>
          <w:szCs w:val="28"/>
          <w:lang w:val="en-GB"/>
        </w:rPr>
        <w:t xml:space="preserve">hay đổi địa </w:t>
      </w:r>
      <w:r>
        <w:rPr>
          <w:rFonts w:ascii="Times New Roman" w:eastAsia="Times New Roman" w:hAnsi="Times New Roman" w:cs="Times New Roman"/>
          <w:sz w:val="28"/>
          <w:szCs w:val="28"/>
          <w:lang w:val="en-GB"/>
        </w:rPr>
        <w:t>chỉ</w:t>
      </w:r>
      <w:r w:rsidRPr="004D5B70">
        <w:rPr>
          <w:rFonts w:ascii="Times New Roman" w:eastAsia="Times New Roman" w:hAnsi="Times New Roman" w:cs="Times New Roman"/>
          <w:sz w:val="28"/>
          <w:szCs w:val="28"/>
          <w:lang w:val="en-GB"/>
        </w:rPr>
        <w:t xml:space="preserve"> </w:t>
      </w:r>
      <w:r w:rsidRPr="004D5B70">
        <w:rPr>
          <w:rFonts w:ascii="Times New Roman" w:eastAsia="Times New Roman" w:hAnsi="Times New Roman" w:cs="Times New Roman"/>
          <w:sz w:val="28"/>
          <w:szCs w:val="28"/>
        </w:rPr>
        <w:t xml:space="preserve">đặt trụ sở </w:t>
      </w:r>
      <w:r>
        <w:rPr>
          <w:rFonts w:ascii="Times New Roman" w:hAnsi="Times New Roman" w:cs="Times New Roman"/>
          <w:sz w:val="28"/>
          <w:szCs w:val="28"/>
        </w:rPr>
        <w:t>mà không làm</w:t>
      </w:r>
      <w:r w:rsidRPr="004D5B70">
        <w:rPr>
          <w:rFonts w:ascii="Times New Roman" w:hAnsi="Times New Roman" w:cs="Times New Roman"/>
          <w:sz w:val="28"/>
          <w:szCs w:val="28"/>
        </w:rPr>
        <w:t xml:space="preserve"> thay đổi địa điểm đặt trụ sở</w:t>
      </w:r>
      <w:r>
        <w:rPr>
          <w:rFonts w:ascii="Times New Roman" w:hAnsi="Times New Roman" w:cs="Times New Roman"/>
          <w:sz w:val="28"/>
          <w:szCs w:val="28"/>
        </w:rPr>
        <w:t>.</w:t>
      </w:r>
    </w:p>
    <w:p w:rsidR="002E2F66" w:rsidRPr="00A63528" w:rsidRDefault="002E2F66" w:rsidP="002E2F66">
      <w:pPr>
        <w:spacing w:before="120" w:after="120" w:line="240" w:lineRule="auto"/>
        <w:ind w:firstLine="709"/>
        <w:jc w:val="both"/>
        <w:rPr>
          <w:rFonts w:ascii="Times New Roman" w:eastAsia="Times New Roman" w:hAnsi="Times New Roman" w:cs="Times New Roman"/>
          <w:sz w:val="28"/>
          <w:szCs w:val="28"/>
          <w:lang w:val="en-GB"/>
        </w:rPr>
      </w:pPr>
      <w:r>
        <w:rPr>
          <w:rFonts w:ascii="Times New Roman" w:hAnsi="Times New Roman" w:cs="Times New Roman"/>
          <w:sz w:val="28"/>
          <w:szCs w:val="28"/>
        </w:rPr>
        <w:t xml:space="preserve">3. </w:t>
      </w:r>
      <w:r w:rsidRPr="00405E2B">
        <w:rPr>
          <w:rFonts w:ascii="Times New Roman" w:eastAsia="Times New Roman" w:hAnsi="Times New Roman" w:cs="Times New Roman"/>
          <w:sz w:val="28"/>
          <w:szCs w:val="28"/>
          <w:lang w:val="en-GB"/>
        </w:rPr>
        <w:t>Văn phòng đại diện</w:t>
      </w:r>
      <w:r>
        <w:rPr>
          <w:rFonts w:ascii="Times New Roman" w:eastAsia="Times New Roman" w:hAnsi="Times New Roman" w:cs="Times New Roman"/>
          <w:sz w:val="28"/>
          <w:szCs w:val="28"/>
          <w:lang w:val="en-GB"/>
        </w:rPr>
        <w:t xml:space="preserve"> lập h</w:t>
      </w:r>
      <w:r>
        <w:rPr>
          <w:rFonts w:ascii="Times New Roman" w:hAnsi="Times New Roman" w:cs="Times New Roman"/>
          <w:sz w:val="28"/>
          <w:szCs w:val="28"/>
        </w:rPr>
        <w:t xml:space="preserve">ồ </w:t>
      </w:r>
      <w:r w:rsidRPr="00405E2B">
        <w:rPr>
          <w:rFonts w:ascii="Times New Roman" w:eastAsia="Times New Roman" w:hAnsi="Times New Roman" w:cs="Times New Roman"/>
          <w:sz w:val="28"/>
          <w:szCs w:val="28"/>
          <w:lang w:val="en-GB"/>
        </w:rPr>
        <w:t xml:space="preserve">sơ đề nghị </w:t>
      </w:r>
      <w:r w:rsidRPr="00405E2B">
        <w:rPr>
          <w:rFonts w:ascii="Times New Roman" w:eastAsia="Times New Roman" w:hAnsi="Times New Roman" w:cs="Times New Roman"/>
          <w:sz w:val="28"/>
          <w:szCs w:val="28"/>
        </w:rPr>
        <w:t>sửa đổi, bổ sung Giấy phép</w:t>
      </w:r>
      <w:r>
        <w:rPr>
          <w:rFonts w:ascii="Times New Roman" w:eastAsia="Times New Roman" w:hAnsi="Times New Roman" w:cs="Times New Roman"/>
          <w:sz w:val="28"/>
          <w:szCs w:val="28"/>
        </w:rPr>
        <w:t xml:space="preserve"> quy định tại khoản 1 Điều này </w:t>
      </w:r>
      <w:r w:rsidRPr="00A63528">
        <w:rPr>
          <w:rFonts w:ascii="Times New Roman" w:eastAsia="Times New Roman" w:hAnsi="Times New Roman" w:cs="Times New Roman"/>
          <w:sz w:val="28"/>
          <w:szCs w:val="28"/>
        </w:rPr>
        <w:t>theo nguyên tắc lập hồ sơ quy định tại Điều 13 Thông tư này</w:t>
      </w:r>
      <w:r>
        <w:rPr>
          <w:rFonts w:ascii="Times New Roman" w:eastAsia="Times New Roman" w:hAnsi="Times New Roman" w:cs="Times New Roman"/>
          <w:sz w:val="28"/>
          <w:szCs w:val="28"/>
        </w:rPr>
        <w:t>.</w:t>
      </w:r>
    </w:p>
    <w:bookmarkEnd w:id="3"/>
    <w:p w:rsidR="0021301D" w:rsidRPr="007C5C99" w:rsidRDefault="00E25414" w:rsidP="00584C1E">
      <w:pPr>
        <w:spacing w:before="120" w:after="12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7C5C99">
        <w:rPr>
          <w:rFonts w:ascii="Times New Roman" w:hAnsi="Times New Roman" w:cs="Times New Roman"/>
          <w:b/>
          <w:sz w:val="28"/>
          <w:szCs w:val="28"/>
        </w:rPr>
        <w:t xml:space="preserve">Điều 18đ. Hồ sơ, </w:t>
      </w:r>
      <w:r w:rsidRPr="007C5C99">
        <w:rPr>
          <w:rFonts w:ascii="Times New Roman" w:eastAsia="Times New Roman" w:hAnsi="Times New Roman" w:cs="Times New Roman"/>
          <w:b/>
          <w:sz w:val="28"/>
          <w:szCs w:val="28"/>
        </w:rPr>
        <w:t xml:space="preserve">trình tự, thủ tục </w:t>
      </w:r>
      <w:r w:rsidR="00F15282" w:rsidRPr="007C5C99">
        <w:rPr>
          <w:rFonts w:ascii="Times New Roman" w:eastAsia="Times New Roman" w:hAnsi="Times New Roman" w:cs="Times New Roman"/>
          <w:b/>
          <w:sz w:val="28"/>
          <w:szCs w:val="28"/>
        </w:rPr>
        <w:t>sửa đổi, bổ sung Giấy phép đối với việc</w:t>
      </w:r>
      <w:r w:rsidR="00F15282" w:rsidRPr="007C5C99">
        <w:rPr>
          <w:rFonts w:ascii="Times New Roman" w:eastAsia="Times New Roman" w:hAnsi="Times New Roman" w:cs="Times New Roman"/>
          <w:sz w:val="28"/>
          <w:szCs w:val="28"/>
        </w:rPr>
        <w:t xml:space="preserve"> </w:t>
      </w:r>
      <w:r w:rsidRPr="007C5C99">
        <w:rPr>
          <w:rFonts w:ascii="Times New Roman" w:hAnsi="Times New Roman" w:cs="Times New Roman"/>
          <w:b/>
          <w:sz w:val="28"/>
          <w:szCs w:val="28"/>
        </w:rPr>
        <w:t>t</w:t>
      </w:r>
      <w:r w:rsidR="0021301D" w:rsidRPr="007C5C99">
        <w:rPr>
          <w:rFonts w:ascii="Times New Roman" w:hAnsi="Times New Roman" w:cs="Times New Roman"/>
          <w:b/>
          <w:sz w:val="28"/>
          <w:szCs w:val="28"/>
        </w:rPr>
        <w:t>hay đổi tên</w:t>
      </w:r>
      <w:r w:rsidRPr="007C5C99">
        <w:rPr>
          <w:rFonts w:ascii="Times New Roman" w:hAnsi="Times New Roman" w:cs="Times New Roman"/>
          <w:b/>
          <w:sz w:val="28"/>
          <w:szCs w:val="28"/>
        </w:rPr>
        <w:t xml:space="preserve"> của Văn phòng đại diện</w:t>
      </w:r>
    </w:p>
    <w:p w:rsidR="0021301D" w:rsidRPr="007C5C99" w:rsidRDefault="0021301D" w:rsidP="00584C1E">
      <w:pPr>
        <w:spacing w:before="120" w:after="120" w:line="240" w:lineRule="auto"/>
        <w:ind w:firstLine="709"/>
        <w:jc w:val="both"/>
        <w:rPr>
          <w:rFonts w:ascii="Times New Roman" w:eastAsia="Times New Roman" w:hAnsi="Times New Roman" w:cs="Times New Roman"/>
          <w:sz w:val="28"/>
          <w:szCs w:val="28"/>
        </w:rPr>
      </w:pPr>
      <w:r w:rsidRPr="007C5C99">
        <w:rPr>
          <w:rFonts w:ascii="Times New Roman" w:eastAsia="Times New Roman" w:hAnsi="Times New Roman" w:cs="Times New Roman"/>
          <w:sz w:val="28"/>
          <w:szCs w:val="28"/>
        </w:rPr>
        <w:t>1. Hồ sơ đề nghị gồm:</w:t>
      </w:r>
    </w:p>
    <w:p w:rsidR="0021301D" w:rsidRPr="007C5C99" w:rsidRDefault="0021301D" w:rsidP="00584C1E">
      <w:pPr>
        <w:spacing w:before="120" w:after="120" w:line="240" w:lineRule="auto"/>
        <w:ind w:firstLine="709"/>
        <w:jc w:val="both"/>
        <w:rPr>
          <w:rFonts w:ascii="Times New Roman" w:eastAsia="Times New Roman" w:hAnsi="Times New Roman" w:cs="Times New Roman"/>
          <w:sz w:val="28"/>
          <w:szCs w:val="28"/>
        </w:rPr>
      </w:pPr>
      <w:r w:rsidRPr="007C5C99">
        <w:rPr>
          <w:rFonts w:ascii="Times New Roman" w:eastAsia="Times New Roman" w:hAnsi="Times New Roman" w:cs="Times New Roman"/>
          <w:sz w:val="28"/>
          <w:szCs w:val="28"/>
        </w:rPr>
        <w:t xml:space="preserve">a) Văn bản đề nghị thay đổi tên do người đại diện hợp pháp của </w:t>
      </w:r>
      <w:r w:rsidRPr="007C5C99">
        <w:rPr>
          <w:rFonts w:ascii="Times New Roman" w:eastAsia="Times New Roman" w:hAnsi="Times New Roman" w:cs="Times New Roman"/>
          <w:sz w:val="28"/>
          <w:szCs w:val="28"/>
          <w:lang w:val="en-GB"/>
        </w:rPr>
        <w:t xml:space="preserve">tổ chức tín dụng nước ngoài, </w:t>
      </w:r>
      <w:r w:rsidRPr="007C5C99">
        <w:rPr>
          <w:rFonts w:ascii="Times New Roman" w:eastAsia="Times New Roman" w:hAnsi="Times New Roman" w:cs="Times New Roman"/>
          <w:sz w:val="28"/>
          <w:szCs w:val="28"/>
        </w:rPr>
        <w:t>tổ chức nước ngoài khác có hoạt động ngân hàng ký, trong đó tối thiểu bao gồm các nội dung sau:</w:t>
      </w:r>
    </w:p>
    <w:p w:rsidR="0021301D" w:rsidRPr="007C5C99" w:rsidRDefault="0021301D" w:rsidP="00584C1E">
      <w:pPr>
        <w:spacing w:before="120" w:after="120" w:line="240" w:lineRule="auto"/>
        <w:ind w:firstLine="709"/>
        <w:jc w:val="both"/>
        <w:rPr>
          <w:rFonts w:ascii="Times New Roman" w:eastAsia="Times New Roman" w:hAnsi="Times New Roman" w:cs="Times New Roman"/>
          <w:sz w:val="28"/>
          <w:szCs w:val="28"/>
        </w:rPr>
      </w:pPr>
      <w:r w:rsidRPr="007C5C99">
        <w:rPr>
          <w:rFonts w:ascii="Times New Roman" w:eastAsia="Times New Roman" w:hAnsi="Times New Roman" w:cs="Times New Roman"/>
          <w:sz w:val="28"/>
          <w:szCs w:val="28"/>
        </w:rPr>
        <w:t>(i) Tên hiện tại;</w:t>
      </w:r>
    </w:p>
    <w:p w:rsidR="0021301D" w:rsidRPr="007C5C99" w:rsidRDefault="0021301D" w:rsidP="00584C1E">
      <w:pPr>
        <w:spacing w:before="120" w:after="120" w:line="240" w:lineRule="auto"/>
        <w:ind w:firstLine="709"/>
        <w:jc w:val="both"/>
        <w:rPr>
          <w:rFonts w:ascii="Times New Roman" w:eastAsia="Times New Roman" w:hAnsi="Times New Roman" w:cs="Times New Roman"/>
          <w:sz w:val="28"/>
          <w:szCs w:val="28"/>
        </w:rPr>
      </w:pPr>
      <w:r w:rsidRPr="007C5C99">
        <w:rPr>
          <w:rFonts w:ascii="Times New Roman" w:eastAsia="Times New Roman" w:hAnsi="Times New Roman" w:cs="Times New Roman"/>
          <w:sz w:val="28"/>
          <w:szCs w:val="28"/>
        </w:rPr>
        <w:t>(ii) Tên dự kiến thay đổi đảm bảo tuân thủ quy định của pháp luật có liên quan về đặt tên;</w:t>
      </w:r>
    </w:p>
    <w:p w:rsidR="00A21859" w:rsidRDefault="0021301D" w:rsidP="00584C1E">
      <w:pPr>
        <w:spacing w:before="120" w:after="120" w:line="240" w:lineRule="auto"/>
        <w:ind w:firstLine="709"/>
        <w:jc w:val="both"/>
        <w:rPr>
          <w:rFonts w:ascii="Times New Roman" w:eastAsia="Times New Roman" w:hAnsi="Times New Roman" w:cs="Times New Roman"/>
          <w:spacing w:val="-2"/>
          <w:sz w:val="28"/>
          <w:szCs w:val="28"/>
        </w:rPr>
      </w:pPr>
      <w:r w:rsidRPr="00010FBD">
        <w:rPr>
          <w:rFonts w:ascii="Times New Roman" w:eastAsia="Times New Roman" w:hAnsi="Times New Roman" w:cs="Times New Roman"/>
          <w:spacing w:val="-2"/>
          <w:sz w:val="28"/>
          <w:szCs w:val="28"/>
        </w:rPr>
        <w:t xml:space="preserve">(iii) Lý do thay đổi tên (do việc hợp nhất, sáp nhập, </w:t>
      </w:r>
      <w:r w:rsidR="00A21859">
        <w:rPr>
          <w:rFonts w:ascii="Times New Roman" w:eastAsia="Times New Roman" w:hAnsi="Times New Roman" w:cs="Times New Roman"/>
          <w:spacing w:val="-2"/>
          <w:sz w:val="28"/>
          <w:szCs w:val="28"/>
          <w:lang w:val="en-GB"/>
        </w:rPr>
        <w:t xml:space="preserve">chia tách, mua lại, thay đổi tên </w:t>
      </w:r>
      <w:r w:rsidRPr="00010FBD">
        <w:rPr>
          <w:rFonts w:ascii="Times New Roman" w:eastAsia="Times New Roman" w:hAnsi="Times New Roman" w:cs="Times New Roman"/>
          <w:spacing w:val="-2"/>
          <w:sz w:val="28"/>
          <w:szCs w:val="28"/>
          <w:lang w:val="en-GB"/>
        </w:rPr>
        <w:t xml:space="preserve">của tổ chức tín dụng nước ngoài, </w:t>
      </w:r>
      <w:r w:rsidRPr="00010FBD">
        <w:rPr>
          <w:rFonts w:ascii="Times New Roman" w:eastAsia="Times New Roman" w:hAnsi="Times New Roman" w:cs="Times New Roman"/>
          <w:spacing w:val="-2"/>
          <w:sz w:val="28"/>
          <w:szCs w:val="28"/>
        </w:rPr>
        <w:t xml:space="preserve">tổ chức nước ngoài khác có hoạt động </w:t>
      </w:r>
    </w:p>
    <w:p w:rsidR="0021301D" w:rsidRPr="00010FBD" w:rsidRDefault="00A21859" w:rsidP="00A21859">
      <w:pPr>
        <w:spacing w:before="120" w:after="120" w:line="240" w:lineRule="auto"/>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br w:type="column"/>
      </w:r>
      <w:r w:rsidR="0021301D" w:rsidRPr="00010FBD">
        <w:rPr>
          <w:rFonts w:ascii="Times New Roman" w:eastAsia="Times New Roman" w:hAnsi="Times New Roman" w:cs="Times New Roman"/>
          <w:spacing w:val="-2"/>
          <w:sz w:val="28"/>
          <w:szCs w:val="28"/>
        </w:rPr>
        <w:lastRenderedPageBreak/>
        <w:t>ngân hàng</w:t>
      </w:r>
      <w:r w:rsidR="0021301D" w:rsidRPr="00010FBD">
        <w:rPr>
          <w:rFonts w:ascii="Times New Roman" w:eastAsia="Times New Roman" w:hAnsi="Times New Roman" w:cs="Times New Roman"/>
          <w:spacing w:val="-2"/>
          <w:sz w:val="28"/>
          <w:szCs w:val="28"/>
          <w:lang w:val="en-GB"/>
        </w:rPr>
        <w:t>...)</w:t>
      </w:r>
      <w:r w:rsidR="0021301D" w:rsidRPr="00010FBD">
        <w:rPr>
          <w:rFonts w:ascii="Times New Roman" w:eastAsia="Times New Roman" w:hAnsi="Times New Roman" w:cs="Times New Roman"/>
          <w:spacing w:val="-2"/>
          <w:sz w:val="28"/>
          <w:szCs w:val="28"/>
        </w:rPr>
        <w:t>;</w:t>
      </w:r>
    </w:p>
    <w:p w:rsidR="00D37563" w:rsidRPr="007C5C99" w:rsidRDefault="0021301D" w:rsidP="00584C1E">
      <w:pPr>
        <w:spacing w:before="120" w:after="120" w:line="240" w:lineRule="auto"/>
        <w:ind w:firstLine="709"/>
        <w:jc w:val="both"/>
        <w:rPr>
          <w:rFonts w:ascii="Times New Roman" w:eastAsia="Times New Roman" w:hAnsi="Times New Roman" w:cs="Times New Roman"/>
          <w:sz w:val="28"/>
          <w:szCs w:val="28"/>
        </w:rPr>
      </w:pPr>
      <w:r w:rsidRPr="007C5C99">
        <w:rPr>
          <w:rFonts w:ascii="Times New Roman" w:eastAsia="Times New Roman" w:hAnsi="Times New Roman" w:cs="Times New Roman"/>
          <w:sz w:val="28"/>
          <w:szCs w:val="28"/>
        </w:rPr>
        <w:t xml:space="preserve">b) Văn bản của </w:t>
      </w:r>
      <w:r w:rsidRPr="007C5C99">
        <w:rPr>
          <w:rFonts w:ascii="Times New Roman" w:eastAsia="Times New Roman" w:hAnsi="Times New Roman" w:cs="Times New Roman"/>
          <w:sz w:val="28"/>
          <w:szCs w:val="28"/>
          <w:lang w:val="en-GB"/>
        </w:rPr>
        <w:t xml:space="preserve">cơ quan có thẩm quyền nước nguyên xứ cho phép tổ chức tín dụng nước ngoài, </w:t>
      </w:r>
      <w:r w:rsidRPr="007C5C99">
        <w:rPr>
          <w:rFonts w:ascii="Times New Roman" w:eastAsia="Times New Roman" w:hAnsi="Times New Roman" w:cs="Times New Roman"/>
          <w:sz w:val="28"/>
          <w:szCs w:val="28"/>
        </w:rPr>
        <w:t>tổ chức nước ngoài khác có hoạt động ngân hàng</w:t>
      </w:r>
      <w:r w:rsidRPr="007C5C99">
        <w:rPr>
          <w:rFonts w:ascii="Times New Roman" w:eastAsia="Times New Roman" w:hAnsi="Times New Roman" w:cs="Times New Roman"/>
          <w:sz w:val="28"/>
          <w:szCs w:val="28"/>
          <w:lang w:val="en-GB"/>
        </w:rPr>
        <w:t xml:space="preserve"> đổi tên</w:t>
      </w:r>
      <w:r w:rsidR="00D37563" w:rsidRPr="007C5C99">
        <w:rPr>
          <w:rFonts w:ascii="Times New Roman" w:eastAsia="Times New Roman" w:hAnsi="Times New Roman" w:cs="Times New Roman"/>
          <w:sz w:val="28"/>
          <w:szCs w:val="28"/>
          <w:lang w:val="en-GB"/>
        </w:rPr>
        <w:t>;</w:t>
      </w:r>
      <w:r w:rsidR="00E5409E" w:rsidRPr="007C5C99">
        <w:rPr>
          <w:rFonts w:ascii="Times New Roman" w:eastAsia="Times New Roman" w:hAnsi="Times New Roman" w:cs="Times New Roman"/>
          <w:sz w:val="28"/>
          <w:szCs w:val="28"/>
          <w:lang w:val="en-GB"/>
        </w:rPr>
        <w:t xml:space="preserve"> </w:t>
      </w:r>
      <w:r w:rsidR="00D37563" w:rsidRPr="007C5C99">
        <w:rPr>
          <w:rFonts w:ascii="Times New Roman" w:eastAsia="Times New Roman" w:hAnsi="Times New Roman" w:cs="Times New Roman"/>
          <w:sz w:val="28"/>
          <w:szCs w:val="28"/>
        </w:rPr>
        <w:t>trường hợp quy định của nước nguyên xứ không yêu cầu phải có văn bản cho phép thì phải có bằng chứng chứng minh việc này;</w:t>
      </w:r>
    </w:p>
    <w:p w:rsidR="0021301D" w:rsidRPr="007C5C99" w:rsidRDefault="0021301D" w:rsidP="00584C1E">
      <w:pPr>
        <w:spacing w:before="120" w:after="120" w:line="240" w:lineRule="auto"/>
        <w:ind w:firstLine="709"/>
        <w:jc w:val="both"/>
        <w:rPr>
          <w:rFonts w:ascii="Times New Roman" w:eastAsia="Times New Roman" w:hAnsi="Times New Roman" w:cs="Times New Roman"/>
          <w:sz w:val="28"/>
          <w:szCs w:val="28"/>
        </w:rPr>
      </w:pPr>
      <w:r w:rsidRPr="007C5C99">
        <w:rPr>
          <w:rFonts w:ascii="Times New Roman" w:eastAsia="Times New Roman" w:hAnsi="Times New Roman" w:cs="Times New Roman"/>
          <w:sz w:val="28"/>
          <w:szCs w:val="28"/>
        </w:rPr>
        <w:t xml:space="preserve">2. Trình tự, thủ tục </w:t>
      </w:r>
      <w:r w:rsidR="004606F6" w:rsidRPr="007C5C99">
        <w:rPr>
          <w:rFonts w:ascii="Times New Roman" w:eastAsia="Times New Roman" w:hAnsi="Times New Roman" w:cs="Times New Roman"/>
          <w:sz w:val="28"/>
          <w:szCs w:val="28"/>
        </w:rPr>
        <w:t>sửa đổi, bổ sung Giấy phép</w:t>
      </w:r>
      <w:r w:rsidRPr="007C5C99">
        <w:rPr>
          <w:rFonts w:ascii="Times New Roman" w:eastAsia="Times New Roman" w:hAnsi="Times New Roman" w:cs="Times New Roman"/>
          <w:sz w:val="28"/>
          <w:szCs w:val="28"/>
        </w:rPr>
        <w:t>:</w:t>
      </w:r>
    </w:p>
    <w:p w:rsidR="0021301D" w:rsidRPr="007C5C99" w:rsidRDefault="0021301D" w:rsidP="00584C1E">
      <w:pPr>
        <w:spacing w:before="120" w:after="120" w:line="240" w:lineRule="auto"/>
        <w:ind w:firstLine="709"/>
        <w:jc w:val="both"/>
        <w:rPr>
          <w:rFonts w:ascii="Times New Roman" w:eastAsia="Times New Roman" w:hAnsi="Times New Roman" w:cs="Times New Roman"/>
          <w:spacing w:val="-2"/>
          <w:sz w:val="28"/>
          <w:szCs w:val="28"/>
        </w:rPr>
      </w:pPr>
      <w:r w:rsidRPr="007C5C99">
        <w:rPr>
          <w:rFonts w:ascii="Times New Roman" w:eastAsia="Times New Roman" w:hAnsi="Times New Roman" w:cs="Times New Roman"/>
          <w:spacing w:val="-2"/>
          <w:sz w:val="28"/>
          <w:szCs w:val="28"/>
        </w:rPr>
        <w:t xml:space="preserve">a) Văn phòng đại diện lập hồ sơ gửi Ngân hàng Nhà nước. Trường hợp hồ sơ chưa đầy đủ, hợp lệ, trong thời hạn 07 ngày làm việc kể từ ngày nhận được hồ sơ, </w:t>
      </w:r>
      <w:r w:rsidR="004F1E0C" w:rsidRPr="007C5C99">
        <w:rPr>
          <w:rFonts w:ascii="Times New Roman" w:eastAsia="Times New Roman" w:hAnsi="Times New Roman" w:cs="Times New Roman"/>
          <w:spacing w:val="-2"/>
          <w:sz w:val="28"/>
          <w:szCs w:val="28"/>
        </w:rPr>
        <w:t xml:space="preserve">Ngân hàng Nhà nước </w:t>
      </w:r>
      <w:r w:rsidRPr="007C5C99">
        <w:rPr>
          <w:rFonts w:ascii="Times New Roman" w:eastAsia="Times New Roman" w:hAnsi="Times New Roman" w:cs="Times New Roman"/>
          <w:spacing w:val="-2"/>
          <w:sz w:val="28"/>
          <w:szCs w:val="28"/>
        </w:rPr>
        <w:t>có văn bản yêu cầu Văn phòng đại diện bổ sung hồ sơ;</w:t>
      </w:r>
    </w:p>
    <w:p w:rsidR="0021301D" w:rsidRPr="007C5C99" w:rsidRDefault="0021301D" w:rsidP="00584C1E">
      <w:pPr>
        <w:spacing w:before="120" w:after="120" w:line="240" w:lineRule="auto"/>
        <w:ind w:firstLine="709"/>
        <w:jc w:val="both"/>
        <w:rPr>
          <w:rFonts w:ascii="Times New Roman" w:eastAsia="Times New Roman" w:hAnsi="Times New Roman" w:cs="Times New Roman"/>
          <w:sz w:val="28"/>
          <w:szCs w:val="28"/>
        </w:rPr>
      </w:pPr>
      <w:r w:rsidRPr="007C5C99">
        <w:rPr>
          <w:rFonts w:ascii="Times New Roman" w:eastAsia="Times New Roman" w:hAnsi="Times New Roman" w:cs="Times New Roman"/>
          <w:sz w:val="28"/>
          <w:szCs w:val="28"/>
        </w:rPr>
        <w:t xml:space="preserve">b) Trong thời hạn 30 ngày làm việc, kể từ ngày nhận đủ hồ sơ hợp lệ, </w:t>
      </w:r>
      <w:r w:rsidR="0017654D" w:rsidRPr="007C5C99">
        <w:rPr>
          <w:rFonts w:ascii="Times New Roman" w:eastAsia="Times New Roman" w:hAnsi="Times New Roman" w:cs="Times New Roman"/>
          <w:spacing w:val="-2"/>
          <w:sz w:val="28"/>
          <w:szCs w:val="28"/>
        </w:rPr>
        <w:t xml:space="preserve">Ngân hàng Nhà nước </w:t>
      </w:r>
      <w:r w:rsidRPr="007C5C99">
        <w:rPr>
          <w:rFonts w:ascii="Times New Roman" w:eastAsia="Times New Roman" w:hAnsi="Times New Roman" w:cs="Times New Roman"/>
          <w:sz w:val="28"/>
          <w:szCs w:val="28"/>
        </w:rPr>
        <w:t xml:space="preserve">có quyết định sửa đổi, bổ sung Giấy phép đối với nội dung thay đổi tên của Văn phòng đại diện. Trường hợp từ chối, </w:t>
      </w:r>
      <w:r w:rsidR="0068136B" w:rsidRPr="007C5C99">
        <w:rPr>
          <w:rFonts w:ascii="Times New Roman" w:eastAsia="Times New Roman" w:hAnsi="Times New Roman" w:cs="Times New Roman"/>
          <w:spacing w:val="-2"/>
          <w:sz w:val="28"/>
          <w:szCs w:val="28"/>
        </w:rPr>
        <w:t xml:space="preserve">Ngân hàng Nhà nước </w:t>
      </w:r>
      <w:r w:rsidRPr="007C5C99">
        <w:rPr>
          <w:rFonts w:ascii="Times New Roman" w:eastAsia="Times New Roman" w:hAnsi="Times New Roman" w:cs="Times New Roman"/>
          <w:sz w:val="28"/>
          <w:szCs w:val="28"/>
        </w:rPr>
        <w:t>trả lời bằng văn bản và nêu rõ lý do.</w:t>
      </w:r>
    </w:p>
    <w:p w:rsidR="0021301D" w:rsidRPr="007C5C99" w:rsidRDefault="0021301D" w:rsidP="00584C1E">
      <w:pPr>
        <w:pStyle w:val="Heading2"/>
        <w:spacing w:before="120" w:after="120" w:line="240" w:lineRule="auto"/>
        <w:ind w:firstLine="709"/>
        <w:jc w:val="both"/>
      </w:pPr>
      <w:r w:rsidRPr="007C5C99">
        <w:rPr>
          <w:rFonts w:ascii="Times New Roman" w:hAnsi="Times New Roman" w:cs="Times New Roman"/>
          <w:color w:val="auto"/>
          <w:sz w:val="28"/>
          <w:szCs w:val="28"/>
        </w:rPr>
        <w:t xml:space="preserve">Điều </w:t>
      </w:r>
      <w:r w:rsidR="006A47D9" w:rsidRPr="007C5C99">
        <w:rPr>
          <w:rFonts w:ascii="Times New Roman" w:hAnsi="Times New Roman" w:cs="Times New Roman"/>
          <w:color w:val="auto"/>
          <w:sz w:val="28"/>
          <w:szCs w:val="28"/>
        </w:rPr>
        <w:t>18e</w:t>
      </w:r>
      <w:r w:rsidRPr="007C5C99">
        <w:rPr>
          <w:rFonts w:ascii="Times New Roman" w:hAnsi="Times New Roman" w:cs="Times New Roman"/>
          <w:color w:val="auto"/>
          <w:sz w:val="28"/>
          <w:szCs w:val="28"/>
        </w:rPr>
        <w:t xml:space="preserve">. </w:t>
      </w:r>
      <w:r w:rsidR="00EE11F3" w:rsidRPr="007C5C99">
        <w:rPr>
          <w:rFonts w:ascii="Times New Roman" w:hAnsi="Times New Roman" w:cs="Times New Roman"/>
          <w:color w:val="auto"/>
          <w:sz w:val="28"/>
          <w:szCs w:val="28"/>
        </w:rPr>
        <w:t xml:space="preserve">Hồ sơ, trình tự, thủ tục </w:t>
      </w:r>
      <w:r w:rsidR="007C69BC" w:rsidRPr="007C5C99">
        <w:rPr>
          <w:rFonts w:ascii="Times New Roman" w:eastAsia="Times New Roman" w:hAnsi="Times New Roman" w:cs="Times New Roman"/>
          <w:color w:val="auto"/>
          <w:sz w:val="28"/>
          <w:szCs w:val="28"/>
        </w:rPr>
        <w:t>sửa đổi, bổ sung Giấy phép đối với việc</w:t>
      </w:r>
      <w:r w:rsidR="007C69BC" w:rsidRPr="007C5C99">
        <w:rPr>
          <w:rFonts w:ascii="Times New Roman" w:eastAsia="Times New Roman" w:hAnsi="Times New Roman" w:cs="Times New Roman"/>
          <w:sz w:val="28"/>
          <w:szCs w:val="28"/>
        </w:rPr>
        <w:t xml:space="preserve"> </w:t>
      </w:r>
      <w:r w:rsidR="00EE11F3" w:rsidRPr="007C5C99">
        <w:rPr>
          <w:rFonts w:ascii="Times New Roman" w:hAnsi="Times New Roman" w:cs="Times New Roman"/>
          <w:color w:val="auto"/>
          <w:sz w:val="28"/>
          <w:szCs w:val="28"/>
        </w:rPr>
        <w:t>t</w:t>
      </w:r>
      <w:r w:rsidRPr="007C5C99">
        <w:rPr>
          <w:rFonts w:ascii="Times New Roman" w:hAnsi="Times New Roman" w:cs="Times New Roman"/>
          <w:color w:val="auto"/>
          <w:sz w:val="28"/>
          <w:szCs w:val="28"/>
        </w:rPr>
        <w:t>hay đổi địa điểm đặt trụ sở khác địa bàn tỉnh, thành phố nơi Văn phòng đại diện đang đặt trụ sở</w:t>
      </w:r>
    </w:p>
    <w:p w:rsidR="0021301D" w:rsidRPr="007C5C99" w:rsidRDefault="0021301D" w:rsidP="00584C1E">
      <w:pPr>
        <w:spacing w:before="120" w:after="120" w:line="240" w:lineRule="auto"/>
        <w:ind w:firstLine="709"/>
        <w:jc w:val="both"/>
        <w:rPr>
          <w:rFonts w:ascii="Times New Roman" w:eastAsia="Times New Roman" w:hAnsi="Times New Roman" w:cs="Times New Roman"/>
          <w:sz w:val="28"/>
          <w:szCs w:val="28"/>
        </w:rPr>
      </w:pPr>
      <w:r w:rsidRPr="007C5C99">
        <w:rPr>
          <w:rFonts w:ascii="Times New Roman" w:eastAsia="Times New Roman" w:hAnsi="Times New Roman" w:cs="Times New Roman"/>
          <w:sz w:val="28"/>
          <w:szCs w:val="28"/>
        </w:rPr>
        <w:t>1. Hồ sơ đề nghị gồm:</w:t>
      </w:r>
    </w:p>
    <w:p w:rsidR="0021301D" w:rsidRPr="007C5C99" w:rsidRDefault="0021301D" w:rsidP="00584C1E">
      <w:pPr>
        <w:spacing w:before="120" w:after="120" w:line="240" w:lineRule="auto"/>
        <w:ind w:firstLine="709"/>
        <w:jc w:val="both"/>
        <w:rPr>
          <w:rFonts w:ascii="Times New Roman" w:eastAsia="Times New Roman" w:hAnsi="Times New Roman" w:cs="Times New Roman"/>
          <w:sz w:val="28"/>
          <w:szCs w:val="28"/>
        </w:rPr>
      </w:pPr>
      <w:r w:rsidRPr="007C5C99">
        <w:rPr>
          <w:rFonts w:ascii="Times New Roman" w:eastAsia="Times New Roman" w:hAnsi="Times New Roman" w:cs="Times New Roman"/>
          <w:sz w:val="28"/>
          <w:szCs w:val="28"/>
        </w:rPr>
        <w:t xml:space="preserve">a) Văn bản đề nghị thay đổi địa điểm đặt trụ sở do người đại diện hợp pháp của </w:t>
      </w:r>
      <w:r w:rsidRPr="007C5C99">
        <w:rPr>
          <w:rFonts w:ascii="Times New Roman" w:eastAsia="Times New Roman" w:hAnsi="Times New Roman" w:cs="Times New Roman"/>
          <w:sz w:val="28"/>
          <w:szCs w:val="28"/>
          <w:lang w:val="en-GB"/>
        </w:rPr>
        <w:t xml:space="preserve">tổ chức tín dụng nước ngoài, </w:t>
      </w:r>
      <w:r w:rsidRPr="007C5C99">
        <w:rPr>
          <w:rFonts w:ascii="Times New Roman" w:eastAsia="Times New Roman" w:hAnsi="Times New Roman" w:cs="Times New Roman"/>
          <w:sz w:val="28"/>
          <w:szCs w:val="28"/>
        </w:rPr>
        <w:t>tổ chức nước ngoài khác có hoạt động ngân hàng ký, trong đó tối thiểu bao gồm các nội dung sau:</w:t>
      </w:r>
    </w:p>
    <w:p w:rsidR="0021301D" w:rsidRPr="007C5C99" w:rsidRDefault="0021301D" w:rsidP="00584C1E">
      <w:pPr>
        <w:spacing w:before="120" w:after="120" w:line="240" w:lineRule="auto"/>
        <w:ind w:firstLine="709"/>
        <w:jc w:val="both"/>
        <w:rPr>
          <w:rFonts w:ascii="Times New Roman" w:eastAsia="Times New Roman" w:hAnsi="Times New Roman" w:cs="Times New Roman"/>
          <w:sz w:val="28"/>
          <w:szCs w:val="28"/>
        </w:rPr>
      </w:pPr>
      <w:r w:rsidRPr="007C5C99">
        <w:rPr>
          <w:rFonts w:ascii="Times New Roman" w:eastAsia="Times New Roman" w:hAnsi="Times New Roman" w:cs="Times New Roman"/>
          <w:sz w:val="28"/>
          <w:szCs w:val="28"/>
        </w:rPr>
        <w:t>(i) Địa điểm hiện tại;</w:t>
      </w:r>
    </w:p>
    <w:p w:rsidR="0021301D" w:rsidRPr="007C5C99" w:rsidRDefault="0021301D" w:rsidP="00584C1E">
      <w:pPr>
        <w:spacing w:before="120" w:after="120" w:line="240" w:lineRule="auto"/>
        <w:ind w:firstLine="709"/>
        <w:jc w:val="both"/>
        <w:rPr>
          <w:rFonts w:ascii="Times New Roman" w:eastAsia="Times New Roman" w:hAnsi="Times New Roman" w:cs="Times New Roman"/>
          <w:sz w:val="28"/>
          <w:szCs w:val="28"/>
        </w:rPr>
      </w:pPr>
      <w:r w:rsidRPr="007C5C99">
        <w:rPr>
          <w:rFonts w:ascii="Times New Roman" w:eastAsia="Times New Roman" w:hAnsi="Times New Roman" w:cs="Times New Roman"/>
          <w:sz w:val="28"/>
          <w:szCs w:val="28"/>
        </w:rPr>
        <w:t>(ii) Địa điểm dự kiến chuyển đến;</w:t>
      </w:r>
    </w:p>
    <w:p w:rsidR="0021301D" w:rsidRPr="007C5C99" w:rsidRDefault="0021301D" w:rsidP="00584C1E">
      <w:pPr>
        <w:spacing w:before="120" w:after="120" w:line="240" w:lineRule="auto"/>
        <w:ind w:firstLine="709"/>
        <w:jc w:val="both"/>
        <w:rPr>
          <w:rFonts w:ascii="Times New Roman" w:eastAsia="Times New Roman" w:hAnsi="Times New Roman" w:cs="Times New Roman"/>
          <w:sz w:val="28"/>
          <w:szCs w:val="28"/>
        </w:rPr>
      </w:pPr>
      <w:r w:rsidRPr="007C5C99">
        <w:rPr>
          <w:rFonts w:ascii="Times New Roman" w:eastAsia="Times New Roman" w:hAnsi="Times New Roman" w:cs="Times New Roman"/>
          <w:sz w:val="28"/>
          <w:szCs w:val="28"/>
        </w:rPr>
        <w:t>(iii) Lý do thay đổi;</w:t>
      </w:r>
    </w:p>
    <w:p w:rsidR="0021301D" w:rsidRPr="007C5C99" w:rsidRDefault="0021301D" w:rsidP="00584C1E">
      <w:pPr>
        <w:spacing w:before="120" w:after="120" w:line="240" w:lineRule="auto"/>
        <w:ind w:firstLine="709"/>
        <w:jc w:val="both"/>
        <w:rPr>
          <w:rFonts w:ascii="Times New Roman" w:eastAsia="Times New Roman" w:hAnsi="Times New Roman" w:cs="Times New Roman"/>
          <w:sz w:val="28"/>
          <w:szCs w:val="28"/>
        </w:rPr>
      </w:pPr>
      <w:r w:rsidRPr="007C5C99">
        <w:rPr>
          <w:rFonts w:ascii="Times New Roman" w:eastAsia="Times New Roman" w:hAnsi="Times New Roman" w:cs="Times New Roman"/>
          <w:sz w:val="28"/>
          <w:szCs w:val="28"/>
        </w:rPr>
        <w:t>b) Văn bản, tài liệu chứng minh Văn phòng đại diện có quyền sử dụng hoặc sẽ có quyền sử dụng hợp pháp trụ sở tại địa điểm mới.</w:t>
      </w:r>
    </w:p>
    <w:p w:rsidR="0021301D" w:rsidRPr="007C5C99" w:rsidRDefault="0021301D" w:rsidP="00584C1E">
      <w:pPr>
        <w:spacing w:before="120" w:after="120" w:line="240" w:lineRule="auto"/>
        <w:ind w:firstLine="709"/>
        <w:jc w:val="both"/>
        <w:rPr>
          <w:rFonts w:ascii="Times New Roman" w:eastAsia="Times New Roman" w:hAnsi="Times New Roman" w:cs="Times New Roman"/>
          <w:sz w:val="28"/>
          <w:szCs w:val="28"/>
        </w:rPr>
      </w:pPr>
      <w:r w:rsidRPr="007C5C99">
        <w:rPr>
          <w:rFonts w:ascii="Times New Roman" w:eastAsia="Times New Roman" w:hAnsi="Times New Roman" w:cs="Times New Roman"/>
          <w:sz w:val="28"/>
          <w:szCs w:val="28"/>
        </w:rPr>
        <w:t xml:space="preserve">2. Trình tự, thủ tục </w:t>
      </w:r>
      <w:r w:rsidR="00B04164" w:rsidRPr="007C5C99">
        <w:rPr>
          <w:rFonts w:ascii="Times New Roman" w:eastAsia="Times New Roman" w:hAnsi="Times New Roman" w:cs="Times New Roman"/>
          <w:sz w:val="28"/>
          <w:szCs w:val="28"/>
        </w:rPr>
        <w:t>sửa đổi, bổ sung Giấy phép</w:t>
      </w:r>
      <w:r w:rsidRPr="007C5C99">
        <w:rPr>
          <w:rFonts w:ascii="Times New Roman" w:eastAsia="Times New Roman" w:hAnsi="Times New Roman" w:cs="Times New Roman"/>
          <w:sz w:val="28"/>
          <w:szCs w:val="28"/>
        </w:rPr>
        <w:t>:</w:t>
      </w:r>
    </w:p>
    <w:p w:rsidR="0021301D" w:rsidRPr="007C5C99" w:rsidRDefault="0021301D" w:rsidP="00584C1E">
      <w:pPr>
        <w:spacing w:before="120" w:after="120" w:line="240" w:lineRule="auto"/>
        <w:ind w:firstLine="709"/>
        <w:jc w:val="both"/>
        <w:rPr>
          <w:rFonts w:ascii="Times New Roman" w:eastAsia="Times New Roman" w:hAnsi="Times New Roman" w:cs="Times New Roman"/>
          <w:spacing w:val="-2"/>
          <w:sz w:val="28"/>
          <w:szCs w:val="28"/>
        </w:rPr>
      </w:pPr>
      <w:r w:rsidRPr="007C5C99">
        <w:rPr>
          <w:rFonts w:ascii="Times New Roman" w:eastAsia="Times New Roman" w:hAnsi="Times New Roman" w:cs="Times New Roman"/>
          <w:spacing w:val="-2"/>
          <w:sz w:val="28"/>
          <w:szCs w:val="28"/>
        </w:rPr>
        <w:t xml:space="preserve">a) Văn phòng đại diện lập hồ sơ gửi </w:t>
      </w:r>
      <w:r w:rsidR="000B61E0" w:rsidRPr="007C5C99">
        <w:rPr>
          <w:rFonts w:ascii="Times New Roman" w:eastAsia="Times New Roman" w:hAnsi="Times New Roman" w:cs="Times New Roman"/>
          <w:spacing w:val="-2"/>
          <w:sz w:val="28"/>
          <w:szCs w:val="28"/>
        </w:rPr>
        <w:t>Ngân hàng Nhà nước</w:t>
      </w:r>
      <w:r w:rsidRPr="007C5C99">
        <w:rPr>
          <w:rFonts w:ascii="Times New Roman" w:eastAsia="Times New Roman" w:hAnsi="Times New Roman" w:cs="Times New Roman"/>
          <w:spacing w:val="-2"/>
          <w:sz w:val="28"/>
          <w:szCs w:val="28"/>
        </w:rPr>
        <w:t xml:space="preserve">. Trường hợp hồ sơ chưa đầy đủ, hợp lệ, trong thời hạn 07 ngày làm việc kể từ ngày nhận được hồ sơ, </w:t>
      </w:r>
      <w:r w:rsidR="000B61E0" w:rsidRPr="007C5C99">
        <w:rPr>
          <w:rFonts w:ascii="Times New Roman" w:eastAsia="Times New Roman" w:hAnsi="Times New Roman" w:cs="Times New Roman"/>
          <w:spacing w:val="-2"/>
          <w:sz w:val="28"/>
          <w:szCs w:val="28"/>
        </w:rPr>
        <w:t xml:space="preserve">Ngân hàng Nhà nước </w:t>
      </w:r>
      <w:r w:rsidRPr="007C5C99">
        <w:rPr>
          <w:rFonts w:ascii="Times New Roman" w:eastAsia="Times New Roman" w:hAnsi="Times New Roman" w:cs="Times New Roman"/>
          <w:spacing w:val="-2"/>
          <w:sz w:val="28"/>
          <w:szCs w:val="28"/>
        </w:rPr>
        <w:t>có văn bản yêu cầu Văn phòng đại diện bổ sung hồ sơ;</w:t>
      </w:r>
    </w:p>
    <w:p w:rsidR="0021301D" w:rsidRPr="007C5C99" w:rsidRDefault="0021301D" w:rsidP="00584C1E">
      <w:pPr>
        <w:spacing w:before="120" w:after="120" w:line="240" w:lineRule="auto"/>
        <w:ind w:firstLine="709"/>
        <w:jc w:val="both"/>
        <w:rPr>
          <w:rFonts w:ascii="Times New Roman" w:eastAsia="Times New Roman" w:hAnsi="Times New Roman" w:cs="Times New Roman"/>
          <w:sz w:val="28"/>
          <w:szCs w:val="28"/>
        </w:rPr>
      </w:pPr>
      <w:r w:rsidRPr="007C5C99">
        <w:rPr>
          <w:rFonts w:ascii="Times New Roman" w:eastAsia="Times New Roman" w:hAnsi="Times New Roman" w:cs="Times New Roman"/>
          <w:sz w:val="28"/>
          <w:szCs w:val="28"/>
        </w:rPr>
        <w:t xml:space="preserve">b) Trong thời hạn 30 ngày làm việc, kể từ ngày nhận đủ hồ sơ hợp lệ, </w:t>
      </w:r>
      <w:r w:rsidR="00356ADA" w:rsidRPr="007C5C99">
        <w:rPr>
          <w:rFonts w:ascii="Times New Roman" w:eastAsia="Times New Roman" w:hAnsi="Times New Roman" w:cs="Times New Roman"/>
          <w:spacing w:val="-2"/>
          <w:sz w:val="28"/>
          <w:szCs w:val="28"/>
        </w:rPr>
        <w:t xml:space="preserve">Ngân hàng Nhà nước </w:t>
      </w:r>
      <w:r w:rsidRPr="007C5C99">
        <w:rPr>
          <w:rFonts w:ascii="Times New Roman" w:eastAsia="Times New Roman" w:hAnsi="Times New Roman" w:cs="Times New Roman"/>
          <w:sz w:val="28"/>
          <w:szCs w:val="28"/>
        </w:rPr>
        <w:t xml:space="preserve">có quyết định sửa đổi, bổ sung Giấy phép đối với nội dung thay đổi địa điểm đặt trụ sở của Văn phòng đại diện. Trường hợp từ chối, </w:t>
      </w:r>
      <w:r w:rsidR="000B61E0" w:rsidRPr="007C5C99">
        <w:rPr>
          <w:rFonts w:ascii="Times New Roman" w:eastAsia="Times New Roman" w:hAnsi="Times New Roman" w:cs="Times New Roman"/>
          <w:spacing w:val="-2"/>
          <w:sz w:val="28"/>
          <w:szCs w:val="28"/>
        </w:rPr>
        <w:t xml:space="preserve">Ngân hàng Nhà nước </w:t>
      </w:r>
      <w:r w:rsidRPr="007C5C99">
        <w:rPr>
          <w:rFonts w:ascii="Times New Roman" w:eastAsia="Times New Roman" w:hAnsi="Times New Roman" w:cs="Times New Roman"/>
          <w:sz w:val="28"/>
          <w:szCs w:val="28"/>
        </w:rPr>
        <w:t>trả lời bằng văn bản và nêu rõ lý do.</w:t>
      </w:r>
    </w:p>
    <w:p w:rsidR="0021301D" w:rsidRPr="007C5C99" w:rsidRDefault="0021301D" w:rsidP="00584C1E">
      <w:pPr>
        <w:pStyle w:val="Heading2"/>
        <w:spacing w:before="120" w:after="120" w:line="240" w:lineRule="auto"/>
        <w:ind w:firstLine="709"/>
        <w:jc w:val="both"/>
        <w:rPr>
          <w:rFonts w:ascii="Times New Roman" w:hAnsi="Times New Roman" w:cs="Times New Roman"/>
          <w:color w:val="auto"/>
          <w:sz w:val="28"/>
          <w:szCs w:val="28"/>
        </w:rPr>
      </w:pPr>
      <w:r w:rsidRPr="007C5C99">
        <w:rPr>
          <w:rFonts w:ascii="Times New Roman" w:hAnsi="Times New Roman" w:cs="Times New Roman"/>
          <w:color w:val="auto"/>
          <w:sz w:val="28"/>
          <w:szCs w:val="28"/>
        </w:rPr>
        <w:t xml:space="preserve">Điều </w:t>
      </w:r>
      <w:r w:rsidR="006A47D9" w:rsidRPr="007C5C99">
        <w:rPr>
          <w:rFonts w:ascii="Times New Roman" w:hAnsi="Times New Roman" w:cs="Times New Roman"/>
          <w:color w:val="auto"/>
          <w:sz w:val="28"/>
          <w:szCs w:val="28"/>
        </w:rPr>
        <w:t>18g</w:t>
      </w:r>
      <w:r w:rsidRPr="007C5C99">
        <w:rPr>
          <w:rFonts w:ascii="Times New Roman" w:hAnsi="Times New Roman" w:cs="Times New Roman"/>
          <w:color w:val="auto"/>
          <w:sz w:val="28"/>
          <w:szCs w:val="28"/>
        </w:rPr>
        <w:t xml:space="preserve">. </w:t>
      </w:r>
      <w:r w:rsidR="00D86BFC" w:rsidRPr="007C5C99">
        <w:rPr>
          <w:rFonts w:ascii="Times New Roman" w:hAnsi="Times New Roman" w:cs="Times New Roman"/>
          <w:color w:val="auto"/>
          <w:sz w:val="28"/>
          <w:szCs w:val="28"/>
        </w:rPr>
        <w:t xml:space="preserve">Hồ sơ, trình tự, thủ tục </w:t>
      </w:r>
      <w:r w:rsidR="00920CA6" w:rsidRPr="007C5C99">
        <w:rPr>
          <w:rFonts w:ascii="Times New Roman" w:hAnsi="Times New Roman" w:cs="Times New Roman"/>
          <w:color w:val="auto"/>
          <w:sz w:val="28"/>
          <w:szCs w:val="28"/>
        </w:rPr>
        <w:t>sửa đổi, bổ sung Giấy phép đối với việc</w:t>
      </w:r>
      <w:r w:rsidR="00920CA6" w:rsidRPr="007C5C99">
        <w:rPr>
          <w:rFonts w:ascii="Times New Roman" w:eastAsia="Times New Roman" w:hAnsi="Times New Roman" w:cs="Times New Roman"/>
          <w:sz w:val="28"/>
          <w:szCs w:val="28"/>
        </w:rPr>
        <w:t xml:space="preserve"> </w:t>
      </w:r>
      <w:r w:rsidR="00AC1DE3" w:rsidRPr="007C5C99">
        <w:rPr>
          <w:rFonts w:ascii="Times New Roman" w:hAnsi="Times New Roman" w:cs="Times New Roman"/>
          <w:color w:val="auto"/>
          <w:sz w:val="28"/>
          <w:szCs w:val="28"/>
        </w:rPr>
        <w:t>thay đổi</w:t>
      </w:r>
      <w:r w:rsidRPr="007C5C99">
        <w:rPr>
          <w:rFonts w:ascii="Times New Roman" w:hAnsi="Times New Roman" w:cs="Times New Roman"/>
          <w:color w:val="auto"/>
          <w:sz w:val="28"/>
          <w:szCs w:val="28"/>
        </w:rPr>
        <w:t xml:space="preserve"> thời hạn hoạt động</w:t>
      </w:r>
      <w:r w:rsidR="00AC1DE3" w:rsidRPr="007C5C99">
        <w:rPr>
          <w:rFonts w:ascii="Times New Roman" w:hAnsi="Times New Roman" w:cs="Times New Roman"/>
          <w:sz w:val="28"/>
          <w:szCs w:val="28"/>
        </w:rPr>
        <w:t xml:space="preserve"> </w:t>
      </w:r>
      <w:r w:rsidR="00AC1DE3" w:rsidRPr="007C5C99">
        <w:rPr>
          <w:rFonts w:ascii="Times New Roman" w:hAnsi="Times New Roman" w:cs="Times New Roman"/>
          <w:color w:val="auto"/>
          <w:sz w:val="28"/>
          <w:szCs w:val="28"/>
        </w:rPr>
        <w:t>của Văn phòng đại diện</w:t>
      </w:r>
    </w:p>
    <w:p w:rsidR="0021301D" w:rsidRPr="007C5C99" w:rsidRDefault="0021301D" w:rsidP="00584C1E">
      <w:pPr>
        <w:spacing w:before="120" w:after="120" w:line="240" w:lineRule="auto"/>
        <w:ind w:firstLine="709"/>
        <w:jc w:val="both"/>
        <w:rPr>
          <w:rFonts w:ascii="Times New Roman" w:eastAsia="Times New Roman" w:hAnsi="Times New Roman" w:cs="Times New Roman"/>
          <w:sz w:val="28"/>
          <w:szCs w:val="28"/>
        </w:rPr>
      </w:pPr>
      <w:r w:rsidRPr="007C5C99">
        <w:rPr>
          <w:rFonts w:ascii="Times New Roman" w:eastAsia="Times New Roman" w:hAnsi="Times New Roman" w:cs="Times New Roman"/>
          <w:sz w:val="28"/>
          <w:szCs w:val="28"/>
        </w:rPr>
        <w:t>1. Hồ sơ đề nghị gồm:</w:t>
      </w:r>
    </w:p>
    <w:p w:rsidR="00DA14C3" w:rsidRDefault="0021301D" w:rsidP="00584C1E">
      <w:pPr>
        <w:spacing w:before="120" w:after="120" w:line="240" w:lineRule="auto"/>
        <w:ind w:firstLine="709"/>
        <w:jc w:val="both"/>
        <w:rPr>
          <w:rFonts w:ascii="Times New Roman" w:eastAsia="Times New Roman" w:hAnsi="Times New Roman" w:cs="Times New Roman"/>
          <w:sz w:val="28"/>
          <w:szCs w:val="28"/>
        </w:rPr>
      </w:pPr>
      <w:r w:rsidRPr="007C5C99">
        <w:rPr>
          <w:rFonts w:ascii="Times New Roman" w:eastAsia="Times New Roman" w:hAnsi="Times New Roman" w:cs="Times New Roman"/>
          <w:sz w:val="28"/>
          <w:szCs w:val="28"/>
        </w:rPr>
        <w:t xml:space="preserve">a) Văn bản đề nghị </w:t>
      </w:r>
      <w:r w:rsidR="00866C18" w:rsidRPr="007C5C99">
        <w:rPr>
          <w:rFonts w:ascii="Times New Roman" w:eastAsia="Times New Roman" w:hAnsi="Times New Roman" w:cs="Times New Roman"/>
          <w:sz w:val="28"/>
          <w:szCs w:val="28"/>
        </w:rPr>
        <w:t>thay đổi</w:t>
      </w:r>
      <w:r w:rsidR="003738CD" w:rsidRPr="007C5C99">
        <w:rPr>
          <w:rFonts w:ascii="Times New Roman" w:eastAsia="Times New Roman" w:hAnsi="Times New Roman" w:cs="Times New Roman"/>
          <w:sz w:val="28"/>
          <w:szCs w:val="28"/>
        </w:rPr>
        <w:t xml:space="preserve"> thời hạn hoạt động </w:t>
      </w:r>
      <w:r w:rsidRPr="007C5C99">
        <w:rPr>
          <w:rFonts w:ascii="Times New Roman" w:eastAsia="Times New Roman" w:hAnsi="Times New Roman" w:cs="Times New Roman"/>
          <w:sz w:val="28"/>
          <w:szCs w:val="28"/>
        </w:rPr>
        <w:t xml:space="preserve">do người đại diện hợp pháp của </w:t>
      </w:r>
      <w:r w:rsidRPr="007C5C99">
        <w:rPr>
          <w:rFonts w:ascii="Times New Roman" w:eastAsia="Times New Roman" w:hAnsi="Times New Roman" w:cs="Times New Roman"/>
          <w:sz w:val="28"/>
          <w:szCs w:val="28"/>
          <w:lang w:val="en-GB"/>
        </w:rPr>
        <w:t xml:space="preserve">tổ chức tín dụng nước ngoài, </w:t>
      </w:r>
      <w:r w:rsidRPr="007C5C99">
        <w:rPr>
          <w:rFonts w:ascii="Times New Roman" w:eastAsia="Times New Roman" w:hAnsi="Times New Roman" w:cs="Times New Roman"/>
          <w:sz w:val="28"/>
          <w:szCs w:val="28"/>
        </w:rPr>
        <w:t xml:space="preserve">tổ chức nước ngoài khác có hoạt động </w:t>
      </w:r>
    </w:p>
    <w:p w:rsidR="0021301D" w:rsidRPr="007C5C99" w:rsidRDefault="00DA14C3" w:rsidP="00DA14C3">
      <w:pPr>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br w:type="column"/>
      </w:r>
      <w:r w:rsidR="0021301D" w:rsidRPr="007C5C99">
        <w:rPr>
          <w:rFonts w:ascii="Times New Roman" w:eastAsia="Times New Roman" w:hAnsi="Times New Roman" w:cs="Times New Roman"/>
          <w:sz w:val="28"/>
          <w:szCs w:val="28"/>
        </w:rPr>
        <w:lastRenderedPageBreak/>
        <w:t>ngân hàng ký, trong đó tối thiểu bao gồm các nội dung sau:</w:t>
      </w:r>
    </w:p>
    <w:p w:rsidR="0021301D" w:rsidRPr="007C5C99" w:rsidRDefault="0021301D" w:rsidP="00584C1E">
      <w:pPr>
        <w:spacing w:before="120" w:after="120" w:line="240" w:lineRule="auto"/>
        <w:ind w:firstLine="709"/>
        <w:jc w:val="both"/>
        <w:rPr>
          <w:rFonts w:ascii="Times New Roman" w:eastAsia="Times New Roman" w:hAnsi="Times New Roman" w:cs="Times New Roman"/>
          <w:sz w:val="28"/>
          <w:szCs w:val="28"/>
        </w:rPr>
      </w:pPr>
      <w:r w:rsidRPr="007C5C99">
        <w:rPr>
          <w:rFonts w:ascii="Times New Roman" w:eastAsia="Times New Roman" w:hAnsi="Times New Roman" w:cs="Times New Roman"/>
          <w:sz w:val="28"/>
          <w:szCs w:val="28"/>
        </w:rPr>
        <w:t>(i) Thời hạn hoạt động hiện tại;</w:t>
      </w:r>
    </w:p>
    <w:p w:rsidR="0021301D" w:rsidRPr="007C5C99" w:rsidRDefault="0021301D" w:rsidP="00584C1E">
      <w:pPr>
        <w:spacing w:before="120" w:after="120" w:line="240" w:lineRule="auto"/>
        <w:ind w:firstLine="709"/>
        <w:jc w:val="both"/>
        <w:rPr>
          <w:rFonts w:ascii="Times New Roman" w:eastAsia="Times New Roman" w:hAnsi="Times New Roman" w:cs="Times New Roman"/>
          <w:sz w:val="28"/>
          <w:szCs w:val="28"/>
        </w:rPr>
      </w:pPr>
      <w:r w:rsidRPr="007C5C99">
        <w:rPr>
          <w:rFonts w:ascii="Times New Roman" w:eastAsia="Times New Roman" w:hAnsi="Times New Roman" w:cs="Times New Roman"/>
          <w:sz w:val="28"/>
          <w:szCs w:val="28"/>
        </w:rPr>
        <w:t xml:space="preserve">(ii) Thời hạn hoạt động dự kiến </w:t>
      </w:r>
      <w:r w:rsidR="00545F40" w:rsidRPr="007C5C99">
        <w:rPr>
          <w:rFonts w:ascii="Times New Roman" w:eastAsia="Times New Roman" w:hAnsi="Times New Roman" w:cs="Times New Roman"/>
          <w:sz w:val="28"/>
          <w:szCs w:val="28"/>
        </w:rPr>
        <w:t>thay đổi</w:t>
      </w:r>
      <w:r w:rsidRPr="007C5C99">
        <w:rPr>
          <w:rFonts w:ascii="Times New Roman" w:eastAsia="Times New Roman" w:hAnsi="Times New Roman" w:cs="Times New Roman"/>
          <w:sz w:val="28"/>
          <w:szCs w:val="28"/>
        </w:rPr>
        <w:t>;</w:t>
      </w:r>
    </w:p>
    <w:p w:rsidR="0021301D" w:rsidRPr="007C5C99" w:rsidRDefault="0021301D" w:rsidP="00584C1E">
      <w:pPr>
        <w:spacing w:before="120" w:after="120" w:line="240" w:lineRule="auto"/>
        <w:ind w:firstLine="709"/>
        <w:jc w:val="both"/>
        <w:rPr>
          <w:rFonts w:ascii="Times New Roman" w:eastAsia="Times New Roman" w:hAnsi="Times New Roman" w:cs="Times New Roman"/>
          <w:sz w:val="28"/>
          <w:szCs w:val="28"/>
        </w:rPr>
      </w:pPr>
      <w:r w:rsidRPr="007C5C99">
        <w:rPr>
          <w:rFonts w:ascii="Times New Roman" w:eastAsia="Times New Roman" w:hAnsi="Times New Roman" w:cs="Times New Roman"/>
          <w:sz w:val="28"/>
          <w:szCs w:val="28"/>
        </w:rPr>
        <w:t xml:space="preserve">(iii) Lý do </w:t>
      </w:r>
      <w:r w:rsidR="00866C18" w:rsidRPr="007C5C99">
        <w:rPr>
          <w:rFonts w:ascii="Times New Roman" w:eastAsia="Times New Roman" w:hAnsi="Times New Roman" w:cs="Times New Roman"/>
          <w:sz w:val="28"/>
          <w:szCs w:val="28"/>
        </w:rPr>
        <w:t>thay đổi</w:t>
      </w:r>
      <w:r w:rsidRPr="007C5C99">
        <w:rPr>
          <w:rFonts w:ascii="Times New Roman" w:eastAsia="Times New Roman" w:hAnsi="Times New Roman" w:cs="Times New Roman"/>
          <w:sz w:val="28"/>
          <w:szCs w:val="28"/>
        </w:rPr>
        <w:t xml:space="preserve"> thời hạn hoạt động;</w:t>
      </w:r>
    </w:p>
    <w:p w:rsidR="0021301D" w:rsidRPr="007C5C99" w:rsidRDefault="0021301D" w:rsidP="00584C1E">
      <w:pPr>
        <w:spacing w:before="120" w:after="120" w:line="240" w:lineRule="auto"/>
        <w:ind w:firstLine="709"/>
        <w:jc w:val="both"/>
        <w:rPr>
          <w:rFonts w:ascii="Times New Roman" w:eastAsia="Times New Roman" w:hAnsi="Times New Roman" w:cs="Times New Roman"/>
          <w:sz w:val="28"/>
          <w:szCs w:val="28"/>
        </w:rPr>
      </w:pPr>
      <w:r w:rsidRPr="007C5C99">
        <w:rPr>
          <w:rFonts w:ascii="Times New Roman" w:eastAsia="Times New Roman" w:hAnsi="Times New Roman" w:cs="Times New Roman"/>
          <w:sz w:val="28"/>
          <w:szCs w:val="28"/>
        </w:rPr>
        <w:t>b) Báo cáo tổng quan tình hình hoạt động của Văn phòng đại diện, trong đó nêu rõ:</w:t>
      </w:r>
    </w:p>
    <w:p w:rsidR="0021301D" w:rsidRPr="007C5C99" w:rsidRDefault="0021301D" w:rsidP="00584C1E">
      <w:pPr>
        <w:spacing w:before="120" w:after="120" w:line="240" w:lineRule="auto"/>
        <w:ind w:firstLine="709"/>
        <w:jc w:val="both"/>
        <w:rPr>
          <w:rFonts w:ascii="Times New Roman" w:eastAsia="Times New Roman" w:hAnsi="Times New Roman" w:cs="Times New Roman"/>
          <w:spacing w:val="-4"/>
          <w:sz w:val="28"/>
          <w:szCs w:val="28"/>
        </w:rPr>
      </w:pPr>
      <w:r w:rsidRPr="007C5C99">
        <w:rPr>
          <w:rFonts w:ascii="Times New Roman" w:eastAsia="Times New Roman" w:hAnsi="Times New Roman" w:cs="Times New Roman"/>
          <w:spacing w:val="-4"/>
          <w:sz w:val="28"/>
          <w:szCs w:val="28"/>
        </w:rPr>
        <w:t>(i) Tình hình hoạt động trong 03 năm liền kề trước năm nộp hồ sơ đề nghị;</w:t>
      </w:r>
    </w:p>
    <w:p w:rsidR="0021301D" w:rsidRPr="007C5C99" w:rsidRDefault="0021301D" w:rsidP="00584C1E">
      <w:pPr>
        <w:spacing w:before="120" w:after="120" w:line="240" w:lineRule="auto"/>
        <w:ind w:firstLine="709"/>
        <w:jc w:val="both"/>
        <w:rPr>
          <w:rFonts w:ascii="Times New Roman" w:eastAsia="Times New Roman" w:hAnsi="Times New Roman" w:cs="Times New Roman"/>
          <w:sz w:val="28"/>
          <w:szCs w:val="28"/>
        </w:rPr>
      </w:pPr>
      <w:r w:rsidRPr="007C5C99">
        <w:rPr>
          <w:rFonts w:ascii="Times New Roman" w:eastAsia="Times New Roman" w:hAnsi="Times New Roman" w:cs="Times New Roman"/>
          <w:sz w:val="28"/>
          <w:szCs w:val="28"/>
        </w:rPr>
        <w:t>(ii) Kế hoạch hoạt động</w:t>
      </w:r>
      <w:r w:rsidR="00590159" w:rsidRPr="007C5C99">
        <w:rPr>
          <w:rFonts w:ascii="Times New Roman" w:eastAsia="Times New Roman" w:hAnsi="Times New Roman" w:cs="Times New Roman"/>
          <w:sz w:val="28"/>
          <w:szCs w:val="28"/>
        </w:rPr>
        <w:t xml:space="preserve"> cho 03 năm tiếp theo</w:t>
      </w:r>
      <w:r w:rsidRPr="007C5C99">
        <w:rPr>
          <w:rFonts w:ascii="Times New Roman" w:eastAsia="Times New Roman" w:hAnsi="Times New Roman" w:cs="Times New Roman"/>
          <w:sz w:val="28"/>
          <w:szCs w:val="28"/>
        </w:rPr>
        <w:t>;</w:t>
      </w:r>
    </w:p>
    <w:p w:rsidR="0021301D" w:rsidRPr="007C5C99" w:rsidRDefault="0021301D" w:rsidP="00584C1E">
      <w:pPr>
        <w:spacing w:before="120" w:after="120" w:line="240" w:lineRule="auto"/>
        <w:ind w:firstLine="709"/>
        <w:jc w:val="both"/>
        <w:rPr>
          <w:rFonts w:ascii="Times New Roman" w:eastAsia="Times New Roman" w:hAnsi="Times New Roman" w:cs="Times New Roman"/>
          <w:sz w:val="28"/>
          <w:szCs w:val="28"/>
        </w:rPr>
      </w:pPr>
      <w:r w:rsidRPr="007C5C99">
        <w:rPr>
          <w:rFonts w:ascii="Times New Roman" w:eastAsia="Times New Roman" w:hAnsi="Times New Roman" w:cs="Times New Roman"/>
          <w:sz w:val="28"/>
          <w:szCs w:val="28"/>
        </w:rPr>
        <w:t>c) Văn bản của cơ quan có thẩm quyền của nước nguyên xứ cung cấp thông tin về tình hình tuân thủ pháp luật của tổ chức tín dụng nước ngoài, tổ chức nước ngoài khác có hoạt động ngân hàng trong 03 năm liền kề trước năm nộp hồ sơ đề nghị;</w:t>
      </w:r>
    </w:p>
    <w:p w:rsidR="0021301D" w:rsidRPr="007C5C99" w:rsidRDefault="0021301D" w:rsidP="00584C1E">
      <w:pPr>
        <w:spacing w:before="120" w:after="120" w:line="240" w:lineRule="auto"/>
        <w:ind w:firstLine="709"/>
        <w:jc w:val="both"/>
        <w:rPr>
          <w:rFonts w:ascii="Times New Roman" w:eastAsia="Times New Roman" w:hAnsi="Times New Roman" w:cs="Times New Roman"/>
          <w:sz w:val="28"/>
          <w:szCs w:val="28"/>
        </w:rPr>
      </w:pPr>
      <w:r w:rsidRPr="007C5C99">
        <w:rPr>
          <w:rFonts w:ascii="Times New Roman" w:eastAsia="Times New Roman" w:hAnsi="Times New Roman" w:cs="Times New Roman"/>
          <w:sz w:val="28"/>
          <w:szCs w:val="28"/>
        </w:rPr>
        <w:t xml:space="preserve">d) Văn bản của cơ quan có thẩm quyền của nước nguyên xứ cho phép </w:t>
      </w:r>
      <w:r w:rsidRPr="007C5C99">
        <w:rPr>
          <w:rFonts w:ascii="Times New Roman" w:eastAsia="Times New Roman" w:hAnsi="Times New Roman" w:cs="Times New Roman"/>
          <w:sz w:val="28"/>
          <w:szCs w:val="28"/>
          <w:lang w:val="en-GB"/>
        </w:rPr>
        <w:t xml:space="preserve">tổ chức tín dụng nước ngoài, </w:t>
      </w:r>
      <w:r w:rsidRPr="007C5C99">
        <w:rPr>
          <w:rFonts w:ascii="Times New Roman" w:eastAsia="Times New Roman" w:hAnsi="Times New Roman" w:cs="Times New Roman"/>
          <w:sz w:val="28"/>
          <w:szCs w:val="28"/>
        </w:rPr>
        <w:t>tổ chức nước ngoài khác có hoạt động ngân hàng tiếp tục duy trì hoạt động Văn phòng đại diện tại Việt Nam; trường hợp quy định của nước nguyên xứ không yêu cầu phải có văn bản cho phép thì phải có bằng chứng chứng minh việc này;</w:t>
      </w:r>
    </w:p>
    <w:p w:rsidR="0021301D" w:rsidRPr="007C5C99" w:rsidRDefault="0021301D" w:rsidP="00584C1E">
      <w:pPr>
        <w:spacing w:before="120" w:after="120" w:line="240" w:lineRule="auto"/>
        <w:ind w:firstLine="709"/>
        <w:jc w:val="both"/>
        <w:rPr>
          <w:rFonts w:ascii="Times New Roman" w:eastAsia="Times New Roman" w:hAnsi="Times New Roman" w:cs="Times New Roman"/>
          <w:sz w:val="28"/>
          <w:szCs w:val="28"/>
        </w:rPr>
      </w:pPr>
      <w:r w:rsidRPr="007C5C99">
        <w:rPr>
          <w:rFonts w:ascii="Times New Roman" w:eastAsia="Times New Roman" w:hAnsi="Times New Roman" w:cs="Times New Roman"/>
          <w:sz w:val="28"/>
          <w:szCs w:val="28"/>
        </w:rPr>
        <w:t>đ) Báo cáo tài chính năm liền kề năm nộp hồ sơ đề nghị đã được kiểm toán của tổ chức tín dụng</w:t>
      </w:r>
      <w:r w:rsidR="00C95D65" w:rsidRPr="007C5C99">
        <w:rPr>
          <w:rFonts w:ascii="Times New Roman" w:eastAsia="Times New Roman" w:hAnsi="Times New Roman" w:cs="Times New Roman"/>
          <w:sz w:val="28"/>
          <w:szCs w:val="28"/>
        </w:rPr>
        <w:t xml:space="preserve"> nước ngoài</w:t>
      </w:r>
      <w:r w:rsidRPr="007C5C99">
        <w:rPr>
          <w:rFonts w:ascii="Times New Roman" w:eastAsia="Times New Roman" w:hAnsi="Times New Roman" w:cs="Times New Roman"/>
          <w:sz w:val="28"/>
          <w:szCs w:val="28"/>
        </w:rPr>
        <w:t>, tổ chức nước ngoài khác có hoạt động ngân hàng.</w:t>
      </w:r>
    </w:p>
    <w:p w:rsidR="0021301D" w:rsidRPr="007C5C99" w:rsidRDefault="0021301D" w:rsidP="00584C1E">
      <w:pPr>
        <w:spacing w:before="120" w:after="120" w:line="240" w:lineRule="auto"/>
        <w:ind w:firstLine="709"/>
        <w:jc w:val="both"/>
        <w:rPr>
          <w:rFonts w:ascii="Times New Roman" w:eastAsia="Times New Roman" w:hAnsi="Times New Roman" w:cs="Times New Roman"/>
          <w:sz w:val="28"/>
          <w:szCs w:val="28"/>
        </w:rPr>
      </w:pPr>
      <w:r w:rsidRPr="007C5C99">
        <w:rPr>
          <w:rFonts w:ascii="Times New Roman" w:eastAsia="Times New Roman" w:hAnsi="Times New Roman" w:cs="Times New Roman"/>
          <w:sz w:val="28"/>
          <w:szCs w:val="28"/>
        </w:rPr>
        <w:t xml:space="preserve">2. Trình tự, thủ tục </w:t>
      </w:r>
      <w:r w:rsidR="00FD0033" w:rsidRPr="007C5C99">
        <w:rPr>
          <w:rFonts w:ascii="Times New Roman" w:eastAsia="Times New Roman" w:hAnsi="Times New Roman" w:cs="Times New Roman"/>
          <w:sz w:val="28"/>
          <w:szCs w:val="28"/>
        </w:rPr>
        <w:t>sửa đổi, bổ sung Giấy phép</w:t>
      </w:r>
      <w:r w:rsidRPr="007C5C99">
        <w:rPr>
          <w:rFonts w:ascii="Times New Roman" w:eastAsia="Times New Roman" w:hAnsi="Times New Roman" w:cs="Times New Roman"/>
          <w:sz w:val="28"/>
          <w:szCs w:val="28"/>
        </w:rPr>
        <w:t>:</w:t>
      </w:r>
    </w:p>
    <w:p w:rsidR="0021301D" w:rsidRPr="007C5C99" w:rsidRDefault="0021301D" w:rsidP="00584C1E">
      <w:pPr>
        <w:spacing w:before="120" w:after="120" w:line="240" w:lineRule="auto"/>
        <w:ind w:firstLine="709"/>
        <w:jc w:val="both"/>
        <w:rPr>
          <w:rFonts w:ascii="Times New Roman" w:eastAsia="Times New Roman" w:hAnsi="Times New Roman" w:cs="Times New Roman"/>
          <w:sz w:val="28"/>
          <w:szCs w:val="28"/>
        </w:rPr>
      </w:pPr>
      <w:r w:rsidRPr="007C5C99">
        <w:rPr>
          <w:rFonts w:ascii="Times New Roman" w:eastAsia="Times New Roman" w:hAnsi="Times New Roman" w:cs="Times New Roman"/>
          <w:sz w:val="28"/>
          <w:szCs w:val="28"/>
        </w:rPr>
        <w:t xml:space="preserve">a) Tối thiểu </w:t>
      </w:r>
      <w:r w:rsidR="001B045B">
        <w:rPr>
          <w:rFonts w:ascii="Times New Roman" w:eastAsia="Times New Roman" w:hAnsi="Times New Roman" w:cs="Times New Roman"/>
          <w:sz w:val="28"/>
          <w:szCs w:val="28"/>
        </w:rPr>
        <w:t>60 ngày</w:t>
      </w:r>
      <w:r w:rsidRPr="007C5C99">
        <w:rPr>
          <w:rFonts w:ascii="Times New Roman" w:eastAsia="Times New Roman" w:hAnsi="Times New Roman"/>
          <w:sz w:val="28"/>
          <w:szCs w:val="28"/>
        </w:rPr>
        <w:t xml:space="preserve"> trước ngày Giấy phép hết thời hạn, </w:t>
      </w:r>
      <w:r w:rsidRPr="007C5C99">
        <w:rPr>
          <w:rFonts w:ascii="Times New Roman" w:eastAsia="Times New Roman" w:hAnsi="Times New Roman" w:cs="Times New Roman"/>
          <w:sz w:val="28"/>
          <w:szCs w:val="28"/>
        </w:rPr>
        <w:t xml:space="preserve">Văn phòng đại diện </w:t>
      </w:r>
      <w:r w:rsidRPr="007C5C99">
        <w:rPr>
          <w:rFonts w:ascii="Times New Roman" w:eastAsia="Times New Roman" w:hAnsi="Times New Roman"/>
          <w:sz w:val="28"/>
          <w:szCs w:val="28"/>
        </w:rPr>
        <w:t xml:space="preserve">lập hồ sơ gửi </w:t>
      </w:r>
      <w:r w:rsidR="00D86BFC" w:rsidRPr="007C5C99">
        <w:rPr>
          <w:rFonts w:ascii="Times New Roman" w:eastAsia="Times New Roman" w:hAnsi="Times New Roman" w:cs="Times New Roman"/>
          <w:spacing w:val="-2"/>
          <w:sz w:val="28"/>
          <w:szCs w:val="28"/>
        </w:rPr>
        <w:t>Ngân hàng Nhà nước</w:t>
      </w:r>
      <w:r w:rsidRPr="007C5C99">
        <w:rPr>
          <w:rFonts w:ascii="Times New Roman" w:eastAsia="Times New Roman" w:hAnsi="Times New Roman"/>
          <w:sz w:val="28"/>
          <w:szCs w:val="28"/>
        </w:rPr>
        <w:t xml:space="preserve">. Trường hợp hồ sơ chưa đầy đủ, hợp lệ, trong thời hạn 07 ngày làm việc kể từ ngày nhận được hồ sơ, </w:t>
      </w:r>
      <w:r w:rsidR="00D86BFC" w:rsidRPr="007C5C99">
        <w:rPr>
          <w:rFonts w:ascii="Times New Roman" w:eastAsia="Times New Roman" w:hAnsi="Times New Roman" w:cs="Times New Roman"/>
          <w:spacing w:val="-2"/>
          <w:sz w:val="28"/>
          <w:szCs w:val="28"/>
        </w:rPr>
        <w:t xml:space="preserve">Ngân hàng Nhà nước </w:t>
      </w:r>
      <w:r w:rsidRPr="007C5C99">
        <w:rPr>
          <w:rFonts w:ascii="Times New Roman" w:eastAsia="Times New Roman" w:hAnsi="Times New Roman"/>
          <w:sz w:val="28"/>
          <w:szCs w:val="28"/>
        </w:rPr>
        <w:t xml:space="preserve">có văn bản yêu cầu </w:t>
      </w:r>
      <w:r w:rsidRPr="007C5C99">
        <w:rPr>
          <w:rFonts w:ascii="Times New Roman" w:eastAsia="Times New Roman" w:hAnsi="Times New Roman" w:cs="Times New Roman"/>
          <w:sz w:val="28"/>
          <w:szCs w:val="28"/>
        </w:rPr>
        <w:t>Văn phòng đại diện</w:t>
      </w:r>
      <w:r w:rsidRPr="007C5C99">
        <w:rPr>
          <w:rFonts w:ascii="Times New Roman" w:eastAsia="Times New Roman" w:hAnsi="Times New Roman"/>
          <w:sz w:val="28"/>
          <w:szCs w:val="28"/>
        </w:rPr>
        <w:t xml:space="preserve"> bổ sung, hoàn thiện hồ sơ;</w:t>
      </w:r>
    </w:p>
    <w:p w:rsidR="0021301D" w:rsidRPr="007C5C99" w:rsidRDefault="0021301D" w:rsidP="00584C1E">
      <w:pPr>
        <w:spacing w:before="120" w:after="120" w:line="240" w:lineRule="auto"/>
        <w:ind w:firstLine="709"/>
        <w:jc w:val="both"/>
        <w:rPr>
          <w:rFonts w:ascii="Times New Roman" w:eastAsia="Times New Roman" w:hAnsi="Times New Roman" w:cs="Times New Roman"/>
          <w:sz w:val="28"/>
          <w:szCs w:val="28"/>
        </w:rPr>
      </w:pPr>
      <w:r w:rsidRPr="007C5C99">
        <w:rPr>
          <w:rFonts w:ascii="Times New Roman" w:eastAsia="Times New Roman" w:hAnsi="Times New Roman" w:cs="Times New Roman"/>
          <w:sz w:val="28"/>
          <w:szCs w:val="28"/>
        </w:rPr>
        <w:t xml:space="preserve">b) Trong thời hạn 30 ngày làm việc, kể từ ngày nhận đủ hồ sơ hợp lệ, </w:t>
      </w:r>
      <w:r w:rsidR="003E6869" w:rsidRPr="007C5C99">
        <w:rPr>
          <w:rFonts w:ascii="Times New Roman" w:eastAsia="Times New Roman" w:hAnsi="Times New Roman" w:cs="Times New Roman"/>
          <w:spacing w:val="-2"/>
          <w:sz w:val="28"/>
          <w:szCs w:val="28"/>
        </w:rPr>
        <w:t xml:space="preserve">Ngân hàng Nhà nước </w:t>
      </w:r>
      <w:r w:rsidRPr="007C5C99">
        <w:rPr>
          <w:rFonts w:ascii="Times New Roman" w:eastAsia="Times New Roman" w:hAnsi="Times New Roman" w:cs="Times New Roman"/>
          <w:sz w:val="28"/>
          <w:szCs w:val="28"/>
        </w:rPr>
        <w:t xml:space="preserve">có quyết định sửa đổi, bổ sung Giấy phép đối với nội dung </w:t>
      </w:r>
      <w:r w:rsidR="00866C18" w:rsidRPr="007C5C99">
        <w:rPr>
          <w:rFonts w:ascii="Times New Roman" w:eastAsia="Times New Roman" w:hAnsi="Times New Roman" w:cs="Times New Roman"/>
          <w:sz w:val="28"/>
          <w:szCs w:val="28"/>
        </w:rPr>
        <w:t>thay đổi</w:t>
      </w:r>
      <w:r w:rsidRPr="007C5C99">
        <w:rPr>
          <w:rFonts w:ascii="Times New Roman" w:eastAsia="Times New Roman" w:hAnsi="Times New Roman" w:cs="Times New Roman"/>
          <w:sz w:val="28"/>
          <w:szCs w:val="28"/>
        </w:rPr>
        <w:t xml:space="preserve"> thời hạn hoạt động của Văn phòng đại diện. Trường hợp không chấp thuận, </w:t>
      </w:r>
      <w:r w:rsidR="00D86BFC" w:rsidRPr="007C5C99">
        <w:rPr>
          <w:rFonts w:ascii="Times New Roman" w:eastAsia="Times New Roman" w:hAnsi="Times New Roman" w:cs="Times New Roman"/>
          <w:spacing w:val="-2"/>
          <w:sz w:val="28"/>
          <w:szCs w:val="28"/>
        </w:rPr>
        <w:t xml:space="preserve">Ngân hàng Nhà nước </w:t>
      </w:r>
      <w:r w:rsidRPr="007C5C99">
        <w:rPr>
          <w:rFonts w:ascii="Times New Roman" w:eastAsia="Times New Roman" w:hAnsi="Times New Roman" w:cs="Times New Roman"/>
          <w:sz w:val="28"/>
          <w:szCs w:val="28"/>
        </w:rPr>
        <w:t>có văn bản trả lời và nêu rõ lý do.</w:t>
      </w:r>
      <w:r w:rsidR="00776291" w:rsidRPr="007C5C99">
        <w:rPr>
          <w:rFonts w:ascii="Times New Roman" w:eastAsia="Times New Roman" w:hAnsi="Times New Roman" w:cs="Times New Roman"/>
          <w:sz w:val="28"/>
          <w:szCs w:val="28"/>
        </w:rPr>
        <w:t>"</w:t>
      </w:r>
    </w:p>
    <w:p w:rsidR="00681B77" w:rsidRDefault="00776291" w:rsidP="00584C1E">
      <w:pPr>
        <w:spacing w:before="120" w:after="120" w:line="240" w:lineRule="auto"/>
        <w:ind w:firstLine="709"/>
        <w:jc w:val="both"/>
        <w:rPr>
          <w:rFonts w:ascii="Times New Roman" w:hAnsi="Times New Roman" w:cs="Times New Roman"/>
          <w:sz w:val="28"/>
          <w:szCs w:val="28"/>
        </w:rPr>
      </w:pPr>
      <w:r w:rsidRPr="00776291">
        <w:rPr>
          <w:rFonts w:ascii="Times New Roman" w:hAnsi="Times New Roman" w:cs="Times New Roman"/>
          <w:sz w:val="28"/>
          <w:szCs w:val="28"/>
          <w:lang w:val="fr-FR"/>
        </w:rPr>
        <w:t xml:space="preserve">3. </w:t>
      </w:r>
      <w:r w:rsidR="00681B77">
        <w:rPr>
          <w:rFonts w:ascii="Times New Roman" w:hAnsi="Times New Roman" w:cs="Times New Roman"/>
          <w:sz w:val="28"/>
          <w:szCs w:val="28"/>
        </w:rPr>
        <w:t>Bổ sung Mục 4 vào Chương III như sau:</w:t>
      </w:r>
    </w:p>
    <w:p w:rsidR="00681B77" w:rsidRDefault="00681B77" w:rsidP="00584C1E">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w:t>
      </w:r>
      <w:r w:rsidRPr="00F75C0F">
        <w:rPr>
          <w:rFonts w:ascii="Times New Roman" w:hAnsi="Times New Roman" w:cs="Times New Roman"/>
          <w:b/>
          <w:sz w:val="28"/>
          <w:szCs w:val="28"/>
        </w:rPr>
        <w:t>Mụ</w:t>
      </w:r>
      <w:r>
        <w:rPr>
          <w:rFonts w:ascii="Times New Roman" w:hAnsi="Times New Roman" w:cs="Times New Roman"/>
          <w:b/>
          <w:sz w:val="28"/>
          <w:szCs w:val="28"/>
        </w:rPr>
        <w:t>c 4</w:t>
      </w:r>
    </w:p>
    <w:p w:rsidR="00681B77" w:rsidRDefault="00681B77" w:rsidP="00584C1E">
      <w:pPr>
        <w:spacing w:before="120" w:after="120" w:line="240" w:lineRule="auto"/>
        <w:jc w:val="center"/>
        <w:rPr>
          <w:rFonts w:ascii="Times New Roman" w:hAnsi="Times New Roman"/>
          <w:b/>
          <w:sz w:val="28"/>
          <w:szCs w:val="28"/>
        </w:rPr>
      </w:pPr>
      <w:r w:rsidRPr="004449DE">
        <w:rPr>
          <w:rFonts w:ascii="Times New Roman" w:hAnsi="Times New Roman"/>
          <w:b/>
          <w:sz w:val="28"/>
          <w:szCs w:val="28"/>
        </w:rPr>
        <w:t>BÁO CÁO HOẠT ĐỘNG CỦA VĂN PHÒNG ĐẠI DIỆN</w:t>
      </w:r>
    </w:p>
    <w:p w:rsidR="00681B77" w:rsidRPr="004449DE" w:rsidRDefault="00681B77" w:rsidP="00584C1E">
      <w:pPr>
        <w:spacing w:before="120" w:after="120" w:line="240" w:lineRule="auto"/>
        <w:ind w:firstLine="720"/>
        <w:rPr>
          <w:rFonts w:ascii="Times New Roman" w:hAnsi="Times New Roman" w:cs="Times New Roman"/>
          <w:b/>
          <w:sz w:val="28"/>
          <w:szCs w:val="28"/>
        </w:rPr>
      </w:pPr>
      <w:r w:rsidRPr="004449DE">
        <w:rPr>
          <w:rFonts w:ascii="Times New Roman" w:hAnsi="Times New Roman" w:cs="Times New Roman"/>
          <w:b/>
          <w:sz w:val="28"/>
          <w:szCs w:val="28"/>
        </w:rPr>
        <w:t xml:space="preserve">Điều </w:t>
      </w:r>
      <w:r>
        <w:rPr>
          <w:rFonts w:ascii="Times New Roman" w:hAnsi="Times New Roman" w:cs="Times New Roman"/>
          <w:b/>
          <w:sz w:val="28"/>
          <w:szCs w:val="28"/>
        </w:rPr>
        <w:t>31a</w:t>
      </w:r>
      <w:r w:rsidRPr="004449DE">
        <w:rPr>
          <w:rFonts w:ascii="Times New Roman" w:hAnsi="Times New Roman" w:cs="Times New Roman"/>
          <w:b/>
          <w:sz w:val="28"/>
          <w:szCs w:val="28"/>
        </w:rPr>
        <w:t>. Báo cáo định kỳ của Văn phòng đại diện</w:t>
      </w:r>
    </w:p>
    <w:p w:rsidR="00681B77" w:rsidRPr="00720C0D" w:rsidRDefault="00681B77" w:rsidP="00584C1E">
      <w:pPr>
        <w:spacing w:before="120" w:after="120" w:line="240" w:lineRule="auto"/>
        <w:ind w:firstLine="720"/>
        <w:jc w:val="both"/>
        <w:rPr>
          <w:rFonts w:ascii="Times New Roman" w:eastAsia="Times New Roman" w:hAnsi="Times New Roman" w:cs="Times New Roman"/>
          <w:sz w:val="28"/>
          <w:szCs w:val="28"/>
        </w:rPr>
      </w:pPr>
      <w:r w:rsidRPr="00720C0D">
        <w:rPr>
          <w:rFonts w:ascii="Times New Roman" w:eastAsia="Times New Roman" w:hAnsi="Times New Roman" w:cs="Times New Roman"/>
          <w:sz w:val="28"/>
          <w:szCs w:val="28"/>
        </w:rPr>
        <w:t xml:space="preserve">1. Văn phòng đại diện </w:t>
      </w:r>
      <w:r w:rsidR="00FF286A" w:rsidRPr="00720C0D">
        <w:rPr>
          <w:rFonts w:ascii="Times New Roman" w:eastAsia="Times New Roman" w:hAnsi="Times New Roman" w:cs="Times New Roman"/>
          <w:sz w:val="28"/>
          <w:szCs w:val="28"/>
        </w:rPr>
        <w:t xml:space="preserve">gửi </w:t>
      </w:r>
      <w:r w:rsidRPr="00720C0D">
        <w:rPr>
          <w:rFonts w:ascii="Times New Roman" w:eastAsia="Times New Roman" w:hAnsi="Times New Roman" w:cs="Times New Roman"/>
          <w:sz w:val="28"/>
          <w:szCs w:val="28"/>
        </w:rPr>
        <w:t xml:space="preserve">báo cáo bằng văn bản về các hoạt động của Văn phòng đại diện trong 6 tháng đầu năm và cả năm </w:t>
      </w:r>
      <w:r w:rsidR="005B64AA" w:rsidRPr="00720C0D">
        <w:rPr>
          <w:rFonts w:ascii="Times New Roman" w:eastAsia="Times New Roman" w:hAnsi="Times New Roman" w:cs="Times New Roman"/>
          <w:sz w:val="28"/>
          <w:szCs w:val="28"/>
        </w:rPr>
        <w:t xml:space="preserve">qua bưu điện hoặc nộp trực tiếp tại </w:t>
      </w:r>
      <w:r w:rsidRPr="00720C0D">
        <w:rPr>
          <w:rFonts w:ascii="Times New Roman" w:eastAsia="Times New Roman" w:hAnsi="Times New Roman" w:cs="Times New Roman"/>
          <w:sz w:val="28"/>
          <w:szCs w:val="28"/>
        </w:rPr>
        <w:t xml:space="preserve">Ngân hàng Nhà nước chi nhánh tỉnh, thành phố nơi Văn phòng đại diện </w:t>
      </w:r>
      <w:r w:rsidR="004261B0" w:rsidRPr="00720C0D">
        <w:rPr>
          <w:rFonts w:ascii="Times New Roman" w:eastAsia="Times New Roman" w:hAnsi="Times New Roman" w:cs="Times New Roman"/>
          <w:sz w:val="28"/>
          <w:szCs w:val="28"/>
        </w:rPr>
        <w:t xml:space="preserve">đang </w:t>
      </w:r>
      <w:r w:rsidRPr="00720C0D">
        <w:rPr>
          <w:rFonts w:ascii="Times New Roman" w:eastAsia="Times New Roman" w:hAnsi="Times New Roman" w:cs="Times New Roman"/>
          <w:sz w:val="28"/>
          <w:szCs w:val="28"/>
        </w:rPr>
        <w:t xml:space="preserve">đặt trụ sở theo mẫu báo cáo </w:t>
      </w:r>
      <w:r w:rsidR="00AC6CF2">
        <w:rPr>
          <w:rFonts w:ascii="Times New Roman" w:eastAsia="Times New Roman" w:hAnsi="Times New Roman" w:cs="Times New Roman"/>
          <w:sz w:val="28"/>
          <w:szCs w:val="28"/>
        </w:rPr>
        <w:t xml:space="preserve">hoạt động </w:t>
      </w:r>
      <w:r w:rsidRPr="00720C0D">
        <w:rPr>
          <w:rFonts w:ascii="Times New Roman" w:eastAsia="Times New Roman" w:hAnsi="Times New Roman" w:cs="Times New Roman"/>
          <w:sz w:val="28"/>
          <w:szCs w:val="28"/>
        </w:rPr>
        <w:t xml:space="preserve">quy định tại Phụ lục </w:t>
      </w:r>
      <w:r w:rsidR="00906245" w:rsidRPr="00720C0D">
        <w:rPr>
          <w:rFonts w:ascii="Times New Roman" w:eastAsia="Times New Roman" w:hAnsi="Times New Roman" w:cs="Times New Roman"/>
          <w:sz w:val="28"/>
          <w:szCs w:val="28"/>
        </w:rPr>
        <w:t xml:space="preserve">số 09 </w:t>
      </w:r>
      <w:r w:rsidRPr="00720C0D">
        <w:rPr>
          <w:rFonts w:ascii="Times New Roman" w:eastAsia="Times New Roman" w:hAnsi="Times New Roman" w:cs="Times New Roman"/>
          <w:sz w:val="28"/>
          <w:szCs w:val="28"/>
        </w:rPr>
        <w:t>ban hành kèm theo Thông tư này.</w:t>
      </w:r>
    </w:p>
    <w:p w:rsidR="00681B77" w:rsidRPr="00720C0D" w:rsidRDefault="00681B77" w:rsidP="00584C1E">
      <w:pPr>
        <w:spacing w:before="120" w:after="120" w:line="240" w:lineRule="auto"/>
        <w:ind w:firstLine="720"/>
        <w:jc w:val="both"/>
        <w:rPr>
          <w:rFonts w:ascii="Times New Roman" w:eastAsia="Times New Roman" w:hAnsi="Times New Roman" w:cs="Times New Roman"/>
          <w:sz w:val="28"/>
          <w:szCs w:val="28"/>
        </w:rPr>
      </w:pPr>
      <w:r w:rsidRPr="00720C0D">
        <w:rPr>
          <w:rFonts w:ascii="Times New Roman" w:eastAsia="Times New Roman" w:hAnsi="Times New Roman" w:cs="Times New Roman"/>
          <w:sz w:val="28"/>
          <w:szCs w:val="28"/>
        </w:rPr>
        <w:lastRenderedPageBreak/>
        <w:t>2. Thời hạn gửi báo cáo của Văn phòng đại diện thực hiện như sau:</w:t>
      </w:r>
    </w:p>
    <w:p w:rsidR="00681B77" w:rsidRPr="00720C0D" w:rsidRDefault="00681B77" w:rsidP="00584C1E">
      <w:pPr>
        <w:spacing w:before="120" w:after="120" w:line="240" w:lineRule="auto"/>
        <w:ind w:firstLine="720"/>
        <w:jc w:val="both"/>
        <w:rPr>
          <w:rFonts w:ascii="Times New Roman" w:eastAsia="Times New Roman" w:hAnsi="Times New Roman" w:cs="Times New Roman"/>
          <w:sz w:val="28"/>
          <w:szCs w:val="28"/>
        </w:rPr>
      </w:pPr>
      <w:r w:rsidRPr="00720C0D">
        <w:rPr>
          <w:rFonts w:ascii="Times New Roman" w:eastAsia="Times New Roman" w:hAnsi="Times New Roman" w:cs="Times New Roman"/>
          <w:sz w:val="28"/>
          <w:szCs w:val="28"/>
        </w:rPr>
        <w:t>a) Báo cáo 6 tháng đầu năm từ ngày 15 tháng 12 năm trước kỳ báo cáo đến ngày 14 tháng 6 của kỳ báo cáo phải gửi trước ngày 30 tháng 7 năm tài chính;</w:t>
      </w:r>
    </w:p>
    <w:p w:rsidR="00681B77" w:rsidRPr="00720C0D" w:rsidRDefault="00681B77" w:rsidP="00584C1E">
      <w:pPr>
        <w:spacing w:before="120" w:after="120" w:line="240" w:lineRule="auto"/>
        <w:ind w:firstLine="720"/>
        <w:jc w:val="both"/>
        <w:rPr>
          <w:rFonts w:ascii="Times New Roman" w:eastAsia="Times New Roman" w:hAnsi="Times New Roman" w:cs="Times New Roman"/>
          <w:sz w:val="28"/>
          <w:szCs w:val="28"/>
        </w:rPr>
      </w:pPr>
      <w:r w:rsidRPr="00720C0D">
        <w:rPr>
          <w:rFonts w:ascii="Times New Roman" w:eastAsia="Times New Roman" w:hAnsi="Times New Roman" w:cs="Times New Roman"/>
          <w:sz w:val="28"/>
          <w:szCs w:val="28"/>
        </w:rPr>
        <w:t>b) Báo cáo hằng năm từ ngày 15 tháng 12 năm trước kỳ báo cáo đến ngày 14 tháng 12 của kỳ báo cáo phải gửi trong thời hạn 90 ngày kể từ ngày kết thúc năm tài chính.</w:t>
      </w:r>
    </w:p>
    <w:p w:rsidR="00681B77" w:rsidRPr="00007686" w:rsidRDefault="00681B77" w:rsidP="00584C1E">
      <w:pPr>
        <w:spacing w:before="120" w:after="12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Điều 31b.</w:t>
      </w:r>
      <w:r w:rsidRPr="00007686">
        <w:rPr>
          <w:rFonts w:ascii="Times New Roman" w:eastAsia="Times New Roman" w:hAnsi="Times New Roman" w:cs="Times New Roman"/>
          <w:b/>
          <w:sz w:val="28"/>
          <w:szCs w:val="28"/>
        </w:rPr>
        <w:t xml:space="preserve"> Báo cáo </w:t>
      </w:r>
      <w:r>
        <w:rPr>
          <w:rFonts w:ascii="Times New Roman" w:eastAsia="Times New Roman" w:hAnsi="Times New Roman" w:cs="Times New Roman"/>
          <w:b/>
          <w:sz w:val="28"/>
          <w:szCs w:val="28"/>
        </w:rPr>
        <w:t>đột xuất của Văn phòng đại diện</w:t>
      </w:r>
    </w:p>
    <w:p w:rsidR="00681B77" w:rsidRPr="00A7261E" w:rsidRDefault="00681B77" w:rsidP="00584C1E">
      <w:pPr>
        <w:spacing w:before="120" w:after="120" w:line="240" w:lineRule="auto"/>
        <w:ind w:firstLine="709"/>
        <w:jc w:val="both"/>
        <w:rPr>
          <w:rFonts w:ascii="Times New Roman" w:eastAsia="Times New Roman" w:hAnsi="Times New Roman" w:cs="Times New Roman"/>
          <w:sz w:val="28"/>
          <w:szCs w:val="28"/>
        </w:rPr>
      </w:pPr>
      <w:r w:rsidRPr="00A7261E">
        <w:rPr>
          <w:rFonts w:ascii="Times New Roman" w:eastAsia="Times New Roman" w:hAnsi="Times New Roman" w:cs="Times New Roman"/>
          <w:sz w:val="28"/>
          <w:szCs w:val="28"/>
        </w:rPr>
        <w:t xml:space="preserve">1. Văn phòng đại diện </w:t>
      </w:r>
      <w:r w:rsidR="00FF286A" w:rsidRPr="00A7261E">
        <w:rPr>
          <w:rFonts w:ascii="Times New Roman" w:eastAsia="Times New Roman" w:hAnsi="Times New Roman" w:cs="Times New Roman"/>
          <w:sz w:val="28"/>
          <w:szCs w:val="28"/>
        </w:rPr>
        <w:t xml:space="preserve">gửi </w:t>
      </w:r>
      <w:r w:rsidRPr="00A7261E">
        <w:rPr>
          <w:rFonts w:ascii="Times New Roman" w:eastAsia="Times New Roman" w:hAnsi="Times New Roman" w:cs="Times New Roman"/>
          <w:sz w:val="28"/>
          <w:szCs w:val="28"/>
        </w:rPr>
        <w:t xml:space="preserve">báo cáo đột xuất </w:t>
      </w:r>
      <w:r w:rsidR="00397B1B" w:rsidRPr="00A7261E">
        <w:rPr>
          <w:rFonts w:ascii="Times New Roman" w:eastAsia="Times New Roman" w:hAnsi="Times New Roman" w:cs="Times New Roman"/>
          <w:sz w:val="28"/>
          <w:szCs w:val="28"/>
        </w:rPr>
        <w:t xml:space="preserve">qua bưu điện hoặc nộp trực tiếp tại </w:t>
      </w:r>
      <w:r w:rsidR="007B03DC" w:rsidRPr="00A7261E">
        <w:rPr>
          <w:rFonts w:ascii="Times New Roman" w:eastAsia="Times New Roman" w:hAnsi="Times New Roman" w:cs="Times New Roman"/>
          <w:sz w:val="28"/>
          <w:szCs w:val="28"/>
        </w:rPr>
        <w:t xml:space="preserve">Ngân hàng Nhà nước chi nhánh tỉnh, thành phố nơi Văn phòng đại diện đang đặt trụ sở </w:t>
      </w:r>
      <w:r w:rsidRPr="00A7261E">
        <w:rPr>
          <w:rFonts w:ascii="Times New Roman" w:eastAsia="Times New Roman" w:hAnsi="Times New Roman" w:cs="Times New Roman"/>
          <w:sz w:val="28"/>
          <w:szCs w:val="28"/>
        </w:rPr>
        <w:t xml:space="preserve">khi có những sự việc bất thường có ảnh hưởng đến </w:t>
      </w:r>
      <w:r w:rsidR="00F10A1B" w:rsidRPr="00A7261E">
        <w:rPr>
          <w:rFonts w:ascii="Times New Roman" w:eastAsia="Times New Roman" w:hAnsi="Times New Roman" w:cs="Times New Roman"/>
          <w:sz w:val="28"/>
          <w:szCs w:val="28"/>
        </w:rPr>
        <w:t xml:space="preserve">hoạt động </w:t>
      </w:r>
      <w:r w:rsidRPr="00A7261E">
        <w:rPr>
          <w:rFonts w:ascii="Times New Roman" w:eastAsia="Times New Roman" w:hAnsi="Times New Roman" w:cs="Times New Roman"/>
          <w:sz w:val="28"/>
          <w:szCs w:val="28"/>
        </w:rPr>
        <w:t>của Văn phòng đại diện.</w:t>
      </w:r>
    </w:p>
    <w:p w:rsidR="00681B77" w:rsidRPr="00A7261E" w:rsidRDefault="00681B77" w:rsidP="00584C1E">
      <w:pPr>
        <w:spacing w:before="120" w:after="120" w:line="240" w:lineRule="auto"/>
        <w:ind w:firstLine="709"/>
        <w:jc w:val="both"/>
        <w:rPr>
          <w:rFonts w:ascii="Times New Roman" w:eastAsia="Times New Roman" w:hAnsi="Times New Roman" w:cs="Times New Roman"/>
          <w:sz w:val="28"/>
          <w:szCs w:val="28"/>
        </w:rPr>
      </w:pPr>
      <w:r w:rsidRPr="00A7261E">
        <w:rPr>
          <w:rFonts w:ascii="Times New Roman" w:eastAsia="Times New Roman" w:hAnsi="Times New Roman" w:cs="Times New Roman"/>
          <w:sz w:val="28"/>
          <w:szCs w:val="28"/>
        </w:rPr>
        <w:t xml:space="preserve">2. Trong trường hợp cần thiết Ngân hàng Nhà nước có thể yêu cầu Văn phòng đại diện báo cáo đột xuất ngoài các báo cáo định kỳ quy định tại Điều </w:t>
      </w:r>
      <w:r w:rsidR="007B03DC" w:rsidRPr="00A7261E">
        <w:rPr>
          <w:rFonts w:ascii="Times New Roman" w:eastAsia="Times New Roman" w:hAnsi="Times New Roman" w:cs="Times New Roman"/>
          <w:sz w:val="28"/>
          <w:szCs w:val="28"/>
        </w:rPr>
        <w:t>31a</w:t>
      </w:r>
      <w:r w:rsidRPr="00A7261E">
        <w:rPr>
          <w:rFonts w:ascii="Times New Roman" w:eastAsia="Times New Roman" w:hAnsi="Times New Roman" w:cs="Times New Roman"/>
          <w:sz w:val="28"/>
          <w:szCs w:val="28"/>
        </w:rPr>
        <w:t xml:space="preserve"> Thông tư này, cung cấp các tài liệu, giải trình những vấn đề liên quan đến hoạt động của mình.</w:t>
      </w:r>
      <w:r w:rsidR="003B6CFB" w:rsidRPr="00A7261E">
        <w:rPr>
          <w:rFonts w:ascii="Times New Roman" w:eastAsia="Times New Roman" w:hAnsi="Times New Roman" w:cs="Times New Roman"/>
          <w:sz w:val="28"/>
          <w:szCs w:val="28"/>
        </w:rPr>
        <w:t>"</w:t>
      </w:r>
    </w:p>
    <w:p w:rsidR="00787700" w:rsidRDefault="00AE1876" w:rsidP="00584C1E">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6B1ED6">
        <w:rPr>
          <w:rFonts w:ascii="Times New Roman" w:eastAsia="Times New Roman" w:hAnsi="Times New Roman" w:cs="Times New Roman"/>
          <w:sz w:val="28"/>
          <w:szCs w:val="28"/>
        </w:rPr>
        <w:t>. Bổ sung Điều 3</w:t>
      </w:r>
      <w:r w:rsidR="008E2AFA">
        <w:rPr>
          <w:rFonts w:ascii="Times New Roman" w:eastAsia="Times New Roman" w:hAnsi="Times New Roman" w:cs="Times New Roman"/>
          <w:sz w:val="28"/>
          <w:szCs w:val="28"/>
        </w:rPr>
        <w:t>3</w:t>
      </w:r>
      <w:r w:rsidR="006B1ED6">
        <w:rPr>
          <w:rFonts w:ascii="Times New Roman" w:eastAsia="Times New Roman" w:hAnsi="Times New Roman" w:cs="Times New Roman"/>
          <w:sz w:val="28"/>
          <w:szCs w:val="28"/>
        </w:rPr>
        <w:t xml:space="preserve">a </w:t>
      </w:r>
      <w:r w:rsidR="00A44400">
        <w:rPr>
          <w:rFonts w:ascii="Times New Roman" w:eastAsia="Times New Roman" w:hAnsi="Times New Roman" w:cs="Times New Roman"/>
          <w:sz w:val="28"/>
          <w:szCs w:val="28"/>
        </w:rPr>
        <w:t xml:space="preserve">vào sau Điều 33 </w:t>
      </w:r>
      <w:r w:rsidR="006B1ED6">
        <w:rPr>
          <w:rFonts w:ascii="Times New Roman" w:eastAsia="Times New Roman" w:hAnsi="Times New Roman" w:cs="Times New Roman"/>
          <w:sz w:val="28"/>
          <w:szCs w:val="28"/>
        </w:rPr>
        <w:t>như sau:</w:t>
      </w:r>
    </w:p>
    <w:p w:rsidR="00712903" w:rsidRPr="00194D72" w:rsidRDefault="006B1ED6" w:rsidP="00584C1E">
      <w:pPr>
        <w:pStyle w:val="Heading2"/>
        <w:spacing w:before="120" w:after="120" w:line="240" w:lineRule="auto"/>
        <w:ind w:firstLine="709"/>
        <w:jc w:val="both"/>
        <w:rPr>
          <w:rFonts w:ascii="Times New Roman" w:hAnsi="Times New Roman" w:cs="Times New Roman"/>
          <w:color w:val="auto"/>
          <w:sz w:val="28"/>
          <w:szCs w:val="28"/>
        </w:rPr>
      </w:pPr>
      <w:r w:rsidRPr="00712903">
        <w:rPr>
          <w:rFonts w:ascii="Times New Roman" w:hAnsi="Times New Roman" w:cs="Times New Roman"/>
          <w:b w:val="0"/>
          <w:color w:val="auto"/>
          <w:sz w:val="28"/>
          <w:szCs w:val="28"/>
        </w:rPr>
        <w:t>"</w:t>
      </w:r>
      <w:r w:rsidR="008E2AFA" w:rsidRPr="00712903">
        <w:rPr>
          <w:rFonts w:ascii="Times New Roman" w:hAnsi="Times New Roman" w:cs="Times New Roman"/>
          <w:color w:val="auto"/>
          <w:sz w:val="28"/>
          <w:szCs w:val="28"/>
        </w:rPr>
        <w:t>Điều 3</w:t>
      </w:r>
      <w:r w:rsidR="00712903" w:rsidRPr="00712903">
        <w:rPr>
          <w:rFonts w:ascii="Times New Roman" w:hAnsi="Times New Roman" w:cs="Times New Roman"/>
          <w:color w:val="auto"/>
          <w:sz w:val="28"/>
          <w:szCs w:val="28"/>
        </w:rPr>
        <w:t>3</w:t>
      </w:r>
      <w:r w:rsidR="008E2AFA" w:rsidRPr="00712903">
        <w:rPr>
          <w:rFonts w:ascii="Times New Roman" w:hAnsi="Times New Roman" w:cs="Times New Roman"/>
          <w:color w:val="auto"/>
          <w:sz w:val="28"/>
          <w:szCs w:val="28"/>
        </w:rPr>
        <w:t xml:space="preserve">a. </w:t>
      </w:r>
      <w:r w:rsidR="00712903" w:rsidRPr="00194D72">
        <w:rPr>
          <w:rFonts w:ascii="Times New Roman" w:hAnsi="Times New Roman" w:cs="Times New Roman"/>
          <w:color w:val="auto"/>
          <w:sz w:val="28"/>
          <w:szCs w:val="28"/>
        </w:rPr>
        <w:t>Trách nhiệm của Văn phòng đại diệ</w:t>
      </w:r>
      <w:r w:rsidR="00712903">
        <w:rPr>
          <w:rFonts w:ascii="Times New Roman" w:hAnsi="Times New Roman" w:cs="Times New Roman"/>
          <w:color w:val="auto"/>
          <w:sz w:val="28"/>
          <w:szCs w:val="28"/>
        </w:rPr>
        <w:t>n</w:t>
      </w:r>
    </w:p>
    <w:p w:rsidR="00712903" w:rsidRPr="00861A50" w:rsidRDefault="00712903" w:rsidP="00584C1E">
      <w:pPr>
        <w:spacing w:before="120" w:after="120" w:line="240" w:lineRule="auto"/>
        <w:ind w:firstLine="709"/>
        <w:jc w:val="both"/>
        <w:rPr>
          <w:rFonts w:ascii="Times New Roman" w:eastAsia="Times New Roman" w:hAnsi="Times New Roman" w:cs="Times New Roman"/>
          <w:sz w:val="28"/>
          <w:szCs w:val="28"/>
        </w:rPr>
      </w:pPr>
      <w:r w:rsidRPr="00861A50">
        <w:rPr>
          <w:rFonts w:ascii="Times New Roman" w:eastAsia="Times New Roman" w:hAnsi="Times New Roman" w:cs="Times New Roman"/>
          <w:sz w:val="28"/>
          <w:szCs w:val="28"/>
        </w:rPr>
        <w:t xml:space="preserve">1. </w:t>
      </w:r>
      <w:r w:rsidRPr="00861A50">
        <w:rPr>
          <w:rFonts w:ascii="Times New Roman" w:eastAsia="Times New Roman" w:hAnsi="Times New Roman" w:cs="Times New Roman"/>
          <w:color w:val="FF0000"/>
          <w:sz w:val="28"/>
          <w:szCs w:val="28"/>
        </w:rPr>
        <w:t xml:space="preserve">Đăng ký </w:t>
      </w:r>
      <w:r w:rsidRPr="00861A50">
        <w:rPr>
          <w:rFonts w:ascii="Times New Roman" w:eastAsia="Times New Roman" w:hAnsi="Times New Roman" w:cs="Times New Roman"/>
          <w:sz w:val="28"/>
          <w:szCs w:val="28"/>
        </w:rPr>
        <w:t xml:space="preserve">với cơ quan nhà nước có thẩm quyền về những nội dung thay đổi quy định tại </w:t>
      </w:r>
      <w:r w:rsidR="008635DB">
        <w:rPr>
          <w:rFonts w:ascii="Times New Roman" w:eastAsia="Times New Roman" w:hAnsi="Times New Roman" w:cs="Times New Roman"/>
          <w:sz w:val="28"/>
          <w:szCs w:val="28"/>
        </w:rPr>
        <w:t>Điều 18đ</w:t>
      </w:r>
      <w:r w:rsidR="00842C92" w:rsidRPr="00861A50">
        <w:rPr>
          <w:rFonts w:ascii="Times New Roman" w:eastAsia="Times New Roman" w:hAnsi="Times New Roman" w:cs="Times New Roman"/>
          <w:sz w:val="28"/>
          <w:szCs w:val="28"/>
        </w:rPr>
        <w:t xml:space="preserve">, 18g </w:t>
      </w:r>
      <w:r w:rsidR="00645A3A">
        <w:rPr>
          <w:rFonts w:ascii="Times New Roman" w:eastAsia="Times New Roman" w:hAnsi="Times New Roman" w:cs="Times New Roman"/>
          <w:sz w:val="28"/>
          <w:szCs w:val="28"/>
        </w:rPr>
        <w:t xml:space="preserve">Thông tư này trong thời hạn </w:t>
      </w:r>
      <w:r w:rsidR="009A0324">
        <w:rPr>
          <w:rFonts w:ascii="Times New Roman" w:eastAsia="Times New Roman" w:hAnsi="Times New Roman" w:cs="Times New Roman"/>
          <w:sz w:val="28"/>
          <w:szCs w:val="28"/>
        </w:rPr>
        <w:t>30 ngày</w:t>
      </w:r>
      <w:r w:rsidR="009A0324" w:rsidRPr="009A0324">
        <w:rPr>
          <w:rFonts w:ascii="Times New Roman" w:eastAsia="Times New Roman" w:hAnsi="Times New Roman" w:cs="Times New Roman"/>
          <w:sz w:val="28"/>
          <w:szCs w:val="28"/>
        </w:rPr>
        <w:t xml:space="preserve"> </w:t>
      </w:r>
      <w:r w:rsidR="009A0324">
        <w:rPr>
          <w:rFonts w:ascii="Times New Roman" w:eastAsia="Times New Roman" w:hAnsi="Times New Roman" w:cs="Times New Roman"/>
          <w:sz w:val="28"/>
          <w:szCs w:val="28"/>
        </w:rPr>
        <w:t xml:space="preserve">làm việc, </w:t>
      </w:r>
      <w:r w:rsidR="009A0324" w:rsidRPr="004845CB">
        <w:rPr>
          <w:rFonts w:ascii="Times New Roman" w:eastAsia="Times New Roman" w:hAnsi="Times New Roman" w:cs="Times New Roman"/>
          <w:sz w:val="28"/>
          <w:szCs w:val="28"/>
        </w:rPr>
        <w:t xml:space="preserve">kể từ ngày được Ngân hàng Nhà </w:t>
      </w:r>
      <w:r w:rsidR="009A0324">
        <w:rPr>
          <w:rFonts w:ascii="Times New Roman" w:eastAsia="Times New Roman" w:hAnsi="Times New Roman" w:cs="Times New Roman"/>
          <w:sz w:val="28"/>
          <w:szCs w:val="28"/>
        </w:rPr>
        <w:t>nước sửa đổi, bổ sung Giấy phép;</w:t>
      </w:r>
    </w:p>
    <w:p w:rsidR="00D8527E" w:rsidRDefault="00380B3C" w:rsidP="009A0324">
      <w:pPr>
        <w:spacing w:before="120" w:after="120" w:line="240" w:lineRule="auto"/>
        <w:ind w:firstLine="709"/>
        <w:jc w:val="both"/>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rPr>
        <w:t>2.</w:t>
      </w:r>
      <w:r w:rsidR="00104408" w:rsidRPr="004845C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Đăng ký </w:t>
      </w:r>
      <w:r w:rsidR="00245BB7">
        <w:rPr>
          <w:rFonts w:ascii="Times New Roman" w:eastAsia="Times New Roman" w:hAnsi="Times New Roman" w:cs="Times New Roman"/>
          <w:color w:val="FF0000"/>
          <w:sz w:val="28"/>
          <w:szCs w:val="28"/>
        </w:rPr>
        <w:t xml:space="preserve">hoạt động </w:t>
      </w:r>
      <w:r w:rsidRPr="00861A50">
        <w:rPr>
          <w:rFonts w:ascii="Times New Roman" w:eastAsia="Times New Roman" w:hAnsi="Times New Roman" w:cs="Times New Roman"/>
          <w:sz w:val="28"/>
          <w:szCs w:val="28"/>
        </w:rPr>
        <w:t xml:space="preserve">với cơ quan nhà nước có thẩm quyền </w:t>
      </w:r>
      <w:r w:rsidR="00ED6A59">
        <w:rPr>
          <w:rFonts w:ascii="Times New Roman" w:eastAsia="Times New Roman" w:hAnsi="Times New Roman" w:cs="Times New Roman"/>
          <w:sz w:val="28"/>
          <w:szCs w:val="28"/>
        </w:rPr>
        <w:t>nơi Văn phòng đại diện</w:t>
      </w:r>
      <w:r w:rsidR="00584066">
        <w:rPr>
          <w:rFonts w:ascii="Times New Roman" w:eastAsia="Times New Roman" w:hAnsi="Times New Roman" w:cs="Times New Roman"/>
          <w:sz w:val="28"/>
          <w:szCs w:val="28"/>
        </w:rPr>
        <w:t xml:space="preserve"> </w:t>
      </w:r>
      <w:r w:rsidR="00D8527E">
        <w:rPr>
          <w:rFonts w:ascii="Times New Roman" w:eastAsia="Times New Roman" w:hAnsi="Times New Roman" w:cs="Times New Roman"/>
          <w:sz w:val="28"/>
          <w:szCs w:val="28"/>
        </w:rPr>
        <w:t xml:space="preserve">chuyển đến </w:t>
      </w:r>
      <w:r w:rsidR="00584066">
        <w:rPr>
          <w:rFonts w:ascii="Times New Roman" w:eastAsia="Times New Roman" w:hAnsi="Times New Roman" w:cs="Times New Roman"/>
          <w:sz w:val="28"/>
          <w:szCs w:val="28"/>
        </w:rPr>
        <w:t>và</w:t>
      </w:r>
      <w:r w:rsidR="00ED6A59">
        <w:rPr>
          <w:rFonts w:ascii="Times New Roman" w:eastAsia="Times New Roman" w:hAnsi="Times New Roman" w:cs="Times New Roman"/>
          <w:sz w:val="28"/>
          <w:szCs w:val="28"/>
        </w:rPr>
        <w:t xml:space="preserve"> </w:t>
      </w:r>
      <w:r w:rsidRPr="004845CB">
        <w:rPr>
          <w:rFonts w:ascii="Times New Roman" w:eastAsia="Times New Roman" w:hAnsi="Times New Roman" w:cs="Times New Roman"/>
          <w:sz w:val="28"/>
          <w:szCs w:val="28"/>
          <w:lang w:val="en-GB"/>
        </w:rPr>
        <w:t>t</w:t>
      </w:r>
      <w:r w:rsidRPr="004845CB">
        <w:rPr>
          <w:rFonts w:ascii="Times New Roman" w:eastAsia="Times New Roman" w:hAnsi="Times New Roman" w:cs="Times New Roman"/>
          <w:sz w:val="28"/>
          <w:szCs w:val="28"/>
        </w:rPr>
        <w:t>iến hành hoạt động</w:t>
      </w:r>
      <w:r w:rsidR="00584066" w:rsidRPr="00584066">
        <w:rPr>
          <w:rFonts w:ascii="Times New Roman" w:eastAsia="Times New Roman" w:hAnsi="Times New Roman" w:cs="Times New Roman"/>
          <w:sz w:val="28"/>
          <w:szCs w:val="28"/>
          <w:lang w:val="en-GB"/>
        </w:rPr>
        <w:t xml:space="preserve"> </w:t>
      </w:r>
      <w:r w:rsidR="00584066" w:rsidRPr="004845CB">
        <w:rPr>
          <w:rFonts w:ascii="Times New Roman" w:eastAsia="Times New Roman" w:hAnsi="Times New Roman" w:cs="Times New Roman"/>
          <w:sz w:val="28"/>
          <w:szCs w:val="28"/>
          <w:lang w:val="en-GB"/>
        </w:rPr>
        <w:t>t</w:t>
      </w:r>
      <w:r w:rsidR="00584066" w:rsidRPr="004845CB">
        <w:rPr>
          <w:rFonts w:ascii="Times New Roman" w:eastAsia="Times New Roman" w:hAnsi="Times New Roman" w:cs="Times New Roman"/>
          <w:sz w:val="28"/>
          <w:szCs w:val="28"/>
        </w:rPr>
        <w:t>rong thời hạn 12 tháng, kể từ ngày được Ngân hàng Nhà nước sửa đổi, bổ sung Giấy phép đối với nội dung thay đổi quy định tại Điều 18e Thông tư này.</w:t>
      </w:r>
      <w:r w:rsidR="00584066">
        <w:rPr>
          <w:rFonts w:ascii="Times New Roman" w:eastAsia="Times New Roman" w:hAnsi="Times New Roman" w:cs="Times New Roman"/>
          <w:sz w:val="28"/>
          <w:szCs w:val="28"/>
        </w:rPr>
        <w:t xml:space="preserve"> </w:t>
      </w:r>
      <w:r w:rsidR="005367CE">
        <w:rPr>
          <w:rFonts w:ascii="Times New Roman" w:eastAsia="Times New Roman" w:hAnsi="Times New Roman" w:cs="Times New Roman"/>
          <w:sz w:val="28"/>
          <w:szCs w:val="28"/>
        </w:rPr>
        <w:t>Đồng thời, th</w:t>
      </w:r>
      <w:r w:rsidR="0047131B" w:rsidRPr="004845CB">
        <w:rPr>
          <w:rFonts w:ascii="Times New Roman" w:eastAsia="Times New Roman" w:hAnsi="Times New Roman" w:cs="Times New Roman"/>
          <w:sz w:val="28"/>
          <w:szCs w:val="28"/>
          <w:lang w:val="en-GB"/>
        </w:rPr>
        <w:t>ực hiện việc thanh, quyết toán các quyền lợi và nghĩa vụ đối với các cá nhân, tổ chức có liên quan tại tỉnh, thành phố nơi văn phòng đại diện chuyển đi theo quy định của pháp luật</w:t>
      </w:r>
      <w:r w:rsidR="00D8527E">
        <w:rPr>
          <w:rFonts w:ascii="Times New Roman" w:eastAsia="Times New Roman" w:hAnsi="Times New Roman" w:cs="Times New Roman"/>
          <w:sz w:val="28"/>
          <w:szCs w:val="28"/>
          <w:lang w:val="en-GB"/>
        </w:rPr>
        <w:t>;</w:t>
      </w:r>
    </w:p>
    <w:p w:rsidR="00603A4C" w:rsidRDefault="00D8527E" w:rsidP="00584C1E">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A0324" w:rsidRPr="00861A50">
        <w:rPr>
          <w:rFonts w:ascii="Times New Roman" w:eastAsia="Times New Roman" w:hAnsi="Times New Roman" w:cs="Times New Roman"/>
          <w:sz w:val="28"/>
          <w:szCs w:val="28"/>
        </w:rPr>
        <w:t xml:space="preserve"> Công bố các nội dung thay đổi trên các phương tiện thông tin của Ngân hàng Nhà nước và một tờ báo viết hàng ngày trong 03 số liên tiếp hoặc báo điện tử của Việt Nam </w:t>
      </w:r>
      <w:r w:rsidR="009A0324">
        <w:rPr>
          <w:rFonts w:ascii="Times New Roman" w:eastAsia="Times New Roman" w:hAnsi="Times New Roman" w:cs="Times New Roman"/>
          <w:sz w:val="28"/>
          <w:szCs w:val="28"/>
        </w:rPr>
        <w:t>trong thời hạn 07 ngày làm việc,</w:t>
      </w:r>
      <w:r w:rsidR="009A0324" w:rsidRPr="00861A50">
        <w:rPr>
          <w:rFonts w:ascii="Times New Roman" w:eastAsia="Times New Roman" w:hAnsi="Times New Roman" w:cs="Times New Roman"/>
          <w:sz w:val="28"/>
          <w:szCs w:val="28"/>
        </w:rPr>
        <w:t xml:space="preserve"> kể từ ngày được Ngân hàng Nhà nước sửa đổi, bổ sung Giấy phép đối với các nội dung thay đổi</w:t>
      </w:r>
      <w:r w:rsidR="009A0324">
        <w:t xml:space="preserve"> </w:t>
      </w:r>
      <w:r w:rsidR="009A0324" w:rsidRPr="00861A50">
        <w:rPr>
          <w:rFonts w:ascii="Times New Roman" w:eastAsia="Times New Roman" w:hAnsi="Times New Roman" w:cs="Times New Roman"/>
          <w:sz w:val="28"/>
          <w:szCs w:val="28"/>
        </w:rPr>
        <w:t>quy định tại Điều 18</w:t>
      </w:r>
      <w:r w:rsidR="009A0324">
        <w:rPr>
          <w:rFonts w:ascii="Times New Roman" w:eastAsia="Times New Roman" w:hAnsi="Times New Roman" w:cs="Times New Roman"/>
          <w:sz w:val="28"/>
          <w:szCs w:val="28"/>
        </w:rPr>
        <w:t>đ</w:t>
      </w:r>
      <w:r w:rsidR="009A0324" w:rsidRPr="00861A50">
        <w:rPr>
          <w:rFonts w:ascii="Times New Roman" w:eastAsia="Times New Roman" w:hAnsi="Times New Roman" w:cs="Times New Roman"/>
          <w:sz w:val="28"/>
          <w:szCs w:val="28"/>
        </w:rPr>
        <w:t>, 18e, 18g Thông tư này</w:t>
      </w:r>
      <w:r w:rsidR="00EC25AD">
        <w:rPr>
          <w:rFonts w:ascii="Times New Roman" w:eastAsia="Times New Roman" w:hAnsi="Times New Roman" w:cs="Times New Roman"/>
          <w:sz w:val="28"/>
          <w:szCs w:val="28"/>
        </w:rPr>
        <w:t>.</w:t>
      </w:r>
    </w:p>
    <w:p w:rsidR="000F347E" w:rsidRDefault="00EC25AD" w:rsidP="00584C1E">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712903" w:rsidRPr="00B00D96">
        <w:rPr>
          <w:rFonts w:ascii="Times New Roman" w:eastAsia="Times New Roman" w:hAnsi="Times New Roman" w:cs="Times New Roman"/>
          <w:sz w:val="28"/>
          <w:szCs w:val="28"/>
        </w:rPr>
        <w:t>.</w:t>
      </w:r>
      <w:r w:rsidR="000F347E" w:rsidRPr="00B00D96">
        <w:rPr>
          <w:rFonts w:ascii="Times New Roman" w:eastAsia="Times New Roman" w:hAnsi="Times New Roman" w:cs="Times New Roman"/>
          <w:sz w:val="28"/>
          <w:szCs w:val="28"/>
        </w:rPr>
        <w:t xml:space="preserve"> Thực hiện các trách nhiệm khác theo quy định tại Thông tư này.</w:t>
      </w:r>
      <w:r w:rsidR="000F347E">
        <w:rPr>
          <w:rFonts w:ascii="Times New Roman" w:eastAsia="Times New Roman" w:hAnsi="Times New Roman" w:cs="Times New Roman"/>
          <w:sz w:val="28"/>
          <w:szCs w:val="28"/>
        </w:rPr>
        <w:t>"</w:t>
      </w:r>
    </w:p>
    <w:p w:rsidR="00AE1876" w:rsidRDefault="00BD4DFF" w:rsidP="00584C1E">
      <w:pPr>
        <w:spacing w:before="120" w:after="120" w:line="240" w:lineRule="auto"/>
        <w:ind w:firstLine="709"/>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5. </w:t>
      </w:r>
      <w:r w:rsidR="002A3D1C">
        <w:rPr>
          <w:rFonts w:ascii="Times New Roman" w:hAnsi="Times New Roman" w:cs="Times New Roman"/>
          <w:sz w:val="28"/>
          <w:szCs w:val="28"/>
          <w:lang w:val="fr-FR"/>
        </w:rPr>
        <w:t>K</w:t>
      </w:r>
      <w:r w:rsidR="00AE1876">
        <w:rPr>
          <w:rFonts w:ascii="Times New Roman" w:hAnsi="Times New Roman" w:cs="Times New Roman"/>
          <w:sz w:val="28"/>
          <w:szCs w:val="28"/>
          <w:lang w:val="fr-FR"/>
        </w:rPr>
        <w:t>hoản 8 Điều 36 được sửa đổi, bổ sung như sau:</w:t>
      </w:r>
    </w:p>
    <w:p w:rsidR="00AE1876" w:rsidRDefault="00AE1876" w:rsidP="00584C1E">
      <w:pPr>
        <w:spacing w:before="120" w:after="120" w:line="240" w:lineRule="auto"/>
        <w:ind w:firstLine="709"/>
        <w:jc w:val="both"/>
        <w:rPr>
          <w:rFonts w:ascii="Times New Roman" w:eastAsia="Times New Roman" w:hAnsi="Times New Roman" w:cs="Times New Roman"/>
          <w:sz w:val="28"/>
          <w:szCs w:val="28"/>
        </w:rPr>
      </w:pPr>
      <w:r w:rsidRPr="004E1CF1">
        <w:rPr>
          <w:rFonts w:ascii="Times New Roman" w:eastAsia="Times New Roman" w:hAnsi="Times New Roman" w:cs="Times New Roman"/>
          <w:sz w:val="28"/>
          <w:szCs w:val="28"/>
        </w:rPr>
        <w:t>"8. Ngân hàng Nhà</w:t>
      </w:r>
      <w:r>
        <w:rPr>
          <w:rFonts w:ascii="Times New Roman" w:eastAsia="Times New Roman" w:hAnsi="Times New Roman" w:cs="Times New Roman"/>
          <w:sz w:val="28"/>
          <w:szCs w:val="28"/>
        </w:rPr>
        <w:t xml:space="preserve"> nước chi nhánh tỉnh, thành phố:</w:t>
      </w:r>
    </w:p>
    <w:p w:rsidR="00AE1876" w:rsidRPr="004E1CF1" w:rsidRDefault="00AE1876" w:rsidP="00584C1E">
      <w:pPr>
        <w:spacing w:before="120" w:after="120" w:line="240" w:lineRule="auto"/>
        <w:ind w:firstLine="709"/>
        <w:jc w:val="both"/>
        <w:rPr>
          <w:rFonts w:ascii="Times New Roman" w:eastAsia="Times New Roman" w:hAnsi="Times New Roman" w:cs="Times New Roman"/>
          <w:sz w:val="28"/>
          <w:szCs w:val="28"/>
        </w:rPr>
      </w:pPr>
      <w:r w:rsidRPr="00DA0904">
        <w:rPr>
          <w:rFonts w:ascii="Times New Roman" w:eastAsia="Times New Roman" w:hAnsi="Times New Roman" w:cs="Times New Roman"/>
          <w:sz w:val="28"/>
          <w:szCs w:val="28"/>
        </w:rPr>
        <w:t xml:space="preserve">a) </w:t>
      </w:r>
      <w:r w:rsidRPr="004E1CF1">
        <w:rPr>
          <w:rFonts w:ascii="Times New Roman" w:eastAsia="Times New Roman" w:hAnsi="Times New Roman" w:cs="Times New Roman"/>
          <w:sz w:val="28"/>
          <w:szCs w:val="28"/>
        </w:rPr>
        <w:t xml:space="preserve">Trong thời hạn 30 ngày kể từ ngày Cơ quan thanh tra, giám sát ngân hàng có văn bản đề nghị, Ngân hàng Nhà nước chi nhánh tỉnh, thành phố nơi ngân hàng thương mại, chi nhánh ngân hàng nước ngoài đề nghị thành lập dự </w:t>
      </w:r>
      <w:r w:rsidRPr="004E1CF1">
        <w:rPr>
          <w:rFonts w:ascii="Times New Roman" w:eastAsia="Times New Roman" w:hAnsi="Times New Roman" w:cs="Times New Roman"/>
          <w:sz w:val="28"/>
          <w:szCs w:val="28"/>
        </w:rPr>
        <w:lastRenderedPageBreak/>
        <w:t>định đặt trụ sở chính thẩm định hồ sơ đề nghị cấp Giấy phép và có văn bản gửi Cơ quan thanh tra, giám sát ngân hàng;</w:t>
      </w:r>
    </w:p>
    <w:p w:rsidR="00AE1876" w:rsidRPr="004E1CF1" w:rsidRDefault="00DA0904" w:rsidP="00584C1E">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00AE1876" w:rsidRPr="004E1CF1">
        <w:rPr>
          <w:rFonts w:ascii="Times New Roman" w:eastAsia="Times New Roman" w:hAnsi="Times New Roman" w:cs="Times New Roman"/>
          <w:sz w:val="28"/>
          <w:szCs w:val="28"/>
        </w:rPr>
        <w:t>) Làm đầu mối làm việc với chính quyền địa phương nơi ngân hàng thương mại, chi nhánh ngân hàng nước ngoài dự kiến đặt trụ sở chính về việc thành lập ngân hàng thương mại, chi nhánh ngân hàng nước ngoài trên địa bàn (nếu có đề nghị);</w:t>
      </w:r>
    </w:p>
    <w:p w:rsidR="00AE1876" w:rsidRPr="004E1CF1" w:rsidRDefault="00DA0904" w:rsidP="00584C1E">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00AE1876" w:rsidRPr="004E1CF1">
        <w:rPr>
          <w:rFonts w:ascii="Times New Roman" w:eastAsia="Times New Roman" w:hAnsi="Times New Roman" w:cs="Times New Roman"/>
          <w:sz w:val="28"/>
          <w:szCs w:val="28"/>
        </w:rPr>
        <w:t>) Làm đầu mối trực tiếp kiểm tra, chỉ đạo, giám sát ngân hàng thương mại, chi nhánh ngân hàng nước ngoài thực hiện và đảm bảo các điều kiện theo quy định của pháp luật, của Ngân hàng Nhà nước trước khi tiến hành khai trương hoạt động;</w:t>
      </w:r>
    </w:p>
    <w:p w:rsidR="00AE1876" w:rsidRPr="004E1CF1" w:rsidRDefault="00DA0904" w:rsidP="00584C1E">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w:t>
      </w:r>
      <w:r w:rsidR="00AE1876" w:rsidRPr="004E1CF1">
        <w:rPr>
          <w:rFonts w:ascii="Times New Roman" w:eastAsia="Times New Roman" w:hAnsi="Times New Roman" w:cs="Times New Roman"/>
          <w:sz w:val="28"/>
          <w:szCs w:val="28"/>
        </w:rPr>
        <w:t>) Đình chỉ ngân hàng thương mại, chi nhánh ngân hàng nước ngoài khai trương hoạt động trong trường hợp ngân hàng thương mại, chi nhánh ngân hàng nước ngoài không đáp ứng các điều kiện khai trương hoạt động;</w:t>
      </w:r>
    </w:p>
    <w:p w:rsidR="00DA0904" w:rsidRDefault="00DA0904" w:rsidP="00584C1E">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w:t>
      </w:r>
      <w:r w:rsidR="00AE1876" w:rsidRPr="004E1CF1">
        <w:rPr>
          <w:rFonts w:ascii="Times New Roman" w:eastAsia="Times New Roman" w:hAnsi="Times New Roman" w:cs="Times New Roman"/>
          <w:sz w:val="28"/>
          <w:szCs w:val="28"/>
        </w:rPr>
        <w:t>) Báo cáo Thống đốc Ngân hàng Nhà nước về điều kiện và tình hình tiến hành khai trương hoạt động của ngân hàng thương mại,</w:t>
      </w:r>
      <w:r w:rsidR="00DF6348">
        <w:rPr>
          <w:rFonts w:ascii="Times New Roman" w:eastAsia="Times New Roman" w:hAnsi="Times New Roman" w:cs="Times New Roman"/>
          <w:sz w:val="28"/>
          <w:szCs w:val="28"/>
        </w:rPr>
        <w:t xml:space="preserve"> chi nhánh ngân hàng nước ngoài;</w:t>
      </w:r>
    </w:p>
    <w:p w:rsidR="00DA0904" w:rsidRDefault="00DA0904" w:rsidP="00584C1E">
      <w:pPr>
        <w:spacing w:before="120" w:after="120" w:line="240" w:lineRule="auto"/>
        <w:ind w:firstLine="72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e) </w:t>
      </w:r>
      <w:r w:rsidRPr="00940734">
        <w:rPr>
          <w:rFonts w:ascii="Times New Roman" w:eastAsia="Times New Roman" w:hAnsi="Times New Roman" w:cs="Times New Roman"/>
          <w:i/>
          <w:sz w:val="28"/>
          <w:szCs w:val="28"/>
        </w:rPr>
        <w:t>Tiếp nhận, thẩm định đối với hồ sơ đề nghị cấp Giấy phép thành lập Văn phòng đại diện</w:t>
      </w:r>
      <w:r>
        <w:rPr>
          <w:rFonts w:ascii="Times New Roman" w:eastAsia="Times New Roman" w:hAnsi="Times New Roman" w:cs="Times New Roman"/>
          <w:i/>
          <w:sz w:val="28"/>
          <w:szCs w:val="28"/>
        </w:rPr>
        <w:t xml:space="preserve"> quy định</w:t>
      </w:r>
      <w:r w:rsidRPr="00940734">
        <w:rPr>
          <w:rFonts w:ascii="Times New Roman" w:eastAsia="Times New Roman" w:hAnsi="Times New Roman" w:cs="Times New Roman"/>
          <w:i/>
          <w:sz w:val="28"/>
          <w:szCs w:val="28"/>
        </w:rPr>
        <w:t xml:space="preserve"> tại Điều 18 và hồ sơ đề nghị sửa đổi, bổ sung giấy phép đối với các nội dung thay đổi của Văn phòng đại diện </w:t>
      </w:r>
      <w:r>
        <w:rPr>
          <w:rFonts w:ascii="Times New Roman" w:eastAsia="Times New Roman" w:hAnsi="Times New Roman" w:cs="Times New Roman"/>
          <w:i/>
          <w:sz w:val="28"/>
          <w:szCs w:val="28"/>
        </w:rPr>
        <w:t>quy định</w:t>
      </w:r>
      <w:r w:rsidRPr="00940734">
        <w:rPr>
          <w:rFonts w:ascii="Times New Roman" w:eastAsia="Times New Roman" w:hAnsi="Times New Roman" w:cs="Times New Roman"/>
          <w:i/>
          <w:sz w:val="28"/>
          <w:szCs w:val="28"/>
        </w:rPr>
        <w:t xml:space="preserve"> tại Điều 18</w:t>
      </w:r>
      <w:r w:rsidR="009756D1">
        <w:rPr>
          <w:rFonts w:ascii="Times New Roman" w:eastAsia="Times New Roman" w:hAnsi="Times New Roman" w:cs="Times New Roman"/>
          <w:i/>
          <w:sz w:val="28"/>
          <w:szCs w:val="28"/>
        </w:rPr>
        <w:t>đ</w:t>
      </w:r>
      <w:r w:rsidRPr="00940734">
        <w:rPr>
          <w:rFonts w:ascii="Times New Roman" w:eastAsia="Times New Roman" w:hAnsi="Times New Roman" w:cs="Times New Roman"/>
          <w:i/>
          <w:sz w:val="28"/>
          <w:szCs w:val="28"/>
        </w:rPr>
        <w:t>, 18e, 18g theo thẩm quyền quy định tại Điều 3 Thông tư này;</w:t>
      </w:r>
    </w:p>
    <w:p w:rsidR="00CF0F14" w:rsidRPr="00DF6348" w:rsidRDefault="00DA0904" w:rsidP="00584C1E">
      <w:pPr>
        <w:spacing w:before="120" w:after="120" w:line="240" w:lineRule="auto"/>
        <w:ind w:firstLine="720"/>
        <w:jc w:val="both"/>
        <w:rPr>
          <w:rFonts w:ascii="Times New Roman" w:hAnsi="Times New Roman" w:cs="Times New Roman"/>
          <w:i/>
          <w:color w:val="FF0000"/>
          <w:sz w:val="28"/>
          <w:szCs w:val="28"/>
        </w:rPr>
      </w:pPr>
      <w:r w:rsidRPr="003146C2">
        <w:rPr>
          <w:rFonts w:ascii="Times New Roman" w:eastAsia="Times New Roman" w:hAnsi="Times New Roman" w:cs="Times New Roman"/>
          <w:i/>
          <w:color w:val="FF0000"/>
          <w:sz w:val="28"/>
          <w:szCs w:val="28"/>
        </w:rPr>
        <w:t>g)</w:t>
      </w:r>
      <w:r w:rsidR="00CF0F14" w:rsidRPr="00D40DC4">
        <w:rPr>
          <w:rFonts w:ascii="Times New Roman" w:eastAsia="Times New Roman" w:hAnsi="Times New Roman" w:cs="Times New Roman"/>
          <w:i/>
          <w:color w:val="FF0000"/>
          <w:sz w:val="28"/>
          <w:szCs w:val="28"/>
        </w:rPr>
        <w:t xml:space="preserve"> </w:t>
      </w:r>
      <w:r w:rsidR="00D40DC4" w:rsidRPr="00D40DC4">
        <w:rPr>
          <w:rFonts w:ascii="Times New Roman" w:eastAsia="Times New Roman" w:hAnsi="Times New Roman" w:cs="Times New Roman"/>
          <w:i/>
          <w:color w:val="FF0000"/>
          <w:sz w:val="28"/>
          <w:szCs w:val="28"/>
        </w:rPr>
        <w:t>C</w:t>
      </w:r>
      <w:r w:rsidR="00CF0F14" w:rsidRPr="00D40DC4">
        <w:rPr>
          <w:rFonts w:ascii="Times New Roman" w:eastAsia="Times New Roman" w:hAnsi="Times New Roman" w:cs="Times New Roman"/>
          <w:i/>
          <w:color w:val="FF0000"/>
          <w:sz w:val="28"/>
          <w:szCs w:val="28"/>
        </w:rPr>
        <w:t xml:space="preserve">ó văn bản </w:t>
      </w:r>
      <w:r w:rsidR="00376615" w:rsidRPr="00D40DC4">
        <w:rPr>
          <w:rFonts w:ascii="Times New Roman" w:eastAsia="Times New Roman" w:hAnsi="Times New Roman" w:cs="Times New Roman"/>
          <w:i/>
          <w:color w:val="FF0000"/>
          <w:sz w:val="28"/>
          <w:szCs w:val="28"/>
        </w:rPr>
        <w:t xml:space="preserve">gửi </w:t>
      </w:r>
      <w:r w:rsidR="00CF0F14" w:rsidRPr="00D40DC4">
        <w:rPr>
          <w:rFonts w:ascii="Times New Roman" w:eastAsia="Times New Roman" w:hAnsi="Times New Roman" w:cs="Times New Roman"/>
          <w:i/>
          <w:color w:val="FF0000"/>
          <w:sz w:val="28"/>
          <w:szCs w:val="28"/>
        </w:rPr>
        <w:t xml:space="preserve">lấy ý kiến của Ủy ban nhân dân tỉnh, thành phố </w:t>
      </w:r>
      <w:r w:rsidR="008F22FA" w:rsidRPr="003146C2">
        <w:rPr>
          <w:rFonts w:ascii="Times New Roman" w:eastAsia="Times New Roman" w:hAnsi="Times New Roman" w:cs="Times New Roman"/>
          <w:i/>
          <w:color w:val="FF0000"/>
          <w:sz w:val="28"/>
          <w:szCs w:val="28"/>
        </w:rPr>
        <w:t xml:space="preserve">nơi dự kiến đặt trụ sở của </w:t>
      </w:r>
      <w:r w:rsidR="00133DEF">
        <w:rPr>
          <w:rFonts w:ascii="Times New Roman" w:eastAsia="Times New Roman" w:hAnsi="Times New Roman" w:cs="Times New Roman"/>
          <w:i/>
          <w:color w:val="FF0000"/>
          <w:sz w:val="28"/>
          <w:szCs w:val="28"/>
        </w:rPr>
        <w:t>V</w:t>
      </w:r>
      <w:r w:rsidR="008F22FA" w:rsidRPr="003146C2">
        <w:rPr>
          <w:rFonts w:ascii="Times New Roman" w:eastAsia="Times New Roman" w:hAnsi="Times New Roman" w:cs="Times New Roman"/>
          <w:i/>
          <w:color w:val="FF0000"/>
          <w:sz w:val="28"/>
          <w:szCs w:val="28"/>
        </w:rPr>
        <w:t>ăn phòng đại diện</w:t>
      </w:r>
      <w:r w:rsidR="008F22FA" w:rsidRPr="003146C2">
        <w:rPr>
          <w:rFonts w:ascii="Times New Roman" w:eastAsia="Times New Roman" w:hAnsi="Times New Roman" w:cs="Times New Roman"/>
          <w:color w:val="FF0000"/>
          <w:sz w:val="28"/>
          <w:szCs w:val="28"/>
        </w:rPr>
        <w:t xml:space="preserve"> </w:t>
      </w:r>
      <w:r w:rsidR="00CF0F14" w:rsidRPr="003146C2">
        <w:rPr>
          <w:rFonts w:ascii="Times New Roman" w:hAnsi="Times New Roman" w:cs="Times New Roman"/>
          <w:i/>
          <w:color w:val="FF0000"/>
          <w:sz w:val="28"/>
          <w:szCs w:val="28"/>
          <w:lang w:val="vi-VN"/>
        </w:rPr>
        <w:t>đối với nội dung thay đổi quy định tại Điề</w:t>
      </w:r>
      <w:r w:rsidR="00DF6348">
        <w:rPr>
          <w:rFonts w:ascii="Times New Roman" w:hAnsi="Times New Roman" w:cs="Times New Roman"/>
          <w:i/>
          <w:color w:val="FF0000"/>
          <w:sz w:val="28"/>
          <w:szCs w:val="28"/>
          <w:lang w:val="vi-VN"/>
        </w:rPr>
        <w:t>u 18e Thông tư này</w:t>
      </w:r>
      <w:r w:rsidR="00DF6348">
        <w:rPr>
          <w:rFonts w:ascii="Times New Roman" w:hAnsi="Times New Roman" w:cs="Times New Roman"/>
          <w:i/>
          <w:color w:val="FF0000"/>
          <w:sz w:val="28"/>
          <w:szCs w:val="28"/>
        </w:rPr>
        <w:t>;</w:t>
      </w:r>
    </w:p>
    <w:p w:rsidR="00DA0904" w:rsidRPr="006E054B" w:rsidRDefault="00DA0904" w:rsidP="00584C1E">
      <w:pPr>
        <w:spacing w:before="120" w:after="120" w:line="240" w:lineRule="auto"/>
        <w:ind w:firstLine="720"/>
        <w:jc w:val="both"/>
        <w:rPr>
          <w:rFonts w:ascii="Times New Roman" w:eastAsia="Times New Roman" w:hAnsi="Times New Roman" w:cs="Times New Roman"/>
          <w:i/>
          <w:color w:val="FF0000"/>
          <w:sz w:val="28"/>
          <w:szCs w:val="28"/>
        </w:rPr>
      </w:pPr>
      <w:r w:rsidRPr="006E054B">
        <w:rPr>
          <w:rFonts w:ascii="Times New Roman" w:eastAsia="Times New Roman" w:hAnsi="Times New Roman" w:cs="Times New Roman"/>
          <w:i/>
          <w:color w:val="FF0000"/>
          <w:sz w:val="28"/>
          <w:szCs w:val="28"/>
        </w:rPr>
        <w:t xml:space="preserve"> </w:t>
      </w:r>
      <w:r w:rsidR="00CF0F14" w:rsidRPr="006E054B">
        <w:rPr>
          <w:rFonts w:ascii="Times New Roman" w:eastAsia="Times New Roman" w:hAnsi="Times New Roman" w:cs="Times New Roman"/>
          <w:i/>
          <w:color w:val="FF0000"/>
          <w:sz w:val="28"/>
          <w:szCs w:val="28"/>
          <w:lang w:val="vi-VN"/>
        </w:rPr>
        <w:t xml:space="preserve">h) </w:t>
      </w:r>
      <w:r w:rsidRPr="006E054B">
        <w:rPr>
          <w:rFonts w:ascii="Times New Roman" w:eastAsia="Times New Roman" w:hAnsi="Times New Roman" w:cs="Times New Roman"/>
          <w:i/>
          <w:color w:val="FF0000"/>
          <w:sz w:val="28"/>
          <w:szCs w:val="28"/>
        </w:rPr>
        <w:t>Chịu trách nhiệm về quản lý và lưu trữ hồ sơ cấp Giấy phép sau khi đã cấp Giấy phép</w:t>
      </w:r>
      <w:r w:rsidR="006405A3" w:rsidRPr="006E054B">
        <w:rPr>
          <w:rFonts w:ascii="Times New Roman" w:eastAsia="Times New Roman" w:hAnsi="Times New Roman" w:cs="Times New Roman"/>
          <w:i/>
          <w:color w:val="FF0000"/>
          <w:sz w:val="28"/>
          <w:szCs w:val="28"/>
        </w:rPr>
        <w:t>, sửa đổi, bố sung Giấy phép</w:t>
      </w:r>
      <w:r w:rsidR="00FF7890" w:rsidRPr="006E054B">
        <w:rPr>
          <w:rFonts w:ascii="Times New Roman" w:eastAsia="Times New Roman" w:hAnsi="Times New Roman" w:cs="Times New Roman"/>
          <w:i/>
          <w:color w:val="FF0000"/>
          <w:sz w:val="28"/>
          <w:szCs w:val="28"/>
        </w:rPr>
        <w:t xml:space="preserve"> đối với Văn phòng đại diện</w:t>
      </w:r>
      <w:r w:rsidRPr="006E054B">
        <w:rPr>
          <w:rFonts w:ascii="Times New Roman" w:eastAsia="Times New Roman" w:hAnsi="Times New Roman" w:cs="Times New Roman"/>
          <w:i/>
          <w:color w:val="FF0000"/>
          <w:sz w:val="28"/>
          <w:szCs w:val="28"/>
        </w:rPr>
        <w:t>;</w:t>
      </w:r>
    </w:p>
    <w:p w:rsidR="00DA0904" w:rsidRPr="00940734" w:rsidRDefault="00CF0F14" w:rsidP="00584C1E">
      <w:pPr>
        <w:spacing w:before="120" w:after="12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lang w:val="vi-VN"/>
        </w:rPr>
        <w:t>i</w:t>
      </w:r>
      <w:r w:rsidR="00DA0904" w:rsidRPr="00940734">
        <w:rPr>
          <w:rFonts w:ascii="Times New Roman" w:eastAsia="Times New Roman" w:hAnsi="Times New Roman" w:cs="Times New Roman"/>
          <w:i/>
          <w:sz w:val="28"/>
          <w:szCs w:val="28"/>
        </w:rPr>
        <w:t xml:space="preserve">) Đầu mối tiếp nhận </w:t>
      </w:r>
      <w:r w:rsidR="00DA0904" w:rsidRPr="00940734">
        <w:rPr>
          <w:rFonts w:ascii="Times New Roman" w:eastAsia="Times New Roman" w:hAnsi="Times New Roman" w:cs="Times New Roman"/>
          <w:i/>
          <w:sz w:val="28"/>
          <w:szCs w:val="28"/>
          <w:lang w:val="en-GB"/>
        </w:rPr>
        <w:t xml:space="preserve">văn bản </w:t>
      </w:r>
      <w:r w:rsidR="00027AA8" w:rsidRPr="00940734">
        <w:rPr>
          <w:rFonts w:ascii="Times New Roman" w:eastAsia="Times New Roman" w:hAnsi="Times New Roman" w:cs="Times New Roman"/>
          <w:i/>
          <w:sz w:val="28"/>
          <w:szCs w:val="28"/>
          <w:lang w:val="en-GB"/>
        </w:rPr>
        <w:t xml:space="preserve">thông báo </w:t>
      </w:r>
      <w:r w:rsidR="00724E0D" w:rsidRPr="00940734">
        <w:rPr>
          <w:rFonts w:ascii="Times New Roman" w:hAnsi="Times New Roman" w:cs="Times New Roman"/>
          <w:i/>
          <w:sz w:val="28"/>
          <w:szCs w:val="28"/>
        </w:rPr>
        <w:t>c</w:t>
      </w:r>
      <w:r w:rsidR="00724E0D" w:rsidRPr="00940734">
        <w:rPr>
          <w:rFonts w:ascii="Times New Roman" w:eastAsiaTheme="majorEastAsia" w:hAnsi="Times New Roman" w:cs="Times New Roman"/>
          <w:i/>
          <w:sz w:val="28"/>
          <w:szCs w:val="28"/>
        </w:rPr>
        <w:t>ủa Văn phòng đại diện</w:t>
      </w:r>
      <w:r w:rsidR="00724E0D" w:rsidRPr="00940734">
        <w:rPr>
          <w:rFonts w:ascii="Times New Roman" w:eastAsiaTheme="majorEastAsia" w:hAnsi="Times New Roman" w:cs="Times New Roman"/>
          <w:b/>
          <w:i/>
          <w:sz w:val="28"/>
          <w:szCs w:val="28"/>
        </w:rPr>
        <w:t xml:space="preserve"> </w:t>
      </w:r>
      <w:r w:rsidR="00DA0904" w:rsidRPr="00940734">
        <w:rPr>
          <w:rFonts w:ascii="Times New Roman" w:eastAsia="Times New Roman" w:hAnsi="Times New Roman" w:cs="Times New Roman"/>
          <w:i/>
          <w:sz w:val="28"/>
          <w:szCs w:val="28"/>
        </w:rPr>
        <w:t xml:space="preserve">đối với các nội dung thay đổi </w:t>
      </w:r>
      <w:r w:rsidR="00DA0904" w:rsidRPr="00940734">
        <w:rPr>
          <w:rFonts w:ascii="Times New Roman" w:eastAsiaTheme="majorEastAsia" w:hAnsi="Times New Roman" w:cs="Times New Roman"/>
          <w:i/>
          <w:sz w:val="28"/>
          <w:szCs w:val="28"/>
        </w:rPr>
        <w:t>quy định</w:t>
      </w:r>
      <w:r w:rsidR="00DA0904" w:rsidRPr="00940734">
        <w:rPr>
          <w:rFonts w:ascii="Times New Roman" w:eastAsiaTheme="majorEastAsia" w:hAnsi="Times New Roman" w:cs="Times New Roman"/>
          <w:b/>
          <w:i/>
          <w:sz w:val="28"/>
          <w:szCs w:val="28"/>
        </w:rPr>
        <w:t xml:space="preserve"> </w:t>
      </w:r>
      <w:r w:rsidR="00DA0904" w:rsidRPr="00940734">
        <w:rPr>
          <w:rFonts w:ascii="Times New Roman" w:eastAsia="Times New Roman" w:hAnsi="Times New Roman" w:cs="Times New Roman"/>
          <w:i/>
          <w:sz w:val="28"/>
          <w:szCs w:val="28"/>
        </w:rPr>
        <w:t>tại khoản 2 Điều 18d Thông tư này và các báo cáo của Văn phòng đại diện quy định tạ</w:t>
      </w:r>
      <w:r w:rsidR="00DF6348">
        <w:rPr>
          <w:rFonts w:ascii="Times New Roman" w:eastAsia="Times New Roman" w:hAnsi="Times New Roman" w:cs="Times New Roman"/>
          <w:i/>
          <w:sz w:val="28"/>
          <w:szCs w:val="28"/>
        </w:rPr>
        <w:t>i Mục 4 Chương III Thông tư này;</w:t>
      </w:r>
    </w:p>
    <w:p w:rsidR="00AE1876" w:rsidRPr="004E1CF1" w:rsidRDefault="00CF0F14" w:rsidP="00584C1E">
      <w:pPr>
        <w:pStyle w:val="Heading2"/>
        <w:spacing w:before="120" w:after="120" w:line="240" w:lineRule="auto"/>
        <w:ind w:firstLine="709"/>
        <w:jc w:val="both"/>
        <w:rPr>
          <w:rFonts w:ascii="Times New Roman" w:eastAsia="Times New Roman" w:hAnsi="Times New Roman" w:cs="Times New Roman"/>
          <w:sz w:val="28"/>
          <w:szCs w:val="28"/>
        </w:rPr>
      </w:pPr>
      <w:r>
        <w:rPr>
          <w:rFonts w:ascii="Times New Roman" w:hAnsi="Times New Roman" w:cs="Times New Roman"/>
          <w:b w:val="0"/>
          <w:i/>
          <w:color w:val="auto"/>
          <w:sz w:val="28"/>
          <w:szCs w:val="28"/>
          <w:lang w:val="vi-VN"/>
        </w:rPr>
        <w:t>k</w:t>
      </w:r>
      <w:r w:rsidR="00DA0904" w:rsidRPr="001D45D8">
        <w:rPr>
          <w:rFonts w:ascii="Times New Roman" w:hAnsi="Times New Roman" w:cs="Times New Roman"/>
          <w:b w:val="0"/>
          <w:i/>
          <w:color w:val="auto"/>
          <w:sz w:val="28"/>
          <w:szCs w:val="28"/>
        </w:rPr>
        <w:t>) Thanh tra Văn</w:t>
      </w:r>
      <w:r w:rsidR="00DA0904" w:rsidRPr="00940734">
        <w:rPr>
          <w:rFonts w:ascii="Times New Roman" w:hAnsi="Times New Roman" w:cs="Times New Roman"/>
          <w:b w:val="0"/>
          <w:i/>
          <w:color w:val="auto"/>
          <w:sz w:val="28"/>
          <w:szCs w:val="28"/>
        </w:rPr>
        <w:t xml:space="preserve"> phòng đại diện có trụ sở đặt tại địa bàn tỉnh, thành phố theo quy định của pháp luậ</w:t>
      </w:r>
      <w:r w:rsidR="00587F98">
        <w:rPr>
          <w:rFonts w:ascii="Times New Roman" w:hAnsi="Times New Roman" w:cs="Times New Roman"/>
          <w:b w:val="0"/>
          <w:i/>
          <w:color w:val="auto"/>
          <w:sz w:val="28"/>
          <w:szCs w:val="28"/>
        </w:rPr>
        <w:t>t."</w:t>
      </w:r>
    </w:p>
    <w:p w:rsidR="00243976" w:rsidRDefault="009D1578" w:rsidP="00584C1E">
      <w:pPr>
        <w:autoSpaceDE w:val="0"/>
        <w:autoSpaceDN w:val="0"/>
        <w:adjustRightInd w:val="0"/>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B43266">
        <w:rPr>
          <w:rFonts w:ascii="Times New Roman" w:eastAsia="Times New Roman" w:hAnsi="Times New Roman" w:cs="Times New Roman"/>
          <w:sz w:val="28"/>
          <w:szCs w:val="28"/>
        </w:rPr>
        <w:t xml:space="preserve">. </w:t>
      </w:r>
      <w:r w:rsidR="00243976">
        <w:rPr>
          <w:rFonts w:ascii="Times New Roman" w:eastAsia="Times New Roman" w:hAnsi="Times New Roman" w:cs="Times New Roman"/>
          <w:sz w:val="28"/>
          <w:szCs w:val="28"/>
        </w:rPr>
        <w:t xml:space="preserve">Bổ sung Phụ lục </w:t>
      </w:r>
      <w:r w:rsidR="000E6F9D">
        <w:rPr>
          <w:rFonts w:ascii="Times New Roman" w:eastAsia="Times New Roman" w:hAnsi="Times New Roman" w:cs="Times New Roman"/>
          <w:sz w:val="28"/>
          <w:szCs w:val="28"/>
        </w:rPr>
        <w:t xml:space="preserve">số 09 về </w:t>
      </w:r>
      <w:r w:rsidR="00137328">
        <w:rPr>
          <w:rFonts w:ascii="Times New Roman" w:eastAsia="Times New Roman" w:hAnsi="Times New Roman" w:cs="Times New Roman"/>
          <w:sz w:val="28"/>
          <w:szCs w:val="28"/>
        </w:rPr>
        <w:t xml:space="preserve">mẫu </w:t>
      </w:r>
      <w:r w:rsidR="000E6F9D">
        <w:rPr>
          <w:rFonts w:ascii="Times New Roman" w:eastAsia="Times New Roman" w:hAnsi="Times New Roman" w:cs="Times New Roman"/>
          <w:sz w:val="28"/>
          <w:szCs w:val="28"/>
        </w:rPr>
        <w:t xml:space="preserve">báo cáo hoạt động của Văn phòng đại diện quy định tại </w:t>
      </w:r>
      <w:r w:rsidR="00594A54">
        <w:rPr>
          <w:rFonts w:ascii="Times New Roman" w:eastAsia="Times New Roman" w:hAnsi="Times New Roman" w:cs="Times New Roman"/>
          <w:sz w:val="28"/>
          <w:szCs w:val="28"/>
        </w:rPr>
        <w:t>khoản 1 Điều 31a Thông tư này.</w:t>
      </w:r>
    </w:p>
    <w:p w:rsidR="005B7B6B" w:rsidRDefault="00B45BB3" w:rsidP="00584C1E">
      <w:pPr>
        <w:spacing w:before="120" w:after="120" w:line="240" w:lineRule="auto"/>
        <w:ind w:firstLine="709"/>
        <w:jc w:val="both"/>
        <w:rPr>
          <w:rFonts w:ascii="Times New Roman" w:hAnsi="Times New Roman" w:cs="Times New Roman"/>
          <w:b/>
          <w:sz w:val="28"/>
          <w:szCs w:val="28"/>
          <w:lang w:val="fr-FR"/>
        </w:rPr>
      </w:pPr>
      <w:r>
        <w:rPr>
          <w:rFonts w:ascii="Times New Roman" w:hAnsi="Times New Roman" w:cs="Times New Roman"/>
          <w:b/>
          <w:sz w:val="28"/>
          <w:szCs w:val="28"/>
          <w:lang w:val="fr-FR"/>
        </w:rPr>
        <w:t xml:space="preserve">Điều 2. </w:t>
      </w:r>
    </w:p>
    <w:p w:rsidR="00B45BB3" w:rsidRDefault="00B45BB3" w:rsidP="00584C1E">
      <w:pPr>
        <w:spacing w:before="120" w:after="120" w:line="240" w:lineRule="auto"/>
        <w:ind w:firstLine="709"/>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1. </w:t>
      </w:r>
      <w:r w:rsidR="000065F8">
        <w:rPr>
          <w:rFonts w:ascii="Times New Roman" w:hAnsi="Times New Roman" w:cs="Times New Roman"/>
          <w:sz w:val="28"/>
          <w:szCs w:val="28"/>
          <w:lang w:val="fr-FR"/>
        </w:rPr>
        <w:t>Bãi bỏ điểm b khoản 2 Điều 36 Thông tư số 40/2011/TT-NHNN.</w:t>
      </w:r>
    </w:p>
    <w:p w:rsidR="000065F8" w:rsidRPr="00B45BB3" w:rsidRDefault="000065F8" w:rsidP="00584C1E">
      <w:pPr>
        <w:spacing w:before="120" w:after="120" w:line="240" w:lineRule="auto"/>
        <w:ind w:firstLine="709"/>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2. Bãi bỏ khoản 1 Điều 1 Thông tư số </w:t>
      </w:r>
      <w:r w:rsidR="002402C0">
        <w:rPr>
          <w:rFonts w:ascii="Times New Roman" w:hAnsi="Times New Roman" w:cs="Times New Roman"/>
          <w:sz w:val="28"/>
          <w:szCs w:val="28"/>
          <w:lang w:val="fr-FR"/>
        </w:rPr>
        <w:t>28</w:t>
      </w:r>
      <w:r w:rsidR="002402C0" w:rsidRPr="00237636">
        <w:rPr>
          <w:rFonts w:ascii="Times New Roman" w:hAnsi="Times New Roman" w:cs="Times New Roman"/>
          <w:color w:val="000000"/>
          <w:sz w:val="28"/>
          <w:szCs w:val="28"/>
        </w:rPr>
        <w:t>/201</w:t>
      </w:r>
      <w:r w:rsidR="002402C0">
        <w:rPr>
          <w:rFonts w:ascii="Times New Roman" w:hAnsi="Times New Roman" w:cs="Times New Roman"/>
          <w:color w:val="000000"/>
          <w:sz w:val="28"/>
          <w:szCs w:val="28"/>
        </w:rPr>
        <w:t>8</w:t>
      </w:r>
      <w:r w:rsidR="002402C0" w:rsidRPr="00237636">
        <w:rPr>
          <w:rFonts w:ascii="Times New Roman" w:hAnsi="Times New Roman" w:cs="Times New Roman"/>
          <w:color w:val="000000"/>
          <w:sz w:val="28"/>
          <w:szCs w:val="28"/>
        </w:rPr>
        <w:t xml:space="preserve">/TT-NHNN ngày </w:t>
      </w:r>
      <w:r w:rsidR="002402C0">
        <w:rPr>
          <w:rFonts w:ascii="Times New Roman" w:hAnsi="Times New Roman" w:cs="Times New Roman"/>
          <w:color w:val="000000"/>
          <w:sz w:val="28"/>
          <w:szCs w:val="28"/>
        </w:rPr>
        <w:t>30 tháng 11 năm 2018</w:t>
      </w:r>
      <w:r w:rsidR="002402C0" w:rsidRPr="00237636">
        <w:rPr>
          <w:rFonts w:ascii="Times New Roman" w:hAnsi="Times New Roman" w:cs="Times New Roman"/>
          <w:color w:val="000000"/>
          <w:sz w:val="28"/>
          <w:szCs w:val="28"/>
        </w:rPr>
        <w:t xml:space="preserve"> của Thống đốc Ngân hàng Nhà nước Việt Nam sửa đổi, bổ sung một số điều của Thông tư số 40/2011/TT-NHNN</w:t>
      </w:r>
      <w:r w:rsidR="002402C0">
        <w:rPr>
          <w:rFonts w:ascii="Times New Roman" w:hAnsi="Times New Roman" w:cs="Times New Roman"/>
          <w:color w:val="000000"/>
          <w:sz w:val="28"/>
          <w:szCs w:val="28"/>
        </w:rPr>
        <w:t>.</w:t>
      </w:r>
    </w:p>
    <w:p w:rsidR="00612AA7" w:rsidRDefault="00612AA7" w:rsidP="00584C1E">
      <w:pPr>
        <w:spacing w:before="120" w:after="120" w:line="240" w:lineRule="auto"/>
        <w:ind w:firstLine="709"/>
        <w:jc w:val="both"/>
        <w:rPr>
          <w:rFonts w:ascii="Times New Roman" w:hAnsi="Times New Roman" w:cs="Times New Roman"/>
          <w:b/>
          <w:sz w:val="28"/>
          <w:szCs w:val="28"/>
          <w:lang w:val="fr-FR"/>
        </w:rPr>
      </w:pPr>
    </w:p>
    <w:p w:rsidR="00612AA7" w:rsidRDefault="00612AA7" w:rsidP="00584C1E">
      <w:pPr>
        <w:spacing w:before="120" w:after="120" w:line="240" w:lineRule="auto"/>
        <w:ind w:firstLine="709"/>
        <w:jc w:val="both"/>
        <w:rPr>
          <w:rFonts w:ascii="Times New Roman" w:hAnsi="Times New Roman" w:cs="Times New Roman"/>
          <w:b/>
          <w:sz w:val="28"/>
          <w:szCs w:val="28"/>
          <w:lang w:val="fr-FR"/>
        </w:rPr>
      </w:pPr>
    </w:p>
    <w:p w:rsidR="00F64B8D" w:rsidRPr="00237636" w:rsidRDefault="00F64B8D" w:rsidP="00584C1E">
      <w:pPr>
        <w:spacing w:before="120" w:after="120" w:line="240" w:lineRule="auto"/>
        <w:ind w:firstLine="709"/>
        <w:jc w:val="both"/>
        <w:rPr>
          <w:rFonts w:ascii="Times New Roman" w:hAnsi="Times New Roman" w:cs="Times New Roman"/>
          <w:b/>
          <w:sz w:val="28"/>
          <w:szCs w:val="28"/>
        </w:rPr>
      </w:pPr>
      <w:r w:rsidRPr="00237636">
        <w:rPr>
          <w:rFonts w:ascii="Times New Roman" w:hAnsi="Times New Roman" w:cs="Times New Roman"/>
          <w:b/>
          <w:sz w:val="28"/>
          <w:szCs w:val="28"/>
          <w:lang w:val="fr-FR"/>
        </w:rPr>
        <w:lastRenderedPageBreak/>
        <w:t xml:space="preserve">Điều </w:t>
      </w:r>
      <w:r w:rsidR="002040D9" w:rsidRPr="00237636">
        <w:rPr>
          <w:rFonts w:ascii="Times New Roman" w:hAnsi="Times New Roman" w:cs="Times New Roman"/>
          <w:b/>
          <w:sz w:val="28"/>
          <w:szCs w:val="28"/>
          <w:lang w:val="fr-FR"/>
        </w:rPr>
        <w:t>3</w:t>
      </w:r>
      <w:r w:rsidRPr="00237636">
        <w:rPr>
          <w:rFonts w:ascii="Times New Roman" w:hAnsi="Times New Roman" w:cs="Times New Roman"/>
          <w:b/>
          <w:sz w:val="28"/>
          <w:szCs w:val="28"/>
          <w:lang w:val="fr-FR"/>
        </w:rPr>
        <w:t>.</w:t>
      </w:r>
      <w:r w:rsidR="00AB6190" w:rsidRPr="00237636">
        <w:rPr>
          <w:rFonts w:ascii="Times New Roman" w:hAnsi="Times New Roman" w:cs="Times New Roman"/>
          <w:b/>
          <w:sz w:val="28"/>
          <w:szCs w:val="28"/>
          <w:lang w:val="fr-FR"/>
        </w:rPr>
        <w:t xml:space="preserve"> </w:t>
      </w:r>
      <w:r w:rsidRPr="00237636">
        <w:rPr>
          <w:rFonts w:ascii="Times New Roman" w:hAnsi="Times New Roman" w:cs="Times New Roman"/>
          <w:b/>
          <w:sz w:val="28"/>
          <w:szCs w:val="28"/>
        </w:rPr>
        <w:t>Trách nhiệm tổ chức thực hiện</w:t>
      </w:r>
    </w:p>
    <w:p w:rsidR="00FD34D8" w:rsidRPr="00237636" w:rsidRDefault="00F64B8D" w:rsidP="00584C1E">
      <w:pPr>
        <w:spacing w:before="120" w:after="120" w:line="240" w:lineRule="auto"/>
        <w:ind w:firstLine="709"/>
        <w:jc w:val="both"/>
        <w:rPr>
          <w:rFonts w:ascii="Times New Roman" w:hAnsi="Times New Roman" w:cs="Times New Roman"/>
          <w:spacing w:val="-2"/>
          <w:sz w:val="28"/>
          <w:szCs w:val="28"/>
        </w:rPr>
      </w:pPr>
      <w:r w:rsidRPr="00237636">
        <w:rPr>
          <w:rFonts w:ascii="Times New Roman" w:hAnsi="Times New Roman" w:cs="Times New Roman"/>
          <w:spacing w:val="-2"/>
          <w:sz w:val="28"/>
          <w:szCs w:val="28"/>
        </w:rPr>
        <w:t xml:space="preserve">Chánh Văn phòng, Chánh Thanh tra, giám sát ngân hàng, Thủ trưởng các đơn vị thuộc Ngân hàng Nhà nước Việt Nam, Giám đốc Ngân hàng Nhà nước chi nhánh </w:t>
      </w:r>
      <w:r w:rsidR="00985BB1" w:rsidRPr="00237636">
        <w:rPr>
          <w:rFonts w:ascii="Times New Roman" w:hAnsi="Times New Roman" w:cs="Times New Roman"/>
          <w:spacing w:val="-2"/>
          <w:sz w:val="28"/>
          <w:szCs w:val="28"/>
        </w:rPr>
        <w:t xml:space="preserve">các </w:t>
      </w:r>
      <w:r w:rsidRPr="00237636">
        <w:rPr>
          <w:rFonts w:ascii="Times New Roman" w:hAnsi="Times New Roman" w:cs="Times New Roman"/>
          <w:spacing w:val="-2"/>
          <w:sz w:val="28"/>
          <w:szCs w:val="28"/>
        </w:rPr>
        <w:t>tỉnh, thành phố</w:t>
      </w:r>
      <w:r w:rsidR="00985BB1" w:rsidRPr="00237636">
        <w:rPr>
          <w:rFonts w:ascii="Times New Roman" w:hAnsi="Times New Roman" w:cs="Times New Roman"/>
          <w:spacing w:val="-2"/>
          <w:sz w:val="28"/>
          <w:szCs w:val="28"/>
        </w:rPr>
        <w:t xml:space="preserve"> trực thuộc Trung ương</w:t>
      </w:r>
      <w:r w:rsidRPr="00237636">
        <w:rPr>
          <w:rFonts w:ascii="Times New Roman" w:hAnsi="Times New Roman" w:cs="Times New Roman"/>
          <w:spacing w:val="-2"/>
          <w:sz w:val="28"/>
          <w:szCs w:val="28"/>
        </w:rPr>
        <w:t xml:space="preserve">, Chủ tịch Hội đồng quản trị, Chủ tịch Hội đồng thành viên, Tổng giám đốc (Giám đốc) ngân hàng thương mại, </w:t>
      </w:r>
      <w:r w:rsidRPr="00237636">
        <w:rPr>
          <w:rFonts w:ascii="Times New Roman" w:hAnsi="Times New Roman" w:cs="Times New Roman"/>
          <w:spacing w:val="-2"/>
          <w:sz w:val="28"/>
          <w:szCs w:val="28"/>
          <w:shd w:val="solid" w:color="FFFFFF" w:fill="auto"/>
        </w:rPr>
        <w:t>Tổng</w:t>
      </w:r>
      <w:r w:rsidRPr="00237636">
        <w:rPr>
          <w:rFonts w:ascii="Times New Roman" w:hAnsi="Times New Roman" w:cs="Times New Roman"/>
          <w:spacing w:val="-2"/>
          <w:sz w:val="28"/>
          <w:szCs w:val="28"/>
        </w:rPr>
        <w:t xml:space="preserve"> giám đốc (Giám đốc) chi nhánh ngân hàng nước ngoài, Trưởng văn phòng đại diện của tổ chức tín dụng nước ngoài, </w:t>
      </w:r>
      <w:r w:rsidRPr="00237636">
        <w:rPr>
          <w:rFonts w:ascii="Times New Roman" w:hAnsi="Times New Roman" w:cs="Times New Roman"/>
          <w:spacing w:val="-2"/>
          <w:sz w:val="28"/>
          <w:szCs w:val="28"/>
          <w:shd w:val="solid" w:color="FFFFFF" w:fill="auto"/>
        </w:rPr>
        <w:t>tổ chức</w:t>
      </w:r>
      <w:r w:rsidRPr="00237636">
        <w:rPr>
          <w:rFonts w:ascii="Times New Roman" w:hAnsi="Times New Roman" w:cs="Times New Roman"/>
          <w:spacing w:val="-2"/>
          <w:sz w:val="28"/>
          <w:szCs w:val="28"/>
        </w:rPr>
        <w:t xml:space="preserve"> nước ngoài khác có hoạt động ngân hàng chịu trách nhiệm tổ chức thực hiện Thông tư này.</w:t>
      </w:r>
    </w:p>
    <w:p w:rsidR="00F64B8D" w:rsidRPr="00237636" w:rsidRDefault="00F64B8D" w:rsidP="00584C1E">
      <w:pPr>
        <w:spacing w:before="120" w:after="120" w:line="240" w:lineRule="auto"/>
        <w:ind w:firstLine="709"/>
        <w:jc w:val="both"/>
        <w:rPr>
          <w:rFonts w:ascii="Times New Roman" w:hAnsi="Times New Roman" w:cs="Times New Roman"/>
          <w:b/>
          <w:sz w:val="28"/>
          <w:szCs w:val="28"/>
        </w:rPr>
      </w:pPr>
      <w:r w:rsidRPr="00237636">
        <w:rPr>
          <w:rFonts w:ascii="Times New Roman" w:hAnsi="Times New Roman" w:cs="Times New Roman"/>
          <w:b/>
          <w:sz w:val="28"/>
          <w:szCs w:val="28"/>
          <w:lang w:val="fr-FR"/>
        </w:rPr>
        <w:t xml:space="preserve">Điều </w:t>
      </w:r>
      <w:r w:rsidR="002040D9" w:rsidRPr="00237636">
        <w:rPr>
          <w:rFonts w:ascii="Times New Roman" w:hAnsi="Times New Roman" w:cs="Times New Roman"/>
          <w:b/>
          <w:sz w:val="28"/>
          <w:szCs w:val="28"/>
          <w:lang w:val="fr-FR"/>
        </w:rPr>
        <w:t>4</w:t>
      </w:r>
      <w:r w:rsidRPr="00237636">
        <w:rPr>
          <w:rFonts w:ascii="Times New Roman" w:hAnsi="Times New Roman" w:cs="Times New Roman"/>
          <w:b/>
          <w:sz w:val="28"/>
          <w:szCs w:val="28"/>
          <w:lang w:val="fr-FR"/>
        </w:rPr>
        <w:t xml:space="preserve">. </w:t>
      </w:r>
      <w:r w:rsidR="00BD6937" w:rsidRPr="00237636">
        <w:rPr>
          <w:rFonts w:ascii="Times New Roman" w:hAnsi="Times New Roman" w:cs="Times New Roman"/>
          <w:b/>
          <w:sz w:val="28"/>
          <w:szCs w:val="28"/>
        </w:rPr>
        <w:t>Điều khoản</w:t>
      </w:r>
      <w:r w:rsidRPr="00237636">
        <w:rPr>
          <w:rFonts w:ascii="Times New Roman" w:hAnsi="Times New Roman" w:cs="Times New Roman"/>
          <w:b/>
          <w:sz w:val="28"/>
          <w:szCs w:val="28"/>
        </w:rPr>
        <w:t xml:space="preserve"> thi hành</w:t>
      </w:r>
    </w:p>
    <w:p w:rsidR="00F64B8D" w:rsidRDefault="00F64B8D" w:rsidP="00584C1E">
      <w:pPr>
        <w:spacing w:before="120" w:after="120" w:line="240" w:lineRule="auto"/>
        <w:ind w:firstLine="709"/>
        <w:jc w:val="both"/>
        <w:rPr>
          <w:rFonts w:ascii="Times New Roman" w:hAnsi="Times New Roman" w:cs="Times New Roman"/>
          <w:sz w:val="28"/>
          <w:szCs w:val="28"/>
        </w:rPr>
      </w:pPr>
      <w:r w:rsidRPr="00237636">
        <w:rPr>
          <w:rFonts w:ascii="Times New Roman" w:hAnsi="Times New Roman" w:cs="Times New Roman"/>
          <w:sz w:val="28"/>
          <w:szCs w:val="28"/>
        </w:rPr>
        <w:t>Thông tư này có hiệu lực thi hành kể từ</w:t>
      </w:r>
      <w:r w:rsidR="004F7FBD">
        <w:rPr>
          <w:rFonts w:ascii="Times New Roman" w:hAnsi="Times New Roman" w:cs="Times New Roman"/>
          <w:sz w:val="28"/>
          <w:szCs w:val="28"/>
        </w:rPr>
        <w:t xml:space="preserve"> ngày </w:t>
      </w:r>
      <w:r w:rsidR="005A4793" w:rsidRPr="00237636">
        <w:rPr>
          <w:rFonts w:ascii="Times New Roman" w:hAnsi="Times New Roman" w:cs="Times New Roman"/>
          <w:sz w:val="28"/>
          <w:szCs w:val="28"/>
        </w:rPr>
        <w:t xml:space="preserve"> </w:t>
      </w:r>
      <w:r w:rsidR="004F7FBD">
        <w:rPr>
          <w:rFonts w:ascii="Times New Roman" w:hAnsi="Times New Roman" w:cs="Times New Roman"/>
          <w:sz w:val="28"/>
          <w:szCs w:val="28"/>
        </w:rPr>
        <w:t xml:space="preserve">   </w:t>
      </w:r>
      <w:r w:rsidRPr="00237636">
        <w:rPr>
          <w:rFonts w:ascii="Times New Roman" w:hAnsi="Times New Roman" w:cs="Times New Roman"/>
          <w:sz w:val="28"/>
          <w:szCs w:val="28"/>
        </w:rPr>
        <w:t>tháng</w:t>
      </w:r>
      <w:r w:rsidR="005A4793" w:rsidRPr="00237636">
        <w:rPr>
          <w:rFonts w:ascii="Times New Roman" w:hAnsi="Times New Roman" w:cs="Times New Roman"/>
          <w:sz w:val="28"/>
          <w:szCs w:val="28"/>
        </w:rPr>
        <w:t xml:space="preserve">  </w:t>
      </w:r>
      <w:r w:rsidR="004F7FBD">
        <w:rPr>
          <w:rFonts w:ascii="Times New Roman" w:hAnsi="Times New Roman" w:cs="Times New Roman"/>
          <w:sz w:val="28"/>
          <w:szCs w:val="28"/>
        </w:rPr>
        <w:t xml:space="preserve">   </w:t>
      </w:r>
      <w:r w:rsidR="005A4793" w:rsidRPr="00237636">
        <w:rPr>
          <w:rFonts w:ascii="Times New Roman" w:hAnsi="Times New Roman" w:cs="Times New Roman"/>
          <w:sz w:val="28"/>
          <w:szCs w:val="28"/>
        </w:rPr>
        <w:t xml:space="preserve"> </w:t>
      </w:r>
      <w:r w:rsidRPr="00237636">
        <w:rPr>
          <w:rFonts w:ascii="Times New Roman" w:hAnsi="Times New Roman" w:cs="Times New Roman"/>
          <w:sz w:val="28"/>
          <w:szCs w:val="28"/>
        </w:rPr>
        <w:t>năm 201</w:t>
      </w:r>
      <w:r w:rsidR="00014D4E" w:rsidRPr="00237636">
        <w:rPr>
          <w:rFonts w:ascii="Times New Roman" w:hAnsi="Times New Roman" w:cs="Times New Roman"/>
          <w:sz w:val="28"/>
          <w:szCs w:val="28"/>
        </w:rPr>
        <w:t>9./</w:t>
      </w:r>
      <w:r w:rsidRPr="00237636">
        <w:rPr>
          <w:rFonts w:ascii="Times New Roman" w:hAnsi="Times New Roman" w:cs="Times New Roman"/>
          <w:sz w:val="28"/>
          <w:szCs w:val="28"/>
        </w:rPr>
        <w:t>.</w:t>
      </w:r>
    </w:p>
    <w:tbl>
      <w:tblPr>
        <w:tblW w:w="0" w:type="auto"/>
        <w:tblInd w:w="108" w:type="dxa"/>
        <w:tblLook w:val="00A0" w:firstRow="1" w:lastRow="0" w:firstColumn="1" w:lastColumn="0" w:noHBand="0" w:noVBand="0"/>
      </w:tblPr>
      <w:tblGrid>
        <w:gridCol w:w="4536"/>
        <w:gridCol w:w="4536"/>
      </w:tblGrid>
      <w:tr w:rsidR="002F6C09" w:rsidRPr="00DC3F2F" w:rsidTr="00237636">
        <w:tc>
          <w:tcPr>
            <w:tcW w:w="4536" w:type="dxa"/>
          </w:tcPr>
          <w:p w:rsidR="002F6C09" w:rsidRPr="002F6C09" w:rsidRDefault="002F6C09" w:rsidP="002040D9">
            <w:pPr>
              <w:spacing w:after="0" w:line="240" w:lineRule="auto"/>
              <w:ind w:left="-108" w:right="40"/>
              <w:rPr>
                <w:rFonts w:ascii="Times New Roman" w:hAnsi="Times New Roman" w:cs="Times New Roman"/>
                <w:b/>
                <w:sz w:val="24"/>
                <w:lang w:val="fr-FR"/>
              </w:rPr>
            </w:pPr>
            <w:r w:rsidRPr="002F6C09">
              <w:rPr>
                <w:rFonts w:ascii="Times New Roman" w:hAnsi="Times New Roman" w:cs="Times New Roman"/>
                <w:b/>
                <w:bCs/>
                <w:i/>
                <w:iCs/>
                <w:sz w:val="24"/>
                <w:szCs w:val="24"/>
                <w:lang w:val="sv-SE"/>
              </w:rPr>
              <w:t>Nơi nhận:</w:t>
            </w:r>
            <w:r w:rsidRPr="002F6C09">
              <w:rPr>
                <w:rFonts w:ascii="Times New Roman" w:hAnsi="Times New Roman" w:cs="Times New Roman"/>
                <w:b/>
                <w:bCs/>
                <w:i/>
                <w:iCs/>
                <w:szCs w:val="24"/>
                <w:lang w:val="sv-SE"/>
              </w:rPr>
              <w:br/>
            </w:r>
            <w:r w:rsidRPr="002F6C09">
              <w:rPr>
                <w:rFonts w:ascii="Times New Roman" w:hAnsi="Times New Roman" w:cs="Times New Roman"/>
                <w:lang w:val="sv-SE"/>
              </w:rPr>
              <w:t xml:space="preserve">- Như Điều </w:t>
            </w:r>
            <w:r w:rsidR="002040D9">
              <w:rPr>
                <w:rFonts w:ascii="Times New Roman" w:hAnsi="Times New Roman" w:cs="Times New Roman"/>
                <w:lang w:val="sv-SE"/>
              </w:rPr>
              <w:t>3</w:t>
            </w:r>
            <w:r w:rsidRPr="002F6C09">
              <w:rPr>
                <w:rFonts w:ascii="Times New Roman" w:hAnsi="Times New Roman" w:cs="Times New Roman"/>
                <w:lang w:val="sv-SE"/>
              </w:rPr>
              <w:t>;</w:t>
            </w:r>
            <w:r w:rsidRPr="002F6C09">
              <w:rPr>
                <w:rFonts w:ascii="Times New Roman" w:hAnsi="Times New Roman" w:cs="Times New Roman"/>
                <w:lang w:val="sv-SE"/>
              </w:rPr>
              <w:br/>
              <w:t>- Ban lãnh đạo NHNN;</w:t>
            </w:r>
            <w:r w:rsidRPr="002F6C09">
              <w:rPr>
                <w:rFonts w:ascii="Times New Roman" w:hAnsi="Times New Roman" w:cs="Times New Roman"/>
                <w:lang w:val="sv-SE"/>
              </w:rPr>
              <w:br/>
              <w:t>- Văn phòng Chính phủ;</w:t>
            </w:r>
            <w:r w:rsidRPr="002F6C09">
              <w:rPr>
                <w:rFonts w:ascii="Times New Roman" w:hAnsi="Times New Roman" w:cs="Times New Roman"/>
                <w:lang w:val="sv-SE"/>
              </w:rPr>
              <w:br/>
              <w:t>- Bộ Tư pháp</w:t>
            </w:r>
            <w:r w:rsidR="00D73A0C">
              <w:rPr>
                <w:rFonts w:ascii="Times New Roman" w:hAnsi="Times New Roman" w:cs="Times New Roman"/>
                <w:lang w:val="sv-SE"/>
              </w:rPr>
              <w:t xml:space="preserve"> (để kiểm tra)</w:t>
            </w:r>
            <w:r w:rsidRPr="002F6C09">
              <w:rPr>
                <w:rFonts w:ascii="Times New Roman" w:hAnsi="Times New Roman" w:cs="Times New Roman"/>
                <w:lang w:val="sv-SE"/>
              </w:rPr>
              <w:t>;</w:t>
            </w:r>
            <w:r w:rsidRPr="002F6C09">
              <w:rPr>
                <w:rFonts w:ascii="Times New Roman" w:hAnsi="Times New Roman" w:cs="Times New Roman"/>
                <w:lang w:val="sv-SE"/>
              </w:rPr>
              <w:br/>
              <w:t>- Công báo;</w:t>
            </w:r>
            <w:r w:rsidRPr="002F6C09">
              <w:rPr>
                <w:rFonts w:ascii="Times New Roman" w:hAnsi="Times New Roman" w:cs="Times New Roman"/>
                <w:lang w:val="sv-SE"/>
              </w:rPr>
              <w:br/>
              <w:t>- Lưu:</w:t>
            </w:r>
            <w:r w:rsidR="004F14B1">
              <w:rPr>
                <w:rFonts w:ascii="Times New Roman" w:hAnsi="Times New Roman" w:cs="Times New Roman"/>
                <w:lang w:val="sv-SE"/>
              </w:rPr>
              <w:t xml:space="preserve"> </w:t>
            </w:r>
            <w:r w:rsidR="00755376">
              <w:rPr>
                <w:rFonts w:ascii="Times New Roman" w:hAnsi="Times New Roman" w:cs="Times New Roman"/>
                <w:lang w:val="sv-SE"/>
              </w:rPr>
              <w:t>VP, PC, TTGSNH6</w:t>
            </w:r>
            <w:bookmarkStart w:id="4" w:name="_GoBack"/>
            <w:bookmarkEnd w:id="4"/>
            <w:r w:rsidRPr="002F6C09">
              <w:rPr>
                <w:rFonts w:ascii="Times New Roman" w:hAnsi="Times New Roman" w:cs="Times New Roman"/>
                <w:lang w:val="sv-SE"/>
              </w:rPr>
              <w:t>.</w:t>
            </w:r>
          </w:p>
        </w:tc>
        <w:tc>
          <w:tcPr>
            <w:tcW w:w="4536" w:type="dxa"/>
          </w:tcPr>
          <w:p w:rsidR="002F6C09" w:rsidRPr="002F6C09" w:rsidRDefault="002F6C09" w:rsidP="00B21A7B">
            <w:pPr>
              <w:ind w:right="40"/>
              <w:jc w:val="center"/>
              <w:rPr>
                <w:rFonts w:ascii="Times New Roman" w:hAnsi="Times New Roman" w:cs="Times New Roman"/>
                <w:b/>
              </w:rPr>
            </w:pPr>
            <w:r w:rsidRPr="002F6C09">
              <w:rPr>
                <w:rFonts w:ascii="Times New Roman" w:hAnsi="Times New Roman" w:cs="Times New Roman"/>
                <w:b/>
                <w:sz w:val="28"/>
              </w:rPr>
              <w:t>THỐNG ĐỐC</w:t>
            </w:r>
          </w:p>
        </w:tc>
      </w:tr>
    </w:tbl>
    <w:p w:rsidR="005111DC" w:rsidRDefault="005111DC" w:rsidP="00997C57">
      <w:pPr>
        <w:rPr>
          <w:rFonts w:ascii="Times New Roman" w:hAnsi="Times New Roman"/>
          <w:sz w:val="28"/>
          <w:szCs w:val="28"/>
        </w:rPr>
      </w:pPr>
    </w:p>
    <w:p w:rsidR="00025DEA" w:rsidRDefault="005111DC" w:rsidP="00AB6F10">
      <w:pPr>
        <w:spacing w:after="80" w:line="240" w:lineRule="auto"/>
        <w:jc w:val="center"/>
        <w:rPr>
          <w:rFonts w:ascii="Times New Roman" w:hAnsi="Times New Roman" w:cs="Times New Roman"/>
          <w:b/>
          <w:color w:val="000000" w:themeColor="text1"/>
          <w:sz w:val="28"/>
          <w:szCs w:val="28"/>
          <w:lang w:val="nl-NL"/>
        </w:rPr>
      </w:pPr>
      <w:r>
        <w:rPr>
          <w:rFonts w:ascii="Times New Roman" w:hAnsi="Times New Roman"/>
          <w:sz w:val="28"/>
          <w:szCs w:val="28"/>
        </w:rPr>
        <w:br w:type="column"/>
      </w:r>
      <w:r w:rsidR="00646431" w:rsidRPr="00933B32">
        <w:rPr>
          <w:rFonts w:ascii="Times New Roman" w:hAnsi="Times New Roman" w:cs="Times New Roman"/>
          <w:b/>
          <w:color w:val="000000" w:themeColor="text1"/>
          <w:sz w:val="28"/>
          <w:szCs w:val="28"/>
          <w:lang w:val="nl-NL"/>
        </w:rPr>
        <w:lastRenderedPageBreak/>
        <w:t>Phụ lụ</w:t>
      </w:r>
      <w:r w:rsidR="00646431">
        <w:rPr>
          <w:rFonts w:ascii="Times New Roman" w:hAnsi="Times New Roman" w:cs="Times New Roman"/>
          <w:b/>
          <w:color w:val="000000" w:themeColor="text1"/>
          <w:sz w:val="28"/>
          <w:szCs w:val="28"/>
          <w:lang w:val="nl-NL"/>
        </w:rPr>
        <w:t>c số 09</w:t>
      </w:r>
    </w:p>
    <w:p w:rsidR="00481248" w:rsidRPr="00481248" w:rsidRDefault="00481248" w:rsidP="00AB6F10">
      <w:pPr>
        <w:spacing w:after="0" w:line="240" w:lineRule="auto"/>
        <w:jc w:val="center"/>
        <w:rPr>
          <w:rFonts w:ascii="Times New Roman" w:hAnsi="Times New Roman" w:cs="Times New Roman"/>
          <w:color w:val="000000" w:themeColor="text1"/>
          <w:sz w:val="28"/>
          <w:szCs w:val="28"/>
          <w:lang w:val="nl-NL"/>
        </w:rPr>
      </w:pPr>
      <w:r w:rsidRPr="00481248">
        <w:rPr>
          <w:rFonts w:ascii="Times New Roman" w:hAnsi="Times New Roman" w:cs="Times New Roman"/>
          <w:color w:val="000000" w:themeColor="text1"/>
          <w:sz w:val="28"/>
          <w:szCs w:val="28"/>
          <w:lang w:val="nl-NL"/>
        </w:rPr>
        <w:t>Báo cáo hoạt động của văn phòng đại diện</w:t>
      </w:r>
    </w:p>
    <w:p w:rsidR="00481248" w:rsidRPr="00481248" w:rsidRDefault="00481248" w:rsidP="00025DEA">
      <w:pPr>
        <w:spacing w:after="120" w:line="240" w:lineRule="auto"/>
        <w:jc w:val="center"/>
        <w:rPr>
          <w:rFonts w:ascii="Times New Roman" w:eastAsiaTheme="minorEastAsia" w:hAnsi="Times New Roman" w:cs="Times New Roman"/>
          <w:i/>
          <w:color w:val="000000" w:themeColor="text1"/>
          <w:sz w:val="28"/>
          <w:szCs w:val="28"/>
          <w:lang w:val="nl-NL" w:eastAsia="ja-JP"/>
        </w:rPr>
      </w:pPr>
      <w:r w:rsidRPr="00481248">
        <w:rPr>
          <w:rFonts w:ascii="Times New Roman" w:eastAsiaTheme="minorEastAsia" w:hAnsi="Times New Roman" w:cs="Times New Roman"/>
          <w:i/>
          <w:color w:val="000000" w:themeColor="text1"/>
          <w:sz w:val="28"/>
          <w:szCs w:val="28"/>
          <w:lang w:val="nl-NL" w:eastAsia="ja-JP"/>
        </w:rPr>
        <w:t>(Ban hành kèm theo Thông tư số 40/2011/TT-NHNN)</w:t>
      </w:r>
    </w:p>
    <w:tbl>
      <w:tblPr>
        <w:tblStyle w:val="TableGrid"/>
        <w:tblW w:w="92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545"/>
      </w:tblGrid>
      <w:tr w:rsidR="00646431" w:rsidRPr="002022E2" w:rsidTr="0019635F">
        <w:tc>
          <w:tcPr>
            <w:tcW w:w="3686" w:type="dxa"/>
          </w:tcPr>
          <w:p w:rsidR="00646431" w:rsidRPr="002022E2" w:rsidRDefault="00646431" w:rsidP="0019635F">
            <w:pPr>
              <w:spacing w:line="288" w:lineRule="auto"/>
              <w:ind w:left="-108" w:right="-108"/>
              <w:jc w:val="center"/>
              <w:rPr>
                <w:b/>
                <w:color w:val="000000" w:themeColor="text1"/>
                <w:szCs w:val="26"/>
                <w:lang w:val="nl-NL"/>
              </w:rPr>
            </w:pPr>
            <w:r w:rsidRPr="0022798D">
              <w:rPr>
                <w:b/>
                <w:color w:val="000000" w:themeColor="text1"/>
                <w:sz w:val="24"/>
                <w:szCs w:val="26"/>
                <w:lang w:val="nl-NL"/>
              </w:rPr>
              <w:t>TÊN VĂN PHÒNG ĐẠI DIỆN</w:t>
            </w:r>
            <w:r w:rsidRPr="002022E2">
              <w:rPr>
                <w:noProof/>
                <w:color w:val="000000" w:themeColor="text1"/>
                <w:sz w:val="18"/>
                <w:szCs w:val="18"/>
              </w:rPr>
              <mc:AlternateContent>
                <mc:Choice Requires="wps">
                  <w:drawing>
                    <wp:anchor distT="4294967291" distB="4294967291" distL="114300" distR="114300" simplePos="0" relativeHeight="251667456" behindDoc="0" locked="0" layoutInCell="1" allowOverlap="1" wp14:anchorId="44F4564E" wp14:editId="6C9FC2B4">
                      <wp:simplePos x="0" y="0"/>
                      <wp:positionH relativeFrom="column">
                        <wp:posOffset>850265</wp:posOffset>
                      </wp:positionH>
                      <wp:positionV relativeFrom="paragraph">
                        <wp:posOffset>214937</wp:posOffset>
                      </wp:positionV>
                      <wp:extent cx="715010" cy="0"/>
                      <wp:effectExtent l="0" t="0" r="279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C932DA" id="Straight Connector 2" o:spid="_x0000_s1026" style="position:absolute;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6.95pt,16.9pt" to="123.2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iFa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"/>
                  </w:pict>
                </mc:Fallback>
              </mc:AlternateContent>
            </w:r>
          </w:p>
          <w:p w:rsidR="00646431" w:rsidRPr="002022E2" w:rsidRDefault="00646431" w:rsidP="0019635F">
            <w:pPr>
              <w:spacing w:before="120" w:line="288" w:lineRule="auto"/>
              <w:jc w:val="center"/>
              <w:rPr>
                <w:color w:val="000000" w:themeColor="text1"/>
                <w:sz w:val="26"/>
                <w:szCs w:val="26"/>
                <w:lang w:val="nl-NL"/>
              </w:rPr>
            </w:pPr>
            <w:r w:rsidRPr="002022E2">
              <w:rPr>
                <w:color w:val="000000" w:themeColor="text1"/>
                <w:sz w:val="26"/>
                <w:szCs w:val="26"/>
                <w:lang w:val="nl-NL"/>
              </w:rPr>
              <w:t>Số: ……/………</w:t>
            </w:r>
          </w:p>
        </w:tc>
        <w:tc>
          <w:tcPr>
            <w:tcW w:w="5545" w:type="dxa"/>
          </w:tcPr>
          <w:p w:rsidR="00646431" w:rsidRPr="00CC5F58" w:rsidRDefault="00646431" w:rsidP="0019635F">
            <w:pPr>
              <w:spacing w:line="288" w:lineRule="auto"/>
              <w:ind w:right="33"/>
              <w:jc w:val="center"/>
              <w:rPr>
                <w:b/>
                <w:color w:val="000000" w:themeColor="text1"/>
                <w:sz w:val="24"/>
                <w:lang w:val="nl-NL"/>
              </w:rPr>
            </w:pPr>
            <w:r w:rsidRPr="00CC5F58">
              <w:rPr>
                <w:b/>
                <w:color w:val="000000" w:themeColor="text1"/>
                <w:sz w:val="24"/>
                <w:lang w:val="nl-NL"/>
              </w:rPr>
              <w:t>CỘNG HÒA XÃ HỘI CHỦ NGHĨA VIỆT NAM</w:t>
            </w:r>
          </w:p>
          <w:p w:rsidR="00646431" w:rsidRPr="00CC5F58" w:rsidRDefault="00646431" w:rsidP="0019635F">
            <w:pPr>
              <w:framePr w:hSpace="180" w:wrap="around" w:vAnchor="page" w:hAnchor="margin" w:y="5521"/>
              <w:spacing w:line="288" w:lineRule="auto"/>
              <w:jc w:val="center"/>
              <w:rPr>
                <w:b/>
                <w:color w:val="000000" w:themeColor="text1"/>
                <w:sz w:val="28"/>
                <w:szCs w:val="26"/>
              </w:rPr>
            </w:pPr>
            <w:r w:rsidRPr="002022E2">
              <w:rPr>
                <w:noProof/>
                <w:color w:val="000000" w:themeColor="text1"/>
                <w:sz w:val="18"/>
                <w:szCs w:val="18"/>
              </w:rPr>
              <mc:AlternateContent>
                <mc:Choice Requires="wps">
                  <w:drawing>
                    <wp:anchor distT="4294967291" distB="4294967291" distL="114300" distR="114300" simplePos="0" relativeHeight="251668480" behindDoc="0" locked="0" layoutInCell="1" allowOverlap="1" wp14:anchorId="47FD6176" wp14:editId="5E90BF43">
                      <wp:simplePos x="0" y="0"/>
                      <wp:positionH relativeFrom="column">
                        <wp:posOffset>694690</wp:posOffset>
                      </wp:positionH>
                      <wp:positionV relativeFrom="paragraph">
                        <wp:posOffset>213360</wp:posOffset>
                      </wp:positionV>
                      <wp:extent cx="2025015" cy="0"/>
                      <wp:effectExtent l="0" t="0" r="1333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5B224D" id="Straight Connector 5" o:spid="_x0000_s1026" style="position:absolute;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7pt,16.8pt" to="214.1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zuY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"/>
                  </w:pict>
                </mc:Fallback>
              </mc:AlternateContent>
            </w:r>
            <w:r w:rsidRPr="00CC5F58">
              <w:rPr>
                <w:b/>
                <w:color w:val="000000" w:themeColor="text1"/>
                <w:sz w:val="28"/>
                <w:szCs w:val="26"/>
              </w:rPr>
              <w:t>Độc lập – Tự do – Hạnh phúc</w:t>
            </w:r>
          </w:p>
          <w:p w:rsidR="00646431" w:rsidRPr="002022E2" w:rsidRDefault="00646431" w:rsidP="0019635F">
            <w:pPr>
              <w:framePr w:hSpace="180" w:wrap="around" w:vAnchor="page" w:hAnchor="margin" w:y="5521"/>
              <w:spacing w:line="288" w:lineRule="auto"/>
              <w:jc w:val="center"/>
              <w:rPr>
                <w:b/>
                <w:i/>
                <w:color w:val="000000" w:themeColor="text1"/>
                <w:sz w:val="26"/>
                <w:szCs w:val="26"/>
                <w:lang w:val="nl-NL"/>
              </w:rPr>
            </w:pPr>
            <w:r w:rsidRPr="00CC5F58">
              <w:rPr>
                <w:i/>
                <w:color w:val="000000" w:themeColor="text1"/>
                <w:sz w:val="28"/>
                <w:szCs w:val="26"/>
              </w:rPr>
              <w:t>……, ngày … tháng … năm …</w:t>
            </w:r>
          </w:p>
        </w:tc>
      </w:tr>
    </w:tbl>
    <w:p w:rsidR="00646431" w:rsidRPr="002022E2" w:rsidRDefault="00646431" w:rsidP="00646431">
      <w:pPr>
        <w:spacing w:before="240" w:after="0" w:line="240" w:lineRule="auto"/>
        <w:jc w:val="center"/>
        <w:rPr>
          <w:rFonts w:ascii="Times New Roman" w:hAnsi="Times New Roman" w:cs="Times New Roman"/>
          <w:b/>
          <w:color w:val="000000" w:themeColor="text1"/>
          <w:sz w:val="28"/>
          <w:szCs w:val="28"/>
          <w:lang w:val="nl-NL"/>
        </w:rPr>
      </w:pPr>
      <w:r w:rsidRPr="002022E2">
        <w:rPr>
          <w:rFonts w:ascii="Times New Roman" w:hAnsi="Times New Roman" w:cs="Times New Roman"/>
          <w:b/>
          <w:color w:val="000000" w:themeColor="text1"/>
          <w:sz w:val="28"/>
          <w:szCs w:val="28"/>
          <w:lang w:val="nl-NL"/>
        </w:rPr>
        <w:t>BÁO CÁO</w:t>
      </w:r>
      <w:r>
        <w:rPr>
          <w:rFonts w:ascii="Times New Roman" w:hAnsi="Times New Roman" w:cs="Times New Roman"/>
          <w:b/>
          <w:color w:val="000000" w:themeColor="text1"/>
          <w:sz w:val="28"/>
          <w:szCs w:val="28"/>
          <w:lang w:val="nl-NL"/>
        </w:rPr>
        <w:t xml:space="preserve"> HOẠT ĐỘNG</w:t>
      </w:r>
    </w:p>
    <w:p w:rsidR="00646431" w:rsidRPr="002022E2" w:rsidRDefault="00646431" w:rsidP="00646431">
      <w:pPr>
        <w:spacing w:line="288" w:lineRule="auto"/>
        <w:jc w:val="center"/>
        <w:rPr>
          <w:rFonts w:ascii="Times New Roman" w:hAnsi="Times New Roman" w:cs="Times New Roman"/>
          <w:b/>
          <w:color w:val="000000" w:themeColor="text1"/>
          <w:sz w:val="28"/>
          <w:szCs w:val="28"/>
          <w:lang w:val="nl-NL"/>
        </w:rPr>
      </w:pPr>
      <w:r w:rsidRPr="002022E2">
        <w:rPr>
          <w:rFonts w:ascii="Times New Roman" w:hAnsi="Times New Roman" w:cs="Times New Roman"/>
          <w:b/>
          <w:color w:val="000000" w:themeColor="text1"/>
          <w:sz w:val="28"/>
          <w:szCs w:val="28"/>
          <w:lang w:val="nl-NL"/>
        </w:rPr>
        <w:t xml:space="preserve"> (</w:t>
      </w:r>
      <w:r>
        <w:rPr>
          <w:rFonts w:ascii="Times New Roman" w:hAnsi="Times New Roman" w:cs="Times New Roman"/>
          <w:b/>
          <w:color w:val="000000" w:themeColor="text1"/>
          <w:sz w:val="28"/>
          <w:szCs w:val="28"/>
          <w:lang w:val="nl-NL"/>
        </w:rPr>
        <w:t>6 tháng đầu năm.../Năm ...)</w:t>
      </w:r>
    </w:p>
    <w:p w:rsidR="00646431" w:rsidRPr="002022E2" w:rsidRDefault="00646431" w:rsidP="00646431">
      <w:pPr>
        <w:spacing w:before="120" w:line="288" w:lineRule="auto"/>
        <w:jc w:val="center"/>
        <w:rPr>
          <w:rFonts w:ascii="Times New Roman" w:hAnsi="Times New Roman" w:cs="Times New Roman"/>
          <w:color w:val="000000" w:themeColor="text1"/>
          <w:sz w:val="28"/>
          <w:lang w:val="nl-NL"/>
        </w:rPr>
      </w:pPr>
      <w:r w:rsidRPr="002022E2">
        <w:rPr>
          <w:rFonts w:ascii="Times New Roman" w:hAnsi="Times New Roman" w:cs="Times New Roman"/>
          <w:color w:val="000000" w:themeColor="text1"/>
          <w:sz w:val="28"/>
          <w:lang w:val="nl-NL"/>
        </w:rPr>
        <w:t xml:space="preserve">Kính gửi: Ngân hàng Nhà nước </w:t>
      </w:r>
      <w:r w:rsidR="000D7270">
        <w:rPr>
          <w:rFonts w:ascii="Times New Roman" w:hAnsi="Times New Roman" w:cs="Times New Roman"/>
          <w:color w:val="000000" w:themeColor="text1"/>
          <w:sz w:val="28"/>
          <w:lang w:val="nl-NL"/>
        </w:rPr>
        <w:t>chi nhánh tỉnh...</w:t>
      </w:r>
    </w:p>
    <w:p w:rsidR="00646431" w:rsidRDefault="00646431" w:rsidP="00E84971">
      <w:pPr>
        <w:pStyle w:val="BodyText"/>
        <w:spacing w:before="80" w:after="80"/>
        <w:ind w:right="6" w:firstLine="709"/>
        <w:jc w:val="both"/>
      </w:pPr>
      <w:r w:rsidRPr="002022E2">
        <w:rPr>
          <w:color w:val="000000" w:themeColor="text1"/>
          <w:lang w:val="nl-NL"/>
        </w:rPr>
        <w:t xml:space="preserve">I. </w:t>
      </w:r>
      <w:r>
        <w:rPr>
          <w:color w:val="000000" w:themeColor="text1"/>
          <w:lang w:val="nl-NL"/>
        </w:rPr>
        <w:t xml:space="preserve">Tình hình </w:t>
      </w:r>
      <w:r w:rsidRPr="0016653B">
        <w:t>nhân sự, số người Việt Nam và người nư</w:t>
      </w:r>
      <w:r>
        <w:t>ớc ngoài làm việc tại Văn phòng:</w:t>
      </w:r>
    </w:p>
    <w:p w:rsidR="00FE10EA" w:rsidRDefault="00FE10EA" w:rsidP="00E84971">
      <w:pPr>
        <w:spacing w:before="80" w:after="8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Thống kê </w:t>
      </w:r>
      <w:r w:rsidR="00252D37">
        <w:rPr>
          <w:rFonts w:ascii="Times New Roman" w:eastAsia="Times New Roman" w:hAnsi="Times New Roman" w:cs="Times New Roman"/>
          <w:sz w:val="28"/>
          <w:szCs w:val="28"/>
        </w:rPr>
        <w:t>n</w:t>
      </w:r>
      <w:r>
        <w:rPr>
          <w:rFonts w:ascii="Times New Roman" w:eastAsia="Times New Roman" w:hAnsi="Times New Roman" w:cs="Times New Roman"/>
          <w:sz w:val="28"/>
          <w:szCs w:val="28"/>
        </w:rPr>
        <w:t>hân sự</w:t>
      </w:r>
      <w:r w:rsidR="00252D37" w:rsidRPr="00252D37">
        <w:rPr>
          <w:rFonts w:ascii="Times New Roman" w:eastAsia="Times New Roman" w:hAnsi="Times New Roman" w:cs="Times New Roman"/>
          <w:sz w:val="28"/>
          <w:szCs w:val="28"/>
        </w:rPr>
        <w:t xml:space="preserve"> </w:t>
      </w:r>
      <w:r w:rsidR="00252D37">
        <w:rPr>
          <w:rFonts w:ascii="Times New Roman" w:eastAsia="Times New Roman" w:hAnsi="Times New Roman" w:cs="Times New Roman"/>
          <w:sz w:val="28"/>
          <w:szCs w:val="28"/>
        </w:rPr>
        <w:t xml:space="preserve">làm việc tại Văn phòng, trong đó nêu rõ số </w:t>
      </w:r>
      <w:r w:rsidRPr="0016653B">
        <w:rPr>
          <w:rFonts w:ascii="Times New Roman" w:eastAsia="Times New Roman" w:hAnsi="Times New Roman" w:cs="Times New Roman"/>
          <w:sz w:val="28"/>
          <w:szCs w:val="28"/>
        </w:rPr>
        <w:t xml:space="preserve">người Việt Nam và </w:t>
      </w:r>
      <w:r w:rsidR="00D7287E">
        <w:rPr>
          <w:rFonts w:ascii="Times New Roman" w:eastAsia="Times New Roman" w:hAnsi="Times New Roman" w:cs="Times New Roman"/>
          <w:sz w:val="28"/>
          <w:szCs w:val="28"/>
        </w:rPr>
        <w:t xml:space="preserve">số </w:t>
      </w:r>
      <w:r w:rsidRPr="0016653B">
        <w:rPr>
          <w:rFonts w:ascii="Times New Roman" w:eastAsia="Times New Roman" w:hAnsi="Times New Roman" w:cs="Times New Roman"/>
          <w:sz w:val="28"/>
          <w:szCs w:val="28"/>
        </w:rPr>
        <w:t>người nư</w:t>
      </w:r>
      <w:r w:rsidR="00252D37">
        <w:rPr>
          <w:rFonts w:ascii="Times New Roman" w:eastAsia="Times New Roman" w:hAnsi="Times New Roman" w:cs="Times New Roman"/>
          <w:sz w:val="28"/>
          <w:szCs w:val="28"/>
        </w:rPr>
        <w:t>ớc ngoài.</w:t>
      </w:r>
    </w:p>
    <w:p w:rsidR="00646431" w:rsidRPr="007E180C" w:rsidRDefault="00646431" w:rsidP="00E84971">
      <w:pPr>
        <w:spacing w:before="80" w:after="80" w:line="240" w:lineRule="auto"/>
        <w:ind w:firstLine="720"/>
        <w:jc w:val="both"/>
        <w:rPr>
          <w:rFonts w:ascii="Times New Roman" w:eastAsia="Times New Roman" w:hAnsi="Times New Roman" w:cs="Times New Roman"/>
          <w:b/>
          <w:bCs/>
          <w:color w:val="000000" w:themeColor="text1"/>
          <w:sz w:val="28"/>
          <w:szCs w:val="28"/>
          <w:lang w:val="nl-NL"/>
        </w:rPr>
      </w:pPr>
      <w:r w:rsidRPr="007E180C">
        <w:rPr>
          <w:rFonts w:ascii="Times New Roman" w:eastAsia="Times New Roman" w:hAnsi="Times New Roman" w:cs="Times New Roman"/>
          <w:b/>
          <w:bCs/>
          <w:color w:val="000000" w:themeColor="text1"/>
          <w:sz w:val="28"/>
          <w:szCs w:val="28"/>
          <w:lang w:val="nl-NL"/>
        </w:rPr>
        <w:t>II. Tình hình thực hiện hoạt động:</w:t>
      </w:r>
    </w:p>
    <w:p w:rsidR="00646431" w:rsidRDefault="00646431" w:rsidP="00E84971">
      <w:pPr>
        <w:spacing w:before="80" w:after="8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16653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Hoạt động t</w:t>
      </w:r>
      <w:r w:rsidRPr="0016653B">
        <w:rPr>
          <w:rFonts w:ascii="Times New Roman" w:eastAsia="Times New Roman" w:hAnsi="Times New Roman" w:cs="Times New Roman"/>
          <w:sz w:val="28"/>
          <w:szCs w:val="28"/>
        </w:rPr>
        <w:t>iếp cận th</w:t>
      </w:r>
      <w:r>
        <w:rPr>
          <w:rFonts w:ascii="Times New Roman" w:eastAsia="Times New Roman" w:hAnsi="Times New Roman" w:cs="Times New Roman"/>
          <w:sz w:val="28"/>
          <w:szCs w:val="28"/>
        </w:rPr>
        <w:t>ị trường:</w:t>
      </w:r>
    </w:p>
    <w:p w:rsidR="00646431" w:rsidRPr="00EE54D5" w:rsidRDefault="00646431" w:rsidP="00E84971">
      <w:pPr>
        <w:spacing w:before="80" w:after="80" w:line="240" w:lineRule="auto"/>
        <w:ind w:firstLine="720"/>
        <w:jc w:val="both"/>
        <w:rPr>
          <w:rFonts w:ascii="Times New Roman" w:eastAsia="Times New Roman" w:hAnsi="Times New Roman" w:cs="Times New Roman"/>
          <w:spacing w:val="-6"/>
          <w:sz w:val="28"/>
          <w:szCs w:val="28"/>
        </w:rPr>
      </w:pPr>
      <w:r w:rsidRPr="00EE54D5">
        <w:rPr>
          <w:rFonts w:ascii="Times New Roman" w:eastAsia="Times New Roman" w:hAnsi="Times New Roman" w:cs="Times New Roman"/>
          <w:spacing w:val="-6"/>
          <w:sz w:val="28"/>
          <w:szCs w:val="28"/>
        </w:rPr>
        <w:t>Thống kê và mô tả các hoạt động tiếp cận thị trường của Văn phòng đại diện.</w:t>
      </w:r>
    </w:p>
    <w:p w:rsidR="00646431" w:rsidRDefault="00646431" w:rsidP="00E84971">
      <w:pPr>
        <w:spacing w:before="80" w:after="8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7A76A4">
        <w:rPr>
          <w:rFonts w:ascii="Times New Roman" w:eastAsia="Times New Roman" w:hAnsi="Times New Roman" w:cs="Times New Roman"/>
          <w:sz w:val="28"/>
          <w:szCs w:val="28"/>
        </w:rPr>
        <w:t>Quan hệ đầu tư, quan hệ đại lý, tín dụng, quan hệ hợp tác giữa tổ chức tín dụng nước ngoài với các ngân hàng thương mại và các tổ chức kinh tế Việt Nam; vai trò của văn phòng đ</w:t>
      </w:r>
      <w:r>
        <w:rPr>
          <w:rFonts w:ascii="Times New Roman" w:eastAsia="Times New Roman" w:hAnsi="Times New Roman" w:cs="Times New Roman"/>
          <w:sz w:val="28"/>
          <w:szCs w:val="28"/>
        </w:rPr>
        <w:t>ại diện trong các hoạt động này:</w:t>
      </w:r>
    </w:p>
    <w:p w:rsidR="00646431" w:rsidRPr="007A76A4" w:rsidRDefault="00646431" w:rsidP="00E84971">
      <w:pPr>
        <w:spacing w:before="80" w:after="8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Thống kê và mô tả các </w:t>
      </w:r>
      <w:r w:rsidRPr="007A76A4">
        <w:rPr>
          <w:rFonts w:ascii="Times New Roman" w:eastAsia="Times New Roman" w:hAnsi="Times New Roman" w:cs="Times New Roman"/>
          <w:sz w:val="28"/>
          <w:szCs w:val="28"/>
        </w:rPr>
        <w:t>Quan hệ đầu tư, quan hệ đại lý, tín dụng, quan hệ hợp tác giữa tổ chức tín dụng nước ngoài với các ngân hàng thương mại và các tổ chức kinh tế Việt Nam</w:t>
      </w:r>
      <w:r>
        <w:rPr>
          <w:rFonts w:ascii="Times New Roman" w:eastAsia="Times New Roman" w:hAnsi="Times New Roman" w:cs="Times New Roman"/>
          <w:sz w:val="28"/>
          <w:szCs w:val="28"/>
        </w:rPr>
        <w:t xml:space="preserve"> và đánh giá </w:t>
      </w:r>
      <w:r w:rsidRPr="007A76A4">
        <w:rPr>
          <w:rFonts w:ascii="Times New Roman" w:eastAsia="Times New Roman" w:hAnsi="Times New Roman" w:cs="Times New Roman"/>
          <w:sz w:val="28"/>
          <w:szCs w:val="28"/>
        </w:rPr>
        <w:t xml:space="preserve">vai trò của </w:t>
      </w:r>
      <w:r w:rsidR="004253DA">
        <w:rPr>
          <w:rFonts w:ascii="Times New Roman" w:eastAsia="Times New Roman" w:hAnsi="Times New Roman" w:cs="Times New Roman"/>
          <w:sz w:val="28"/>
          <w:szCs w:val="28"/>
        </w:rPr>
        <w:t>V</w:t>
      </w:r>
      <w:r w:rsidRPr="007A76A4">
        <w:rPr>
          <w:rFonts w:ascii="Times New Roman" w:eastAsia="Times New Roman" w:hAnsi="Times New Roman" w:cs="Times New Roman"/>
          <w:sz w:val="28"/>
          <w:szCs w:val="28"/>
        </w:rPr>
        <w:t>ăn phòng đ</w:t>
      </w:r>
      <w:r>
        <w:rPr>
          <w:rFonts w:ascii="Times New Roman" w:eastAsia="Times New Roman" w:hAnsi="Times New Roman" w:cs="Times New Roman"/>
          <w:sz w:val="28"/>
          <w:szCs w:val="28"/>
        </w:rPr>
        <w:t>ại diện trong các hoạt động này.</w:t>
      </w:r>
    </w:p>
    <w:p w:rsidR="00646431" w:rsidRDefault="00646431" w:rsidP="00E84971">
      <w:pPr>
        <w:spacing w:before="80" w:after="8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Công tác tư vấn, đào tạo:</w:t>
      </w:r>
    </w:p>
    <w:p w:rsidR="00646431" w:rsidRPr="007A76A4" w:rsidRDefault="00646431" w:rsidP="00E84971">
      <w:pPr>
        <w:spacing w:before="80" w:after="8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Thống kê và mô tả về công tác tư vấn và tổ chức đào tạo trong quá trình hoạt động của Văn phòng đại diện.</w:t>
      </w:r>
    </w:p>
    <w:p w:rsidR="00646431" w:rsidRDefault="00646431" w:rsidP="00E84971">
      <w:pPr>
        <w:spacing w:before="80" w:after="8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7A76A4">
        <w:rPr>
          <w:rFonts w:ascii="Times New Roman" w:eastAsia="Times New Roman" w:hAnsi="Times New Roman" w:cs="Times New Roman"/>
          <w:sz w:val="28"/>
          <w:szCs w:val="28"/>
        </w:rPr>
        <w:t>Các hoạt động khác</w:t>
      </w:r>
      <w:r>
        <w:rPr>
          <w:rFonts w:ascii="Times New Roman" w:eastAsia="Times New Roman" w:hAnsi="Times New Roman" w:cs="Times New Roman"/>
          <w:sz w:val="28"/>
          <w:szCs w:val="28"/>
        </w:rPr>
        <w:t xml:space="preserve"> </w:t>
      </w:r>
      <w:r w:rsidR="006E3597">
        <w:rPr>
          <w:rFonts w:ascii="Times New Roman" w:eastAsia="Times New Roman" w:hAnsi="Times New Roman" w:cs="Times New Roman"/>
          <w:sz w:val="28"/>
          <w:szCs w:val="28"/>
        </w:rPr>
        <w:t>(nếu có)</w:t>
      </w:r>
      <w:r>
        <w:rPr>
          <w:rFonts w:ascii="Times New Roman" w:eastAsia="Times New Roman" w:hAnsi="Times New Roman" w:cs="Times New Roman"/>
          <w:sz w:val="28"/>
          <w:szCs w:val="28"/>
        </w:rPr>
        <w:t>:</w:t>
      </w:r>
    </w:p>
    <w:p w:rsidR="00646431" w:rsidRPr="007A76A4" w:rsidRDefault="00646431" w:rsidP="00E84971">
      <w:pPr>
        <w:spacing w:before="80" w:after="8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Thống kê và mô tả các </w:t>
      </w:r>
      <w:r w:rsidRPr="007A76A4">
        <w:rPr>
          <w:rFonts w:ascii="Times New Roman" w:eastAsia="Times New Roman" w:hAnsi="Times New Roman" w:cs="Times New Roman"/>
          <w:sz w:val="28"/>
          <w:szCs w:val="28"/>
        </w:rPr>
        <w:t>hoạt động khác</w:t>
      </w:r>
      <w:r>
        <w:rPr>
          <w:rFonts w:ascii="Times New Roman" w:eastAsia="Times New Roman" w:hAnsi="Times New Roman" w:cs="Times New Roman"/>
          <w:sz w:val="28"/>
          <w:szCs w:val="28"/>
        </w:rPr>
        <w:t xml:space="preserve"> của Văn phòng đại diện.</w:t>
      </w:r>
    </w:p>
    <w:p w:rsidR="005F684B" w:rsidRDefault="005F684B" w:rsidP="00E84971">
      <w:pPr>
        <w:spacing w:before="80" w:after="80" w:line="240" w:lineRule="auto"/>
        <w:ind w:firstLine="72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III. Đánh giá chung về tình hình hoạt động của Văn phòng đại diện</w:t>
      </w:r>
      <w:r w:rsidR="00F75416">
        <w:rPr>
          <w:rFonts w:ascii="Times New Roman" w:eastAsia="Times New Roman" w:hAnsi="Times New Roman" w:cs="Times New Roman"/>
          <w:b/>
          <w:bCs/>
          <w:sz w:val="28"/>
          <w:szCs w:val="28"/>
        </w:rPr>
        <w:t>:</w:t>
      </w:r>
    </w:p>
    <w:p w:rsidR="00F75416" w:rsidRDefault="009E1EB7" w:rsidP="00E84971">
      <w:pPr>
        <w:spacing w:before="80" w:after="80" w:line="240"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 </w:t>
      </w:r>
      <w:r w:rsidR="00E87B16" w:rsidRPr="00E87B16">
        <w:rPr>
          <w:rFonts w:ascii="Times New Roman" w:eastAsia="Times New Roman" w:hAnsi="Times New Roman" w:cs="Times New Roman"/>
          <w:bCs/>
          <w:sz w:val="28"/>
          <w:szCs w:val="28"/>
        </w:rPr>
        <w:t>Đánh giá</w:t>
      </w:r>
      <w:r w:rsidR="00E87B16" w:rsidRPr="00025DEA">
        <w:rPr>
          <w:rFonts w:ascii="Times New Roman" w:eastAsia="Times New Roman" w:hAnsi="Times New Roman" w:cs="Times New Roman"/>
          <w:bCs/>
          <w:sz w:val="28"/>
          <w:szCs w:val="28"/>
        </w:rPr>
        <w:t xml:space="preserve"> </w:t>
      </w:r>
      <w:r w:rsidR="00025DEA" w:rsidRPr="00025DEA">
        <w:rPr>
          <w:rFonts w:ascii="Times New Roman" w:eastAsia="Times New Roman" w:hAnsi="Times New Roman" w:cs="Times New Roman"/>
          <w:bCs/>
          <w:sz w:val="28"/>
          <w:szCs w:val="28"/>
        </w:rPr>
        <w:t>kết quả thực hiện hoạt động</w:t>
      </w:r>
      <w:r w:rsidR="00924DFB">
        <w:rPr>
          <w:rFonts w:ascii="Times New Roman" w:eastAsia="Times New Roman" w:hAnsi="Times New Roman" w:cs="Times New Roman"/>
          <w:bCs/>
          <w:sz w:val="28"/>
          <w:szCs w:val="28"/>
        </w:rPr>
        <w:t xml:space="preserve"> trong 6 tháng đầu năm/năm</w:t>
      </w:r>
      <w:r w:rsidR="00515142">
        <w:rPr>
          <w:rFonts w:ascii="Times New Roman" w:eastAsia="Times New Roman" w:hAnsi="Times New Roman" w:cs="Times New Roman"/>
          <w:bCs/>
          <w:sz w:val="28"/>
          <w:szCs w:val="28"/>
        </w:rPr>
        <w:t xml:space="preserve"> so với kế hoạch hoạt động đã đề ra</w:t>
      </w:r>
      <w:r w:rsidR="00924DFB">
        <w:rPr>
          <w:rFonts w:ascii="Times New Roman" w:eastAsia="Times New Roman" w:hAnsi="Times New Roman" w:cs="Times New Roman"/>
          <w:bCs/>
          <w:sz w:val="28"/>
          <w:szCs w:val="28"/>
        </w:rPr>
        <w:t>.</w:t>
      </w:r>
    </w:p>
    <w:p w:rsidR="009E1EB7" w:rsidRPr="00E87B16" w:rsidRDefault="009E1EB7" w:rsidP="00E84971">
      <w:pPr>
        <w:spacing w:before="80" w:after="80" w:line="240"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2. </w:t>
      </w:r>
      <w:r w:rsidR="00515142">
        <w:rPr>
          <w:rFonts w:ascii="Times New Roman" w:eastAsia="Times New Roman" w:hAnsi="Times New Roman" w:cs="Times New Roman"/>
          <w:bCs/>
          <w:sz w:val="28"/>
          <w:szCs w:val="28"/>
        </w:rPr>
        <w:t xml:space="preserve">Tình hình chấp hành quy định </w:t>
      </w:r>
      <w:r w:rsidR="00DE7B69">
        <w:rPr>
          <w:rFonts w:ascii="Times New Roman" w:eastAsia="Times New Roman" w:hAnsi="Times New Roman" w:cs="Times New Roman"/>
          <w:bCs/>
          <w:sz w:val="28"/>
          <w:szCs w:val="28"/>
        </w:rPr>
        <w:t xml:space="preserve">của </w:t>
      </w:r>
      <w:r w:rsidR="00515142">
        <w:rPr>
          <w:rFonts w:ascii="Times New Roman" w:eastAsia="Times New Roman" w:hAnsi="Times New Roman" w:cs="Times New Roman"/>
          <w:bCs/>
          <w:sz w:val="28"/>
          <w:szCs w:val="28"/>
        </w:rPr>
        <w:t>pháp luật Việt Nam.</w:t>
      </w:r>
    </w:p>
    <w:p w:rsidR="00646431" w:rsidRDefault="00646431" w:rsidP="00E84971">
      <w:pPr>
        <w:spacing w:before="80" w:after="80" w:line="240" w:lineRule="auto"/>
        <w:ind w:firstLine="720"/>
        <w:jc w:val="both"/>
        <w:rPr>
          <w:rFonts w:ascii="Times New Roman" w:eastAsia="Times New Roman" w:hAnsi="Times New Roman" w:cs="Times New Roman"/>
          <w:b/>
          <w:bCs/>
          <w:sz w:val="28"/>
          <w:szCs w:val="28"/>
        </w:rPr>
      </w:pPr>
      <w:r w:rsidRPr="002551C6">
        <w:rPr>
          <w:rFonts w:ascii="Times New Roman" w:eastAsia="Times New Roman" w:hAnsi="Times New Roman" w:cs="Times New Roman"/>
          <w:b/>
          <w:bCs/>
          <w:sz w:val="28"/>
          <w:szCs w:val="28"/>
        </w:rPr>
        <w:t>I</w:t>
      </w:r>
      <w:r w:rsidR="005F684B">
        <w:rPr>
          <w:rFonts w:ascii="Times New Roman" w:eastAsia="Times New Roman" w:hAnsi="Times New Roman" w:cs="Times New Roman"/>
          <w:b/>
          <w:bCs/>
          <w:sz w:val="28"/>
          <w:szCs w:val="28"/>
        </w:rPr>
        <w:t>V</w:t>
      </w:r>
      <w:r w:rsidRPr="002551C6">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Kế hoạch hoạt động trong thời gian tới.</w:t>
      </w:r>
    </w:p>
    <w:p w:rsidR="00646431" w:rsidRPr="002022E2" w:rsidRDefault="00646431" w:rsidP="00646431">
      <w:pPr>
        <w:pStyle w:val="BodyText"/>
        <w:spacing w:before="120" w:line="288" w:lineRule="auto"/>
        <w:ind w:right="6" w:firstLine="709"/>
        <w:jc w:val="both"/>
        <w:rPr>
          <w:b w:val="0"/>
          <w:color w:val="000000" w:themeColor="text1"/>
          <w:sz w:val="4"/>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5670"/>
      </w:tblGrid>
      <w:tr w:rsidR="00646431" w:rsidRPr="002022E2" w:rsidTr="0019635F">
        <w:tc>
          <w:tcPr>
            <w:tcW w:w="3618" w:type="dxa"/>
          </w:tcPr>
          <w:p w:rsidR="00646431" w:rsidRPr="002022E2" w:rsidRDefault="00646431" w:rsidP="0019635F">
            <w:pPr>
              <w:pStyle w:val="BodyText"/>
              <w:spacing w:before="120" w:line="288" w:lineRule="auto"/>
              <w:ind w:right="6"/>
              <w:jc w:val="both"/>
              <w:rPr>
                <w:b w:val="0"/>
                <w:color w:val="000000" w:themeColor="text1"/>
                <w:lang w:val="nl-NL"/>
              </w:rPr>
            </w:pPr>
          </w:p>
        </w:tc>
        <w:tc>
          <w:tcPr>
            <w:tcW w:w="5670" w:type="dxa"/>
          </w:tcPr>
          <w:p w:rsidR="00646431" w:rsidRDefault="00646431" w:rsidP="0019635F">
            <w:pPr>
              <w:tabs>
                <w:tab w:val="left" w:pos="6693"/>
              </w:tabs>
              <w:jc w:val="center"/>
              <w:rPr>
                <w:b/>
                <w:color w:val="000000" w:themeColor="text1"/>
                <w:sz w:val="24"/>
                <w:lang w:val="nl-NL"/>
              </w:rPr>
            </w:pPr>
            <w:r w:rsidRPr="00314232">
              <w:rPr>
                <w:b/>
                <w:color w:val="000000" w:themeColor="text1"/>
                <w:sz w:val="24"/>
                <w:lang w:val="nl-NL"/>
              </w:rPr>
              <w:t>NGƯỜI ĐẠI DIỆN HỢ</w:t>
            </w:r>
            <w:r>
              <w:rPr>
                <w:b/>
                <w:color w:val="000000" w:themeColor="text1"/>
                <w:sz w:val="24"/>
                <w:lang w:val="nl-NL"/>
              </w:rPr>
              <w:t>P PHÁP</w:t>
            </w:r>
          </w:p>
          <w:p w:rsidR="00646431" w:rsidRPr="00314232" w:rsidRDefault="00646431" w:rsidP="0019635F">
            <w:pPr>
              <w:tabs>
                <w:tab w:val="left" w:pos="6693"/>
              </w:tabs>
              <w:jc w:val="center"/>
              <w:rPr>
                <w:b/>
                <w:color w:val="000000" w:themeColor="text1"/>
                <w:sz w:val="24"/>
                <w:lang w:val="nl-NL"/>
              </w:rPr>
            </w:pPr>
            <w:r w:rsidRPr="00314232">
              <w:rPr>
                <w:b/>
                <w:color w:val="000000" w:themeColor="text1"/>
                <w:sz w:val="24"/>
                <w:lang w:val="nl-NL"/>
              </w:rPr>
              <w:t>CỦ</w:t>
            </w:r>
            <w:r>
              <w:rPr>
                <w:b/>
                <w:color w:val="000000" w:themeColor="text1"/>
                <w:sz w:val="24"/>
                <w:lang w:val="nl-NL"/>
              </w:rPr>
              <w:t xml:space="preserve">A </w:t>
            </w:r>
            <w:r w:rsidRPr="00314232">
              <w:rPr>
                <w:b/>
                <w:color w:val="000000" w:themeColor="text1"/>
                <w:sz w:val="24"/>
                <w:lang w:val="nl-NL"/>
              </w:rPr>
              <w:t>VĂN PHÒNG ĐẠI DIỆN</w:t>
            </w:r>
          </w:p>
          <w:p w:rsidR="00646431" w:rsidRPr="002022E2" w:rsidRDefault="00646431" w:rsidP="0019635F">
            <w:pPr>
              <w:pStyle w:val="BodyText"/>
              <w:spacing w:before="120" w:line="288" w:lineRule="auto"/>
              <w:ind w:right="6"/>
              <w:rPr>
                <w:b w:val="0"/>
                <w:color w:val="000000" w:themeColor="text1"/>
                <w:lang w:val="nl-NL"/>
              </w:rPr>
            </w:pPr>
            <w:r w:rsidRPr="002022E2">
              <w:rPr>
                <w:i/>
                <w:color w:val="000000" w:themeColor="text1"/>
                <w:sz w:val="24"/>
                <w:szCs w:val="24"/>
                <w:lang w:val="nl-NL"/>
              </w:rPr>
              <w:t>(ký và ghi rõ họ tên, đóng dấu)</w:t>
            </w:r>
          </w:p>
        </w:tc>
      </w:tr>
    </w:tbl>
    <w:p w:rsidR="00250E14" w:rsidRDefault="00250E14" w:rsidP="00161D70">
      <w:pPr>
        <w:spacing w:after="120"/>
        <w:jc w:val="both"/>
        <w:rPr>
          <w:rFonts w:ascii="Times New Roman" w:hAnsi="Times New Roman"/>
          <w:sz w:val="28"/>
          <w:szCs w:val="28"/>
        </w:rPr>
      </w:pPr>
    </w:p>
    <w:sectPr w:rsidR="00250E14" w:rsidSect="00237636">
      <w:headerReference w:type="default" r:id="rId9"/>
      <w:footerReference w:type="default" r:id="rId10"/>
      <w:pgSz w:w="11907" w:h="16840" w:code="9"/>
      <w:pgMar w:top="1134" w:right="1134" w:bottom="992" w:left="1701" w:header="709" w:footer="459"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571" w:rsidRDefault="005B2571" w:rsidP="00277D7A">
      <w:pPr>
        <w:spacing w:after="0" w:line="240" w:lineRule="auto"/>
      </w:pPr>
      <w:r>
        <w:separator/>
      </w:r>
    </w:p>
  </w:endnote>
  <w:endnote w:type="continuationSeparator" w:id="0">
    <w:p w:rsidR="005B2571" w:rsidRDefault="005B2571" w:rsidP="00277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74F" w:rsidRDefault="0053374F">
    <w:pPr>
      <w:pStyle w:val="Footer"/>
      <w:jc w:val="right"/>
    </w:pPr>
  </w:p>
  <w:p w:rsidR="0053374F" w:rsidRDefault="005337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571" w:rsidRDefault="005B2571" w:rsidP="00277D7A">
      <w:pPr>
        <w:spacing w:after="0" w:line="240" w:lineRule="auto"/>
      </w:pPr>
      <w:r>
        <w:separator/>
      </w:r>
    </w:p>
  </w:footnote>
  <w:footnote w:type="continuationSeparator" w:id="0">
    <w:p w:rsidR="005B2571" w:rsidRDefault="005B2571" w:rsidP="00277D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004842"/>
      <w:docPartObj>
        <w:docPartGallery w:val="Page Numbers (Top of Page)"/>
        <w:docPartUnique/>
      </w:docPartObj>
    </w:sdtPr>
    <w:sdtEndPr>
      <w:rPr>
        <w:rFonts w:ascii="Times New Roman" w:hAnsi="Times New Roman" w:cs="Times New Roman"/>
        <w:noProof/>
        <w:sz w:val="26"/>
        <w:szCs w:val="26"/>
      </w:rPr>
    </w:sdtEndPr>
    <w:sdtContent>
      <w:p w:rsidR="004D2E50" w:rsidRPr="00997C57" w:rsidRDefault="004D2E50">
        <w:pPr>
          <w:pStyle w:val="Header"/>
          <w:jc w:val="center"/>
          <w:rPr>
            <w:rFonts w:ascii="Times New Roman" w:hAnsi="Times New Roman" w:cs="Times New Roman"/>
            <w:sz w:val="26"/>
            <w:szCs w:val="26"/>
          </w:rPr>
        </w:pPr>
        <w:r w:rsidRPr="00997C57">
          <w:rPr>
            <w:rFonts w:ascii="Times New Roman" w:hAnsi="Times New Roman" w:cs="Times New Roman"/>
            <w:sz w:val="26"/>
            <w:szCs w:val="26"/>
          </w:rPr>
          <w:fldChar w:fldCharType="begin"/>
        </w:r>
        <w:r w:rsidRPr="00997C57">
          <w:rPr>
            <w:rFonts w:ascii="Times New Roman" w:hAnsi="Times New Roman" w:cs="Times New Roman"/>
            <w:sz w:val="26"/>
            <w:szCs w:val="26"/>
          </w:rPr>
          <w:instrText xml:space="preserve"> PAGE   \* MERGEFORMAT </w:instrText>
        </w:r>
        <w:r w:rsidRPr="00997C57">
          <w:rPr>
            <w:rFonts w:ascii="Times New Roman" w:hAnsi="Times New Roman" w:cs="Times New Roman"/>
            <w:sz w:val="26"/>
            <w:szCs w:val="26"/>
          </w:rPr>
          <w:fldChar w:fldCharType="separate"/>
        </w:r>
        <w:r w:rsidR="00755376">
          <w:rPr>
            <w:rFonts w:ascii="Times New Roman" w:hAnsi="Times New Roman" w:cs="Times New Roman"/>
            <w:noProof/>
            <w:sz w:val="26"/>
            <w:szCs w:val="26"/>
          </w:rPr>
          <w:t>7</w:t>
        </w:r>
        <w:r w:rsidRPr="00997C57">
          <w:rPr>
            <w:rFonts w:ascii="Times New Roman" w:hAnsi="Times New Roman" w:cs="Times New Roman"/>
            <w:noProof/>
            <w:sz w:val="26"/>
            <w:szCs w:val="26"/>
          </w:rPr>
          <w:fldChar w:fldCharType="end"/>
        </w:r>
      </w:p>
    </w:sdtContent>
  </w:sdt>
  <w:p w:rsidR="0053374F" w:rsidRPr="007206DA" w:rsidRDefault="0053374F" w:rsidP="002B00C8">
    <w:pPr>
      <w:pStyle w:val="Header"/>
      <w:tabs>
        <w:tab w:val="left" w:pos="3150"/>
      </w:tabs>
      <w:rPr>
        <w:rFonts w:ascii="Cambria" w:hAnsi="Cambria" w:cs="Cambr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
    <w:nsid w:val="00000003"/>
    <w:multiLevelType w:val="multilevel"/>
    <w:tmpl w:val="00000002"/>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3">
    <w:nsid w:val="00000007"/>
    <w:multiLevelType w:val="multilevel"/>
    <w:tmpl w:val="00000006"/>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5">
    <w:nsid w:val="0000000B"/>
    <w:multiLevelType w:val="multilevel"/>
    <w:tmpl w:val="0000000A"/>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6">
    <w:nsid w:val="0000000D"/>
    <w:multiLevelType w:val="multilevel"/>
    <w:tmpl w:val="0000000C"/>
    <w:lvl w:ilvl="0">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1">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2">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3">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4">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5">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6">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7">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lvl w:ilvl="8">
      <w:start w:val="1"/>
      <w:numFmt w:val="bullet"/>
      <w:lvlText w:val="-"/>
      <w:lvlJc w:val="left"/>
      <w:rPr>
        <w:rFonts w:ascii="Times New Roman" w:hAnsi="Times New Roman" w:cs="Times New Roman"/>
        <w:b/>
        <w:bCs/>
        <w:i w:val="0"/>
        <w:iCs w:val="0"/>
        <w:smallCaps w:val="0"/>
        <w:strike w:val="0"/>
        <w:color w:val="000000"/>
        <w:spacing w:val="4"/>
        <w:w w:val="100"/>
        <w:position w:val="0"/>
        <w:sz w:val="16"/>
        <w:szCs w:val="16"/>
        <w:u w:val="none"/>
      </w:rPr>
    </w:lvl>
  </w:abstractNum>
  <w:abstractNum w:abstractNumId="7">
    <w:nsid w:val="0000000F"/>
    <w:multiLevelType w:val="multilevel"/>
    <w:tmpl w:val="0000000E"/>
    <w:lvl w:ilvl="0">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8">
    <w:nsid w:val="00000011"/>
    <w:multiLevelType w:val="multilevel"/>
    <w:tmpl w:val="00000010"/>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9">
    <w:nsid w:val="00000013"/>
    <w:multiLevelType w:val="multilevel"/>
    <w:tmpl w:val="00000012"/>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0">
    <w:nsid w:val="00000015"/>
    <w:multiLevelType w:val="multilevel"/>
    <w:tmpl w:val="00000014"/>
    <w:lvl w:ilvl="0">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1">
    <w:nsid w:val="00000017"/>
    <w:multiLevelType w:val="multilevel"/>
    <w:tmpl w:val="00000016"/>
    <w:lvl w:ilvl="0">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2">
    <w:nsid w:val="00000019"/>
    <w:multiLevelType w:val="multilevel"/>
    <w:tmpl w:val="00000018"/>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3">
    <w:nsid w:val="0000001B"/>
    <w:multiLevelType w:val="multilevel"/>
    <w:tmpl w:val="0000001A"/>
    <w:lvl w:ilvl="0">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7"/>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4">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5">
    <w:nsid w:val="0000001F"/>
    <w:multiLevelType w:val="multilevel"/>
    <w:tmpl w:val="0000001E"/>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6">
    <w:nsid w:val="00000021"/>
    <w:multiLevelType w:val="multilevel"/>
    <w:tmpl w:val="00000020"/>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7">
    <w:nsid w:val="00000023"/>
    <w:multiLevelType w:val="multilevel"/>
    <w:tmpl w:val="00000022"/>
    <w:lvl w:ilvl="0">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8">
    <w:nsid w:val="00000025"/>
    <w:multiLevelType w:val="multilevel"/>
    <w:tmpl w:val="00000024"/>
    <w:lvl w:ilvl="0">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19">
    <w:nsid w:val="00000027"/>
    <w:multiLevelType w:val="multilevel"/>
    <w:tmpl w:val="00000026"/>
    <w:lvl w:ilvl="0">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lowerRoman"/>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20">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21">
    <w:nsid w:val="0000002B"/>
    <w:multiLevelType w:val="multilevel"/>
    <w:tmpl w:val="0000002A"/>
    <w:lvl w:ilvl="0">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5"/>
        <w:w w:val="100"/>
        <w:position w:val="0"/>
        <w:sz w:val="25"/>
        <w:szCs w:val="25"/>
        <w:u w:val="none"/>
      </w:rPr>
    </w:lvl>
  </w:abstractNum>
  <w:abstractNum w:abstractNumId="22">
    <w:nsid w:val="0E504655"/>
    <w:multiLevelType w:val="hybridMultilevel"/>
    <w:tmpl w:val="ACA0161A"/>
    <w:lvl w:ilvl="0" w:tplc="D590972A">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274C4A78"/>
    <w:multiLevelType w:val="hybridMultilevel"/>
    <w:tmpl w:val="225478A0"/>
    <w:lvl w:ilvl="0" w:tplc="93B6521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2FA32EFC"/>
    <w:multiLevelType w:val="hybridMultilevel"/>
    <w:tmpl w:val="2DE4E304"/>
    <w:lvl w:ilvl="0" w:tplc="93F6D1FC">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23D1A2D"/>
    <w:multiLevelType w:val="hybridMultilevel"/>
    <w:tmpl w:val="2A184B84"/>
    <w:lvl w:ilvl="0" w:tplc="4C98C9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24379A7"/>
    <w:multiLevelType w:val="hybridMultilevel"/>
    <w:tmpl w:val="77CA1A4A"/>
    <w:lvl w:ilvl="0" w:tplc="D3088894">
      <w:start w:val="1"/>
      <w:numFmt w:val="lowerLetter"/>
      <w:lvlText w:val="%1."/>
      <w:lvlJc w:val="left"/>
      <w:pPr>
        <w:tabs>
          <w:tab w:val="num" w:pos="1020"/>
        </w:tabs>
        <w:ind w:left="1020" w:hanging="360"/>
      </w:pPr>
      <w:rPr>
        <w:rFonts w:ascii="Times New Roman" w:eastAsia="Times New Roman" w:hAnsi="Times New Roman" w:cs="Times New Roman"/>
      </w:rPr>
    </w:lvl>
    <w:lvl w:ilvl="1" w:tplc="04090019">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27">
    <w:nsid w:val="35CF7684"/>
    <w:multiLevelType w:val="hybridMultilevel"/>
    <w:tmpl w:val="9C4A2F46"/>
    <w:lvl w:ilvl="0" w:tplc="B0B6C80A">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369B1756"/>
    <w:multiLevelType w:val="hybridMultilevel"/>
    <w:tmpl w:val="1E8C6512"/>
    <w:lvl w:ilvl="0" w:tplc="4B686B9E">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3A1B55F2"/>
    <w:multiLevelType w:val="hybridMultilevel"/>
    <w:tmpl w:val="3D2C45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42BC6254"/>
    <w:multiLevelType w:val="multilevel"/>
    <w:tmpl w:val="126ADCFE"/>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44D6187E"/>
    <w:multiLevelType w:val="hybridMultilevel"/>
    <w:tmpl w:val="1B46B95E"/>
    <w:lvl w:ilvl="0" w:tplc="851A9F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69035AA"/>
    <w:multiLevelType w:val="hybridMultilevel"/>
    <w:tmpl w:val="4F90A922"/>
    <w:lvl w:ilvl="0" w:tplc="7624CFE6">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4E244D"/>
    <w:multiLevelType w:val="hybridMultilevel"/>
    <w:tmpl w:val="D36670E2"/>
    <w:lvl w:ilvl="0" w:tplc="FB9C2D14">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4D49341C"/>
    <w:multiLevelType w:val="hybridMultilevel"/>
    <w:tmpl w:val="38A46EE6"/>
    <w:lvl w:ilvl="0" w:tplc="B22CF79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F636020"/>
    <w:multiLevelType w:val="hybridMultilevel"/>
    <w:tmpl w:val="2A182FB2"/>
    <w:lvl w:ilvl="0" w:tplc="4A74D334">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5086722E"/>
    <w:multiLevelType w:val="hybridMultilevel"/>
    <w:tmpl w:val="3F7CF068"/>
    <w:lvl w:ilvl="0" w:tplc="0409000F">
      <w:start w:val="1"/>
      <w:numFmt w:val="decimal"/>
      <w:lvlText w:val="%1."/>
      <w:lvlJc w:val="left"/>
      <w:pPr>
        <w:tabs>
          <w:tab w:val="num" w:pos="640"/>
        </w:tabs>
        <w:ind w:left="640" w:hanging="360"/>
      </w:pPr>
      <w:rPr>
        <w:rFonts w:hint="default"/>
      </w:rPr>
    </w:lvl>
    <w:lvl w:ilvl="1" w:tplc="04090019" w:tentative="1">
      <w:start w:val="1"/>
      <w:numFmt w:val="lowerLetter"/>
      <w:lvlText w:val="%2."/>
      <w:lvlJc w:val="left"/>
      <w:pPr>
        <w:tabs>
          <w:tab w:val="num" w:pos="1360"/>
        </w:tabs>
        <w:ind w:left="1360" w:hanging="360"/>
      </w:pPr>
    </w:lvl>
    <w:lvl w:ilvl="2" w:tplc="0409001B" w:tentative="1">
      <w:start w:val="1"/>
      <w:numFmt w:val="lowerRoman"/>
      <w:lvlText w:val="%3."/>
      <w:lvlJc w:val="right"/>
      <w:pPr>
        <w:tabs>
          <w:tab w:val="num" w:pos="2080"/>
        </w:tabs>
        <w:ind w:left="2080" w:hanging="180"/>
      </w:pPr>
    </w:lvl>
    <w:lvl w:ilvl="3" w:tplc="0409000F" w:tentative="1">
      <w:start w:val="1"/>
      <w:numFmt w:val="decimal"/>
      <w:lvlText w:val="%4."/>
      <w:lvlJc w:val="left"/>
      <w:pPr>
        <w:tabs>
          <w:tab w:val="num" w:pos="2800"/>
        </w:tabs>
        <w:ind w:left="2800" w:hanging="360"/>
      </w:pPr>
    </w:lvl>
    <w:lvl w:ilvl="4" w:tplc="04090019" w:tentative="1">
      <w:start w:val="1"/>
      <w:numFmt w:val="lowerLetter"/>
      <w:lvlText w:val="%5."/>
      <w:lvlJc w:val="left"/>
      <w:pPr>
        <w:tabs>
          <w:tab w:val="num" w:pos="3520"/>
        </w:tabs>
        <w:ind w:left="3520" w:hanging="360"/>
      </w:pPr>
    </w:lvl>
    <w:lvl w:ilvl="5" w:tplc="0409001B" w:tentative="1">
      <w:start w:val="1"/>
      <w:numFmt w:val="lowerRoman"/>
      <w:lvlText w:val="%6."/>
      <w:lvlJc w:val="right"/>
      <w:pPr>
        <w:tabs>
          <w:tab w:val="num" w:pos="4240"/>
        </w:tabs>
        <w:ind w:left="4240" w:hanging="180"/>
      </w:pPr>
    </w:lvl>
    <w:lvl w:ilvl="6" w:tplc="0409000F" w:tentative="1">
      <w:start w:val="1"/>
      <w:numFmt w:val="decimal"/>
      <w:lvlText w:val="%7."/>
      <w:lvlJc w:val="left"/>
      <w:pPr>
        <w:tabs>
          <w:tab w:val="num" w:pos="4960"/>
        </w:tabs>
        <w:ind w:left="4960" w:hanging="360"/>
      </w:pPr>
    </w:lvl>
    <w:lvl w:ilvl="7" w:tplc="04090019" w:tentative="1">
      <w:start w:val="1"/>
      <w:numFmt w:val="lowerLetter"/>
      <w:lvlText w:val="%8."/>
      <w:lvlJc w:val="left"/>
      <w:pPr>
        <w:tabs>
          <w:tab w:val="num" w:pos="5680"/>
        </w:tabs>
        <w:ind w:left="5680" w:hanging="360"/>
      </w:pPr>
    </w:lvl>
    <w:lvl w:ilvl="8" w:tplc="0409001B" w:tentative="1">
      <w:start w:val="1"/>
      <w:numFmt w:val="lowerRoman"/>
      <w:lvlText w:val="%9."/>
      <w:lvlJc w:val="right"/>
      <w:pPr>
        <w:tabs>
          <w:tab w:val="num" w:pos="6400"/>
        </w:tabs>
        <w:ind w:left="6400" w:hanging="180"/>
      </w:pPr>
    </w:lvl>
  </w:abstractNum>
  <w:abstractNum w:abstractNumId="37">
    <w:nsid w:val="54297361"/>
    <w:multiLevelType w:val="hybridMultilevel"/>
    <w:tmpl w:val="6A6075EA"/>
    <w:lvl w:ilvl="0" w:tplc="E7FA1DAA">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6DE25129"/>
    <w:multiLevelType w:val="multilevel"/>
    <w:tmpl w:val="96B2C5AE"/>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9">
    <w:nsid w:val="7619609E"/>
    <w:multiLevelType w:val="hybridMultilevel"/>
    <w:tmpl w:val="5CD83744"/>
    <w:lvl w:ilvl="0" w:tplc="E1B68E10">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8"/>
  </w:num>
  <w:num w:numId="25">
    <w:abstractNumId w:val="27"/>
  </w:num>
  <w:num w:numId="26">
    <w:abstractNumId w:val="38"/>
  </w:num>
  <w:num w:numId="27">
    <w:abstractNumId w:val="26"/>
  </w:num>
  <w:num w:numId="28">
    <w:abstractNumId w:val="23"/>
  </w:num>
  <w:num w:numId="29">
    <w:abstractNumId w:val="35"/>
  </w:num>
  <w:num w:numId="30">
    <w:abstractNumId w:val="29"/>
  </w:num>
  <w:num w:numId="31">
    <w:abstractNumId w:val="39"/>
  </w:num>
  <w:num w:numId="32">
    <w:abstractNumId w:val="24"/>
  </w:num>
  <w:num w:numId="33">
    <w:abstractNumId w:val="32"/>
  </w:num>
  <w:num w:numId="34">
    <w:abstractNumId w:val="33"/>
  </w:num>
  <w:num w:numId="35">
    <w:abstractNumId w:val="31"/>
  </w:num>
  <w:num w:numId="36">
    <w:abstractNumId w:val="37"/>
  </w:num>
  <w:num w:numId="37">
    <w:abstractNumId w:val="25"/>
  </w:num>
  <w:num w:numId="38">
    <w:abstractNumId w:val="34"/>
  </w:num>
  <w:num w:numId="39">
    <w:abstractNumId w:val="30"/>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395"/>
    <w:rsid w:val="00000945"/>
    <w:rsid w:val="0000354A"/>
    <w:rsid w:val="00003BDA"/>
    <w:rsid w:val="00004C3A"/>
    <w:rsid w:val="00004C59"/>
    <w:rsid w:val="000065F8"/>
    <w:rsid w:val="000071EC"/>
    <w:rsid w:val="00007AFC"/>
    <w:rsid w:val="00007E54"/>
    <w:rsid w:val="00010FBD"/>
    <w:rsid w:val="00014395"/>
    <w:rsid w:val="00014D4E"/>
    <w:rsid w:val="00015E19"/>
    <w:rsid w:val="000214BF"/>
    <w:rsid w:val="000232DC"/>
    <w:rsid w:val="00023C23"/>
    <w:rsid w:val="00025965"/>
    <w:rsid w:val="00025DEA"/>
    <w:rsid w:val="0002612F"/>
    <w:rsid w:val="00026DD3"/>
    <w:rsid w:val="00027060"/>
    <w:rsid w:val="00027197"/>
    <w:rsid w:val="00027395"/>
    <w:rsid w:val="00027AA8"/>
    <w:rsid w:val="00027CCB"/>
    <w:rsid w:val="000309DA"/>
    <w:rsid w:val="00032C08"/>
    <w:rsid w:val="00034DC8"/>
    <w:rsid w:val="000368D3"/>
    <w:rsid w:val="000376EA"/>
    <w:rsid w:val="00037DA6"/>
    <w:rsid w:val="000418A5"/>
    <w:rsid w:val="00043A06"/>
    <w:rsid w:val="00043F2F"/>
    <w:rsid w:val="00044509"/>
    <w:rsid w:val="00044B41"/>
    <w:rsid w:val="00045D07"/>
    <w:rsid w:val="000462D6"/>
    <w:rsid w:val="000469D2"/>
    <w:rsid w:val="00046A32"/>
    <w:rsid w:val="00046CDE"/>
    <w:rsid w:val="00053ADA"/>
    <w:rsid w:val="000562EC"/>
    <w:rsid w:val="00060A2A"/>
    <w:rsid w:val="0006172A"/>
    <w:rsid w:val="0006268E"/>
    <w:rsid w:val="00063274"/>
    <w:rsid w:val="000654A2"/>
    <w:rsid w:val="00065AB9"/>
    <w:rsid w:val="0006655F"/>
    <w:rsid w:val="00067754"/>
    <w:rsid w:val="000704D0"/>
    <w:rsid w:val="00070680"/>
    <w:rsid w:val="000719D1"/>
    <w:rsid w:val="000723D1"/>
    <w:rsid w:val="00073126"/>
    <w:rsid w:val="000735E2"/>
    <w:rsid w:val="00073621"/>
    <w:rsid w:val="000736E2"/>
    <w:rsid w:val="00073A0A"/>
    <w:rsid w:val="000740F4"/>
    <w:rsid w:val="00076309"/>
    <w:rsid w:val="00076E8E"/>
    <w:rsid w:val="00077498"/>
    <w:rsid w:val="0008126E"/>
    <w:rsid w:val="00081F09"/>
    <w:rsid w:val="00083983"/>
    <w:rsid w:val="00084811"/>
    <w:rsid w:val="00087A32"/>
    <w:rsid w:val="000907E6"/>
    <w:rsid w:val="000910B5"/>
    <w:rsid w:val="00091E3A"/>
    <w:rsid w:val="00093FBD"/>
    <w:rsid w:val="00094025"/>
    <w:rsid w:val="000950A7"/>
    <w:rsid w:val="000958A1"/>
    <w:rsid w:val="00096B62"/>
    <w:rsid w:val="00096B94"/>
    <w:rsid w:val="000A05C6"/>
    <w:rsid w:val="000A0A65"/>
    <w:rsid w:val="000A1E1F"/>
    <w:rsid w:val="000A27AB"/>
    <w:rsid w:val="000A298E"/>
    <w:rsid w:val="000A3562"/>
    <w:rsid w:val="000A3BDB"/>
    <w:rsid w:val="000A4C91"/>
    <w:rsid w:val="000A5543"/>
    <w:rsid w:val="000A6204"/>
    <w:rsid w:val="000A652E"/>
    <w:rsid w:val="000A6CBD"/>
    <w:rsid w:val="000A7A8C"/>
    <w:rsid w:val="000A7FC9"/>
    <w:rsid w:val="000B0DF2"/>
    <w:rsid w:val="000B2172"/>
    <w:rsid w:val="000B3C3E"/>
    <w:rsid w:val="000B40E5"/>
    <w:rsid w:val="000B49A6"/>
    <w:rsid w:val="000B61E0"/>
    <w:rsid w:val="000B747D"/>
    <w:rsid w:val="000B74D5"/>
    <w:rsid w:val="000C0026"/>
    <w:rsid w:val="000C1D1A"/>
    <w:rsid w:val="000C219D"/>
    <w:rsid w:val="000C3075"/>
    <w:rsid w:val="000C33E9"/>
    <w:rsid w:val="000C3D75"/>
    <w:rsid w:val="000C42CD"/>
    <w:rsid w:val="000C5010"/>
    <w:rsid w:val="000C67E6"/>
    <w:rsid w:val="000C7AC7"/>
    <w:rsid w:val="000C7B6D"/>
    <w:rsid w:val="000D105D"/>
    <w:rsid w:val="000D1221"/>
    <w:rsid w:val="000D1FBB"/>
    <w:rsid w:val="000D251F"/>
    <w:rsid w:val="000D5A14"/>
    <w:rsid w:val="000D6764"/>
    <w:rsid w:val="000D6924"/>
    <w:rsid w:val="000D7270"/>
    <w:rsid w:val="000D7E45"/>
    <w:rsid w:val="000E003C"/>
    <w:rsid w:val="000E084B"/>
    <w:rsid w:val="000E3BAB"/>
    <w:rsid w:val="000E3EA4"/>
    <w:rsid w:val="000E3FDF"/>
    <w:rsid w:val="000E434D"/>
    <w:rsid w:val="000E4ED4"/>
    <w:rsid w:val="000E576A"/>
    <w:rsid w:val="000E57C2"/>
    <w:rsid w:val="000E60BA"/>
    <w:rsid w:val="000E6F9D"/>
    <w:rsid w:val="000E7ED4"/>
    <w:rsid w:val="000F0685"/>
    <w:rsid w:val="000F0A52"/>
    <w:rsid w:val="000F0C0E"/>
    <w:rsid w:val="000F0ED5"/>
    <w:rsid w:val="000F12D8"/>
    <w:rsid w:val="000F1FCA"/>
    <w:rsid w:val="000F29D6"/>
    <w:rsid w:val="000F2FAF"/>
    <w:rsid w:val="000F31DE"/>
    <w:rsid w:val="000F347E"/>
    <w:rsid w:val="000F36AF"/>
    <w:rsid w:val="000F6378"/>
    <w:rsid w:val="001018CA"/>
    <w:rsid w:val="00102361"/>
    <w:rsid w:val="00102BC3"/>
    <w:rsid w:val="00102EED"/>
    <w:rsid w:val="00103F1F"/>
    <w:rsid w:val="00104408"/>
    <w:rsid w:val="0010617C"/>
    <w:rsid w:val="00107371"/>
    <w:rsid w:val="00111DD2"/>
    <w:rsid w:val="0011223B"/>
    <w:rsid w:val="00112B0A"/>
    <w:rsid w:val="001137B5"/>
    <w:rsid w:val="00115272"/>
    <w:rsid w:val="00115686"/>
    <w:rsid w:val="00116D33"/>
    <w:rsid w:val="001178FB"/>
    <w:rsid w:val="00117AE2"/>
    <w:rsid w:val="00120427"/>
    <w:rsid w:val="001211E5"/>
    <w:rsid w:val="00122F16"/>
    <w:rsid w:val="00124542"/>
    <w:rsid w:val="001251AF"/>
    <w:rsid w:val="001265F9"/>
    <w:rsid w:val="00126A1E"/>
    <w:rsid w:val="00127D4E"/>
    <w:rsid w:val="00127F77"/>
    <w:rsid w:val="001310DA"/>
    <w:rsid w:val="00131C39"/>
    <w:rsid w:val="0013295C"/>
    <w:rsid w:val="00133DEF"/>
    <w:rsid w:val="0013482F"/>
    <w:rsid w:val="0013534A"/>
    <w:rsid w:val="00135A8D"/>
    <w:rsid w:val="001363A5"/>
    <w:rsid w:val="00137328"/>
    <w:rsid w:val="001403E7"/>
    <w:rsid w:val="00141092"/>
    <w:rsid w:val="00142413"/>
    <w:rsid w:val="00142629"/>
    <w:rsid w:val="0014270C"/>
    <w:rsid w:val="00142A08"/>
    <w:rsid w:val="00142AAA"/>
    <w:rsid w:val="00145204"/>
    <w:rsid w:val="00146655"/>
    <w:rsid w:val="00147FCC"/>
    <w:rsid w:val="00150284"/>
    <w:rsid w:val="00150C74"/>
    <w:rsid w:val="0015127C"/>
    <w:rsid w:val="001513F3"/>
    <w:rsid w:val="00151646"/>
    <w:rsid w:val="0015267F"/>
    <w:rsid w:val="001532CF"/>
    <w:rsid w:val="00153683"/>
    <w:rsid w:val="00153696"/>
    <w:rsid w:val="001543D7"/>
    <w:rsid w:val="00154DC8"/>
    <w:rsid w:val="00155490"/>
    <w:rsid w:val="00156040"/>
    <w:rsid w:val="00156E0A"/>
    <w:rsid w:val="001600EE"/>
    <w:rsid w:val="00161D70"/>
    <w:rsid w:val="001642BD"/>
    <w:rsid w:val="0016440F"/>
    <w:rsid w:val="00165343"/>
    <w:rsid w:val="00166C8D"/>
    <w:rsid w:val="00167716"/>
    <w:rsid w:val="001708F3"/>
    <w:rsid w:val="00170BF2"/>
    <w:rsid w:val="0017119C"/>
    <w:rsid w:val="00171DDF"/>
    <w:rsid w:val="0017295E"/>
    <w:rsid w:val="00172CCC"/>
    <w:rsid w:val="001735D1"/>
    <w:rsid w:val="00173FDF"/>
    <w:rsid w:val="0017431F"/>
    <w:rsid w:val="00175FC5"/>
    <w:rsid w:val="00176072"/>
    <w:rsid w:val="0017654D"/>
    <w:rsid w:val="001765A0"/>
    <w:rsid w:val="00176E08"/>
    <w:rsid w:val="00180D9E"/>
    <w:rsid w:val="0018248F"/>
    <w:rsid w:val="00183822"/>
    <w:rsid w:val="001847C5"/>
    <w:rsid w:val="00185781"/>
    <w:rsid w:val="001861A2"/>
    <w:rsid w:val="00186743"/>
    <w:rsid w:val="0018681B"/>
    <w:rsid w:val="00187C75"/>
    <w:rsid w:val="0019124B"/>
    <w:rsid w:val="00193020"/>
    <w:rsid w:val="00193025"/>
    <w:rsid w:val="001932C2"/>
    <w:rsid w:val="001934A0"/>
    <w:rsid w:val="00193A9B"/>
    <w:rsid w:val="00194075"/>
    <w:rsid w:val="00194780"/>
    <w:rsid w:val="0019532D"/>
    <w:rsid w:val="00195F40"/>
    <w:rsid w:val="00196D4A"/>
    <w:rsid w:val="0019743D"/>
    <w:rsid w:val="00197594"/>
    <w:rsid w:val="00197670"/>
    <w:rsid w:val="00197871"/>
    <w:rsid w:val="001A0269"/>
    <w:rsid w:val="001A0E71"/>
    <w:rsid w:val="001A4069"/>
    <w:rsid w:val="001A442A"/>
    <w:rsid w:val="001A4CE6"/>
    <w:rsid w:val="001A517B"/>
    <w:rsid w:val="001A5719"/>
    <w:rsid w:val="001A596C"/>
    <w:rsid w:val="001A74AD"/>
    <w:rsid w:val="001B045B"/>
    <w:rsid w:val="001B07D2"/>
    <w:rsid w:val="001B09C9"/>
    <w:rsid w:val="001B0F95"/>
    <w:rsid w:val="001B259E"/>
    <w:rsid w:val="001B29AE"/>
    <w:rsid w:val="001B2A47"/>
    <w:rsid w:val="001B31EB"/>
    <w:rsid w:val="001B4565"/>
    <w:rsid w:val="001B459F"/>
    <w:rsid w:val="001B4B9F"/>
    <w:rsid w:val="001B4EF6"/>
    <w:rsid w:val="001B6208"/>
    <w:rsid w:val="001C0337"/>
    <w:rsid w:val="001C1369"/>
    <w:rsid w:val="001C28EE"/>
    <w:rsid w:val="001C3987"/>
    <w:rsid w:val="001C3AEC"/>
    <w:rsid w:val="001C3F51"/>
    <w:rsid w:val="001C4338"/>
    <w:rsid w:val="001C4BEB"/>
    <w:rsid w:val="001C511E"/>
    <w:rsid w:val="001C5473"/>
    <w:rsid w:val="001C68FA"/>
    <w:rsid w:val="001C6996"/>
    <w:rsid w:val="001C6EBC"/>
    <w:rsid w:val="001C7185"/>
    <w:rsid w:val="001D03F2"/>
    <w:rsid w:val="001D1474"/>
    <w:rsid w:val="001D176B"/>
    <w:rsid w:val="001D212E"/>
    <w:rsid w:val="001D2256"/>
    <w:rsid w:val="001D2B1B"/>
    <w:rsid w:val="001D38E8"/>
    <w:rsid w:val="001D3A84"/>
    <w:rsid w:val="001D45D8"/>
    <w:rsid w:val="001D4918"/>
    <w:rsid w:val="001D5A61"/>
    <w:rsid w:val="001D5D75"/>
    <w:rsid w:val="001D5EC3"/>
    <w:rsid w:val="001D63A7"/>
    <w:rsid w:val="001D654E"/>
    <w:rsid w:val="001D71BA"/>
    <w:rsid w:val="001D728C"/>
    <w:rsid w:val="001D7715"/>
    <w:rsid w:val="001D7EF2"/>
    <w:rsid w:val="001E04E7"/>
    <w:rsid w:val="001E094F"/>
    <w:rsid w:val="001E1049"/>
    <w:rsid w:val="001E1178"/>
    <w:rsid w:val="001E17DC"/>
    <w:rsid w:val="001E1828"/>
    <w:rsid w:val="001E1DB8"/>
    <w:rsid w:val="001E1E1C"/>
    <w:rsid w:val="001E2047"/>
    <w:rsid w:val="001E24D3"/>
    <w:rsid w:val="001E252B"/>
    <w:rsid w:val="001E265A"/>
    <w:rsid w:val="001E462A"/>
    <w:rsid w:val="001E4740"/>
    <w:rsid w:val="001E57AF"/>
    <w:rsid w:val="001E60CE"/>
    <w:rsid w:val="001E6F4C"/>
    <w:rsid w:val="001E71F4"/>
    <w:rsid w:val="001E763C"/>
    <w:rsid w:val="001F0F34"/>
    <w:rsid w:val="001F0FB2"/>
    <w:rsid w:val="001F1E7D"/>
    <w:rsid w:val="001F2807"/>
    <w:rsid w:val="001F2813"/>
    <w:rsid w:val="001F29AB"/>
    <w:rsid w:val="001F43D1"/>
    <w:rsid w:val="001F4C89"/>
    <w:rsid w:val="001F4EAD"/>
    <w:rsid w:val="001F4F7A"/>
    <w:rsid w:val="001F5B6A"/>
    <w:rsid w:val="001F758C"/>
    <w:rsid w:val="001F7A9F"/>
    <w:rsid w:val="00202A76"/>
    <w:rsid w:val="002040D9"/>
    <w:rsid w:val="00204375"/>
    <w:rsid w:val="00204679"/>
    <w:rsid w:val="002059EC"/>
    <w:rsid w:val="00205D49"/>
    <w:rsid w:val="0020653B"/>
    <w:rsid w:val="00206F3C"/>
    <w:rsid w:val="00210A5E"/>
    <w:rsid w:val="00210F78"/>
    <w:rsid w:val="002110BD"/>
    <w:rsid w:val="00211319"/>
    <w:rsid w:val="002113B6"/>
    <w:rsid w:val="00211E18"/>
    <w:rsid w:val="002120D1"/>
    <w:rsid w:val="002126C3"/>
    <w:rsid w:val="0021301D"/>
    <w:rsid w:val="00213F09"/>
    <w:rsid w:val="00215F3B"/>
    <w:rsid w:val="00217379"/>
    <w:rsid w:val="002219CF"/>
    <w:rsid w:val="00223EED"/>
    <w:rsid w:val="002242F4"/>
    <w:rsid w:val="00225BF8"/>
    <w:rsid w:val="00226851"/>
    <w:rsid w:val="00226E9A"/>
    <w:rsid w:val="002279F6"/>
    <w:rsid w:val="00231C39"/>
    <w:rsid w:val="00232EF3"/>
    <w:rsid w:val="00233319"/>
    <w:rsid w:val="00235447"/>
    <w:rsid w:val="00235FD8"/>
    <w:rsid w:val="002365F4"/>
    <w:rsid w:val="00236AED"/>
    <w:rsid w:val="00236ED5"/>
    <w:rsid w:val="00237636"/>
    <w:rsid w:val="00237C8F"/>
    <w:rsid w:val="002402C0"/>
    <w:rsid w:val="00240E06"/>
    <w:rsid w:val="00240E88"/>
    <w:rsid w:val="00243088"/>
    <w:rsid w:val="0024385D"/>
    <w:rsid w:val="00243976"/>
    <w:rsid w:val="00245BB7"/>
    <w:rsid w:val="00246187"/>
    <w:rsid w:val="00250E14"/>
    <w:rsid w:val="00250F8D"/>
    <w:rsid w:val="00252313"/>
    <w:rsid w:val="002523B9"/>
    <w:rsid w:val="00252D37"/>
    <w:rsid w:val="00252EDF"/>
    <w:rsid w:val="00253D21"/>
    <w:rsid w:val="002566DE"/>
    <w:rsid w:val="00257EED"/>
    <w:rsid w:val="00260B7E"/>
    <w:rsid w:val="00261010"/>
    <w:rsid w:val="002610D4"/>
    <w:rsid w:val="00262336"/>
    <w:rsid w:val="002624C1"/>
    <w:rsid w:val="00262E1C"/>
    <w:rsid w:val="00264651"/>
    <w:rsid w:val="00264C13"/>
    <w:rsid w:val="002658F4"/>
    <w:rsid w:val="0026643A"/>
    <w:rsid w:val="002702E5"/>
    <w:rsid w:val="002710A1"/>
    <w:rsid w:val="00271505"/>
    <w:rsid w:val="00271E3F"/>
    <w:rsid w:val="00272462"/>
    <w:rsid w:val="0027356E"/>
    <w:rsid w:val="002737D0"/>
    <w:rsid w:val="00274271"/>
    <w:rsid w:val="0027457F"/>
    <w:rsid w:val="0027466C"/>
    <w:rsid w:val="00275B19"/>
    <w:rsid w:val="00277148"/>
    <w:rsid w:val="00277309"/>
    <w:rsid w:val="00277D7A"/>
    <w:rsid w:val="00281973"/>
    <w:rsid w:val="00281A1B"/>
    <w:rsid w:val="00282080"/>
    <w:rsid w:val="002820B2"/>
    <w:rsid w:val="00282FE2"/>
    <w:rsid w:val="00283CB4"/>
    <w:rsid w:val="002842F0"/>
    <w:rsid w:val="0028535B"/>
    <w:rsid w:val="00285655"/>
    <w:rsid w:val="00287A1E"/>
    <w:rsid w:val="00290228"/>
    <w:rsid w:val="00290D00"/>
    <w:rsid w:val="0029101B"/>
    <w:rsid w:val="002916FF"/>
    <w:rsid w:val="00291757"/>
    <w:rsid w:val="0029265D"/>
    <w:rsid w:val="002928A1"/>
    <w:rsid w:val="00297242"/>
    <w:rsid w:val="00297AD2"/>
    <w:rsid w:val="002A07F6"/>
    <w:rsid w:val="002A14EA"/>
    <w:rsid w:val="002A29C8"/>
    <w:rsid w:val="002A3D1C"/>
    <w:rsid w:val="002A3DF8"/>
    <w:rsid w:val="002A40A9"/>
    <w:rsid w:val="002A4F1F"/>
    <w:rsid w:val="002A5380"/>
    <w:rsid w:val="002A59AB"/>
    <w:rsid w:val="002A61DF"/>
    <w:rsid w:val="002A6930"/>
    <w:rsid w:val="002A6D6F"/>
    <w:rsid w:val="002A7AE8"/>
    <w:rsid w:val="002B00C8"/>
    <w:rsid w:val="002B063D"/>
    <w:rsid w:val="002B0EB6"/>
    <w:rsid w:val="002B1124"/>
    <w:rsid w:val="002B1918"/>
    <w:rsid w:val="002B24CE"/>
    <w:rsid w:val="002B2EA1"/>
    <w:rsid w:val="002B3908"/>
    <w:rsid w:val="002B3952"/>
    <w:rsid w:val="002B4792"/>
    <w:rsid w:val="002B7023"/>
    <w:rsid w:val="002C2368"/>
    <w:rsid w:val="002C247D"/>
    <w:rsid w:val="002C30D1"/>
    <w:rsid w:val="002C33B6"/>
    <w:rsid w:val="002C4819"/>
    <w:rsid w:val="002C4A6C"/>
    <w:rsid w:val="002C661C"/>
    <w:rsid w:val="002D087F"/>
    <w:rsid w:val="002D3006"/>
    <w:rsid w:val="002D46AE"/>
    <w:rsid w:val="002D47C4"/>
    <w:rsid w:val="002D6DBD"/>
    <w:rsid w:val="002E028F"/>
    <w:rsid w:val="002E1B00"/>
    <w:rsid w:val="002E2245"/>
    <w:rsid w:val="002E226F"/>
    <w:rsid w:val="002E2987"/>
    <w:rsid w:val="002E2F66"/>
    <w:rsid w:val="002E31AC"/>
    <w:rsid w:val="002E3A23"/>
    <w:rsid w:val="002E4427"/>
    <w:rsid w:val="002E6B64"/>
    <w:rsid w:val="002E7B05"/>
    <w:rsid w:val="002F149C"/>
    <w:rsid w:val="002F283A"/>
    <w:rsid w:val="002F2C22"/>
    <w:rsid w:val="002F3424"/>
    <w:rsid w:val="002F3BD8"/>
    <w:rsid w:val="002F42AD"/>
    <w:rsid w:val="002F4F73"/>
    <w:rsid w:val="002F55C7"/>
    <w:rsid w:val="002F6911"/>
    <w:rsid w:val="002F6C09"/>
    <w:rsid w:val="002F77C5"/>
    <w:rsid w:val="00300939"/>
    <w:rsid w:val="003021FE"/>
    <w:rsid w:val="00303102"/>
    <w:rsid w:val="00304892"/>
    <w:rsid w:val="003056FB"/>
    <w:rsid w:val="00310A52"/>
    <w:rsid w:val="00310B2F"/>
    <w:rsid w:val="003129E6"/>
    <w:rsid w:val="00314577"/>
    <w:rsid w:val="003146C2"/>
    <w:rsid w:val="003158BE"/>
    <w:rsid w:val="003171CA"/>
    <w:rsid w:val="00317C1E"/>
    <w:rsid w:val="00321379"/>
    <w:rsid w:val="00323575"/>
    <w:rsid w:val="00324129"/>
    <w:rsid w:val="00324910"/>
    <w:rsid w:val="00325983"/>
    <w:rsid w:val="00325CE5"/>
    <w:rsid w:val="00326B56"/>
    <w:rsid w:val="00330DFF"/>
    <w:rsid w:val="00331217"/>
    <w:rsid w:val="00332606"/>
    <w:rsid w:val="00334683"/>
    <w:rsid w:val="00334DD8"/>
    <w:rsid w:val="00335730"/>
    <w:rsid w:val="00335964"/>
    <w:rsid w:val="00336454"/>
    <w:rsid w:val="00337A12"/>
    <w:rsid w:val="0034206F"/>
    <w:rsid w:val="003422EC"/>
    <w:rsid w:val="00342647"/>
    <w:rsid w:val="003426BB"/>
    <w:rsid w:val="00342EB9"/>
    <w:rsid w:val="00343057"/>
    <w:rsid w:val="00343631"/>
    <w:rsid w:val="00343966"/>
    <w:rsid w:val="00343CFD"/>
    <w:rsid w:val="00345C32"/>
    <w:rsid w:val="00346B7A"/>
    <w:rsid w:val="0034747F"/>
    <w:rsid w:val="00347A06"/>
    <w:rsid w:val="0035082E"/>
    <w:rsid w:val="00350CA0"/>
    <w:rsid w:val="00350E2B"/>
    <w:rsid w:val="00351278"/>
    <w:rsid w:val="00352EF1"/>
    <w:rsid w:val="0035350D"/>
    <w:rsid w:val="003538F2"/>
    <w:rsid w:val="003551BE"/>
    <w:rsid w:val="003556C0"/>
    <w:rsid w:val="0035612A"/>
    <w:rsid w:val="00356AC8"/>
    <w:rsid w:val="00356ADA"/>
    <w:rsid w:val="00357FD2"/>
    <w:rsid w:val="003618E4"/>
    <w:rsid w:val="003622CF"/>
    <w:rsid w:val="003626EE"/>
    <w:rsid w:val="00362E1F"/>
    <w:rsid w:val="00363E48"/>
    <w:rsid w:val="00364E63"/>
    <w:rsid w:val="0036549D"/>
    <w:rsid w:val="003654F9"/>
    <w:rsid w:val="00365818"/>
    <w:rsid w:val="003664D6"/>
    <w:rsid w:val="00366674"/>
    <w:rsid w:val="00366AFD"/>
    <w:rsid w:val="00366B03"/>
    <w:rsid w:val="00367917"/>
    <w:rsid w:val="00367D88"/>
    <w:rsid w:val="003707AB"/>
    <w:rsid w:val="003708CE"/>
    <w:rsid w:val="00370981"/>
    <w:rsid w:val="003720E3"/>
    <w:rsid w:val="003723FC"/>
    <w:rsid w:val="00372CEF"/>
    <w:rsid w:val="00372F67"/>
    <w:rsid w:val="00373319"/>
    <w:rsid w:val="003738CD"/>
    <w:rsid w:val="00374F9B"/>
    <w:rsid w:val="00375E2B"/>
    <w:rsid w:val="00375FA0"/>
    <w:rsid w:val="00376615"/>
    <w:rsid w:val="0037763A"/>
    <w:rsid w:val="003777FB"/>
    <w:rsid w:val="00377B55"/>
    <w:rsid w:val="00377D87"/>
    <w:rsid w:val="00380B3C"/>
    <w:rsid w:val="003816D3"/>
    <w:rsid w:val="00381A33"/>
    <w:rsid w:val="00382009"/>
    <w:rsid w:val="00383399"/>
    <w:rsid w:val="00384F6F"/>
    <w:rsid w:val="003859F7"/>
    <w:rsid w:val="00385D44"/>
    <w:rsid w:val="00387ABC"/>
    <w:rsid w:val="00387FEA"/>
    <w:rsid w:val="0039032A"/>
    <w:rsid w:val="00391694"/>
    <w:rsid w:val="003936CA"/>
    <w:rsid w:val="0039415E"/>
    <w:rsid w:val="00395376"/>
    <w:rsid w:val="00395798"/>
    <w:rsid w:val="003974FB"/>
    <w:rsid w:val="00397941"/>
    <w:rsid w:val="00397A6D"/>
    <w:rsid w:val="00397B1B"/>
    <w:rsid w:val="003A0377"/>
    <w:rsid w:val="003A1A30"/>
    <w:rsid w:val="003A204F"/>
    <w:rsid w:val="003A3C27"/>
    <w:rsid w:val="003A43CC"/>
    <w:rsid w:val="003A4ACE"/>
    <w:rsid w:val="003A5046"/>
    <w:rsid w:val="003A5798"/>
    <w:rsid w:val="003A5F75"/>
    <w:rsid w:val="003A6258"/>
    <w:rsid w:val="003A64CD"/>
    <w:rsid w:val="003B0CE8"/>
    <w:rsid w:val="003B0E32"/>
    <w:rsid w:val="003B3696"/>
    <w:rsid w:val="003B4EFC"/>
    <w:rsid w:val="003B51FD"/>
    <w:rsid w:val="003B551F"/>
    <w:rsid w:val="003B560A"/>
    <w:rsid w:val="003B5867"/>
    <w:rsid w:val="003B62E2"/>
    <w:rsid w:val="003B6CFB"/>
    <w:rsid w:val="003B79BF"/>
    <w:rsid w:val="003C1FB0"/>
    <w:rsid w:val="003C2600"/>
    <w:rsid w:val="003C4446"/>
    <w:rsid w:val="003D0598"/>
    <w:rsid w:val="003D0C2E"/>
    <w:rsid w:val="003D127D"/>
    <w:rsid w:val="003D19FA"/>
    <w:rsid w:val="003D2790"/>
    <w:rsid w:val="003D3869"/>
    <w:rsid w:val="003D4339"/>
    <w:rsid w:val="003D435D"/>
    <w:rsid w:val="003D498E"/>
    <w:rsid w:val="003D580E"/>
    <w:rsid w:val="003D6288"/>
    <w:rsid w:val="003D6545"/>
    <w:rsid w:val="003D6F3D"/>
    <w:rsid w:val="003D779D"/>
    <w:rsid w:val="003E09B3"/>
    <w:rsid w:val="003E1219"/>
    <w:rsid w:val="003E241C"/>
    <w:rsid w:val="003E4956"/>
    <w:rsid w:val="003E4F19"/>
    <w:rsid w:val="003E51ED"/>
    <w:rsid w:val="003E5E38"/>
    <w:rsid w:val="003E6869"/>
    <w:rsid w:val="003E68CB"/>
    <w:rsid w:val="003E6E7C"/>
    <w:rsid w:val="003E6EB3"/>
    <w:rsid w:val="003E7922"/>
    <w:rsid w:val="003F084A"/>
    <w:rsid w:val="003F2987"/>
    <w:rsid w:val="003F3F79"/>
    <w:rsid w:val="003F4897"/>
    <w:rsid w:val="003F67F8"/>
    <w:rsid w:val="003F6932"/>
    <w:rsid w:val="003F7A92"/>
    <w:rsid w:val="0040000D"/>
    <w:rsid w:val="00400A39"/>
    <w:rsid w:val="00402411"/>
    <w:rsid w:val="00402ECC"/>
    <w:rsid w:val="00403760"/>
    <w:rsid w:val="0040376A"/>
    <w:rsid w:val="00405E2B"/>
    <w:rsid w:val="0040600A"/>
    <w:rsid w:val="0040670D"/>
    <w:rsid w:val="0040792C"/>
    <w:rsid w:val="00410AC9"/>
    <w:rsid w:val="00410CB6"/>
    <w:rsid w:val="00410E59"/>
    <w:rsid w:val="00410EED"/>
    <w:rsid w:val="0041129D"/>
    <w:rsid w:val="00411B0E"/>
    <w:rsid w:val="0041307A"/>
    <w:rsid w:val="00413B63"/>
    <w:rsid w:val="0041451F"/>
    <w:rsid w:val="004145F7"/>
    <w:rsid w:val="00414AB3"/>
    <w:rsid w:val="004155CE"/>
    <w:rsid w:val="004162F2"/>
    <w:rsid w:val="004171D3"/>
    <w:rsid w:val="00421682"/>
    <w:rsid w:val="00422177"/>
    <w:rsid w:val="00422925"/>
    <w:rsid w:val="00422E01"/>
    <w:rsid w:val="00423DCB"/>
    <w:rsid w:val="00424C09"/>
    <w:rsid w:val="004253DA"/>
    <w:rsid w:val="004259CF"/>
    <w:rsid w:val="00425C00"/>
    <w:rsid w:val="004261B0"/>
    <w:rsid w:val="00426CBB"/>
    <w:rsid w:val="004272C3"/>
    <w:rsid w:val="004275C0"/>
    <w:rsid w:val="00427626"/>
    <w:rsid w:val="00430081"/>
    <w:rsid w:val="0043146C"/>
    <w:rsid w:val="004314A8"/>
    <w:rsid w:val="00431A9A"/>
    <w:rsid w:val="00433F3E"/>
    <w:rsid w:val="0043464A"/>
    <w:rsid w:val="00436EF2"/>
    <w:rsid w:val="00437052"/>
    <w:rsid w:val="00437484"/>
    <w:rsid w:val="00437FEF"/>
    <w:rsid w:val="00440398"/>
    <w:rsid w:val="00441EB1"/>
    <w:rsid w:val="00442889"/>
    <w:rsid w:val="00442F75"/>
    <w:rsid w:val="00443D33"/>
    <w:rsid w:val="0044422C"/>
    <w:rsid w:val="004449C0"/>
    <w:rsid w:val="00445D43"/>
    <w:rsid w:val="00446355"/>
    <w:rsid w:val="004467DF"/>
    <w:rsid w:val="00450E5E"/>
    <w:rsid w:val="00450FAB"/>
    <w:rsid w:val="004515A0"/>
    <w:rsid w:val="00451671"/>
    <w:rsid w:val="00451804"/>
    <w:rsid w:val="00452B6D"/>
    <w:rsid w:val="00453054"/>
    <w:rsid w:val="00453B8E"/>
    <w:rsid w:val="004550E9"/>
    <w:rsid w:val="004551D5"/>
    <w:rsid w:val="00455583"/>
    <w:rsid w:val="00456A04"/>
    <w:rsid w:val="0045759E"/>
    <w:rsid w:val="00457B52"/>
    <w:rsid w:val="004606F6"/>
    <w:rsid w:val="004608A2"/>
    <w:rsid w:val="00462518"/>
    <w:rsid w:val="00462E13"/>
    <w:rsid w:val="004630BC"/>
    <w:rsid w:val="00463FEF"/>
    <w:rsid w:val="00464D0D"/>
    <w:rsid w:val="00466DD8"/>
    <w:rsid w:val="004671A6"/>
    <w:rsid w:val="00470125"/>
    <w:rsid w:val="004706D4"/>
    <w:rsid w:val="00470DEF"/>
    <w:rsid w:val="0047131B"/>
    <w:rsid w:val="004727CE"/>
    <w:rsid w:val="00472D70"/>
    <w:rsid w:val="00473476"/>
    <w:rsid w:val="00473F7B"/>
    <w:rsid w:val="0047412C"/>
    <w:rsid w:val="00474A21"/>
    <w:rsid w:val="004754B7"/>
    <w:rsid w:val="004754ED"/>
    <w:rsid w:val="00475941"/>
    <w:rsid w:val="00475F82"/>
    <w:rsid w:val="00476B61"/>
    <w:rsid w:val="00480E88"/>
    <w:rsid w:val="00480F89"/>
    <w:rsid w:val="00481248"/>
    <w:rsid w:val="004845CB"/>
    <w:rsid w:val="00484D16"/>
    <w:rsid w:val="0048505E"/>
    <w:rsid w:val="00486051"/>
    <w:rsid w:val="00486BEF"/>
    <w:rsid w:val="00490FDC"/>
    <w:rsid w:val="0049123A"/>
    <w:rsid w:val="0049159E"/>
    <w:rsid w:val="00492F45"/>
    <w:rsid w:val="004932BD"/>
    <w:rsid w:val="00497084"/>
    <w:rsid w:val="004A11A3"/>
    <w:rsid w:val="004A2B79"/>
    <w:rsid w:val="004A2CF6"/>
    <w:rsid w:val="004A34D2"/>
    <w:rsid w:val="004A3FD3"/>
    <w:rsid w:val="004A41D2"/>
    <w:rsid w:val="004A583F"/>
    <w:rsid w:val="004A5E48"/>
    <w:rsid w:val="004A648A"/>
    <w:rsid w:val="004B05D0"/>
    <w:rsid w:val="004B0DEE"/>
    <w:rsid w:val="004B0E75"/>
    <w:rsid w:val="004B1C1F"/>
    <w:rsid w:val="004B2642"/>
    <w:rsid w:val="004B4C77"/>
    <w:rsid w:val="004B5FAE"/>
    <w:rsid w:val="004C0D37"/>
    <w:rsid w:val="004C0EA3"/>
    <w:rsid w:val="004C1004"/>
    <w:rsid w:val="004C3ECD"/>
    <w:rsid w:val="004C4E4A"/>
    <w:rsid w:val="004C57E8"/>
    <w:rsid w:val="004C7D63"/>
    <w:rsid w:val="004D01B2"/>
    <w:rsid w:val="004D07C8"/>
    <w:rsid w:val="004D08EA"/>
    <w:rsid w:val="004D0F62"/>
    <w:rsid w:val="004D1906"/>
    <w:rsid w:val="004D2E50"/>
    <w:rsid w:val="004D50EC"/>
    <w:rsid w:val="004D5B56"/>
    <w:rsid w:val="004D5E43"/>
    <w:rsid w:val="004D6334"/>
    <w:rsid w:val="004D69A6"/>
    <w:rsid w:val="004D7E2F"/>
    <w:rsid w:val="004E04A5"/>
    <w:rsid w:val="004E1CF1"/>
    <w:rsid w:val="004E256A"/>
    <w:rsid w:val="004E2CAD"/>
    <w:rsid w:val="004E2CB2"/>
    <w:rsid w:val="004E2E29"/>
    <w:rsid w:val="004E4307"/>
    <w:rsid w:val="004E4515"/>
    <w:rsid w:val="004E4B9A"/>
    <w:rsid w:val="004E5ED3"/>
    <w:rsid w:val="004E731D"/>
    <w:rsid w:val="004E7A78"/>
    <w:rsid w:val="004F14B1"/>
    <w:rsid w:val="004F1E0C"/>
    <w:rsid w:val="004F49D3"/>
    <w:rsid w:val="004F5AB7"/>
    <w:rsid w:val="004F5EBB"/>
    <w:rsid w:val="004F6646"/>
    <w:rsid w:val="004F712F"/>
    <w:rsid w:val="004F71AC"/>
    <w:rsid w:val="004F76C2"/>
    <w:rsid w:val="004F7FBD"/>
    <w:rsid w:val="005025C2"/>
    <w:rsid w:val="0050343A"/>
    <w:rsid w:val="00503B33"/>
    <w:rsid w:val="00504B3E"/>
    <w:rsid w:val="00505A2E"/>
    <w:rsid w:val="00507814"/>
    <w:rsid w:val="0051066C"/>
    <w:rsid w:val="0051085D"/>
    <w:rsid w:val="00511067"/>
    <w:rsid w:val="005111DC"/>
    <w:rsid w:val="005111E1"/>
    <w:rsid w:val="0051219F"/>
    <w:rsid w:val="005127EB"/>
    <w:rsid w:val="00513825"/>
    <w:rsid w:val="00513B5E"/>
    <w:rsid w:val="005150B2"/>
    <w:rsid w:val="00515142"/>
    <w:rsid w:val="00515FE6"/>
    <w:rsid w:val="00516979"/>
    <w:rsid w:val="00516C98"/>
    <w:rsid w:val="00516E64"/>
    <w:rsid w:val="0051785C"/>
    <w:rsid w:val="00517AC2"/>
    <w:rsid w:val="005202F7"/>
    <w:rsid w:val="0052053E"/>
    <w:rsid w:val="00520D92"/>
    <w:rsid w:val="00520E11"/>
    <w:rsid w:val="00522A05"/>
    <w:rsid w:val="00522F55"/>
    <w:rsid w:val="00526066"/>
    <w:rsid w:val="0052646B"/>
    <w:rsid w:val="0052687F"/>
    <w:rsid w:val="0052733A"/>
    <w:rsid w:val="005274B2"/>
    <w:rsid w:val="005279ED"/>
    <w:rsid w:val="00527E3C"/>
    <w:rsid w:val="0053164E"/>
    <w:rsid w:val="00532B56"/>
    <w:rsid w:val="00532B69"/>
    <w:rsid w:val="00533036"/>
    <w:rsid w:val="005332C0"/>
    <w:rsid w:val="0053374F"/>
    <w:rsid w:val="005339CA"/>
    <w:rsid w:val="00533EFB"/>
    <w:rsid w:val="005342A8"/>
    <w:rsid w:val="0053460C"/>
    <w:rsid w:val="00534796"/>
    <w:rsid w:val="00534CBE"/>
    <w:rsid w:val="005355AD"/>
    <w:rsid w:val="0053616C"/>
    <w:rsid w:val="005367CE"/>
    <w:rsid w:val="005369DC"/>
    <w:rsid w:val="00536D37"/>
    <w:rsid w:val="00540318"/>
    <w:rsid w:val="0054096F"/>
    <w:rsid w:val="0054251A"/>
    <w:rsid w:val="005427CA"/>
    <w:rsid w:val="00542D3D"/>
    <w:rsid w:val="00543DE4"/>
    <w:rsid w:val="00545F40"/>
    <w:rsid w:val="0054614F"/>
    <w:rsid w:val="00550530"/>
    <w:rsid w:val="00550C39"/>
    <w:rsid w:val="00552430"/>
    <w:rsid w:val="005527DE"/>
    <w:rsid w:val="005538B1"/>
    <w:rsid w:val="005538BC"/>
    <w:rsid w:val="0055576F"/>
    <w:rsid w:val="00556023"/>
    <w:rsid w:val="00556107"/>
    <w:rsid w:val="00556E39"/>
    <w:rsid w:val="00557253"/>
    <w:rsid w:val="00561024"/>
    <w:rsid w:val="0056103F"/>
    <w:rsid w:val="00561ADB"/>
    <w:rsid w:val="00563745"/>
    <w:rsid w:val="00567B6E"/>
    <w:rsid w:val="00570769"/>
    <w:rsid w:val="00570ADD"/>
    <w:rsid w:val="00570D96"/>
    <w:rsid w:val="00570ED5"/>
    <w:rsid w:val="005710BE"/>
    <w:rsid w:val="00571453"/>
    <w:rsid w:val="00572BF5"/>
    <w:rsid w:val="005752A4"/>
    <w:rsid w:val="005756C0"/>
    <w:rsid w:val="005758F1"/>
    <w:rsid w:val="005768DB"/>
    <w:rsid w:val="00576D08"/>
    <w:rsid w:val="0057786D"/>
    <w:rsid w:val="005801AF"/>
    <w:rsid w:val="005802D2"/>
    <w:rsid w:val="005808B8"/>
    <w:rsid w:val="00580C0C"/>
    <w:rsid w:val="00580D5B"/>
    <w:rsid w:val="0058162A"/>
    <w:rsid w:val="00581666"/>
    <w:rsid w:val="005828A5"/>
    <w:rsid w:val="00583B12"/>
    <w:rsid w:val="00583B26"/>
    <w:rsid w:val="00584066"/>
    <w:rsid w:val="005846AF"/>
    <w:rsid w:val="00584C1E"/>
    <w:rsid w:val="00585BB4"/>
    <w:rsid w:val="00585F92"/>
    <w:rsid w:val="00586222"/>
    <w:rsid w:val="00586ADA"/>
    <w:rsid w:val="00587DA2"/>
    <w:rsid w:val="00587E6E"/>
    <w:rsid w:val="00587F98"/>
    <w:rsid w:val="00590159"/>
    <w:rsid w:val="005908A3"/>
    <w:rsid w:val="00590F26"/>
    <w:rsid w:val="00592703"/>
    <w:rsid w:val="005929E0"/>
    <w:rsid w:val="00594A54"/>
    <w:rsid w:val="00594D10"/>
    <w:rsid w:val="005965E8"/>
    <w:rsid w:val="00596ED9"/>
    <w:rsid w:val="00597048"/>
    <w:rsid w:val="005A0A65"/>
    <w:rsid w:val="005A0C4A"/>
    <w:rsid w:val="005A0E03"/>
    <w:rsid w:val="005A100F"/>
    <w:rsid w:val="005A10AB"/>
    <w:rsid w:val="005A24DD"/>
    <w:rsid w:val="005A3421"/>
    <w:rsid w:val="005A3FBE"/>
    <w:rsid w:val="005A4793"/>
    <w:rsid w:val="005A5426"/>
    <w:rsid w:val="005A682D"/>
    <w:rsid w:val="005A7288"/>
    <w:rsid w:val="005B040F"/>
    <w:rsid w:val="005B13B9"/>
    <w:rsid w:val="005B190A"/>
    <w:rsid w:val="005B2571"/>
    <w:rsid w:val="005B30DF"/>
    <w:rsid w:val="005B37FA"/>
    <w:rsid w:val="005B3B4E"/>
    <w:rsid w:val="005B4785"/>
    <w:rsid w:val="005B5E58"/>
    <w:rsid w:val="005B5FD3"/>
    <w:rsid w:val="005B64AA"/>
    <w:rsid w:val="005B7B6B"/>
    <w:rsid w:val="005C0118"/>
    <w:rsid w:val="005C01E1"/>
    <w:rsid w:val="005C0C48"/>
    <w:rsid w:val="005C0FB0"/>
    <w:rsid w:val="005C120E"/>
    <w:rsid w:val="005C1CA5"/>
    <w:rsid w:val="005C33A1"/>
    <w:rsid w:val="005C59DF"/>
    <w:rsid w:val="005C70B1"/>
    <w:rsid w:val="005C7A2F"/>
    <w:rsid w:val="005C7CEC"/>
    <w:rsid w:val="005D2C90"/>
    <w:rsid w:val="005D2EB0"/>
    <w:rsid w:val="005D31CC"/>
    <w:rsid w:val="005D37CF"/>
    <w:rsid w:val="005D3D89"/>
    <w:rsid w:val="005D3D8C"/>
    <w:rsid w:val="005D499D"/>
    <w:rsid w:val="005D6734"/>
    <w:rsid w:val="005D6C0B"/>
    <w:rsid w:val="005D7097"/>
    <w:rsid w:val="005E049E"/>
    <w:rsid w:val="005E0A9E"/>
    <w:rsid w:val="005E1E40"/>
    <w:rsid w:val="005F0863"/>
    <w:rsid w:val="005F1471"/>
    <w:rsid w:val="005F2B80"/>
    <w:rsid w:val="005F325D"/>
    <w:rsid w:val="005F32EA"/>
    <w:rsid w:val="005F45DA"/>
    <w:rsid w:val="005F4B4F"/>
    <w:rsid w:val="005F591D"/>
    <w:rsid w:val="005F684B"/>
    <w:rsid w:val="005F76EB"/>
    <w:rsid w:val="005F7AAF"/>
    <w:rsid w:val="00600A15"/>
    <w:rsid w:val="0060109E"/>
    <w:rsid w:val="00602543"/>
    <w:rsid w:val="00603A4C"/>
    <w:rsid w:val="00603E2E"/>
    <w:rsid w:val="006045F3"/>
    <w:rsid w:val="006048D4"/>
    <w:rsid w:val="00604BA8"/>
    <w:rsid w:val="006057EC"/>
    <w:rsid w:val="00605BF3"/>
    <w:rsid w:val="00606712"/>
    <w:rsid w:val="006077BF"/>
    <w:rsid w:val="0061011C"/>
    <w:rsid w:val="006114BC"/>
    <w:rsid w:val="00611C8B"/>
    <w:rsid w:val="00612AA7"/>
    <w:rsid w:val="00612F7F"/>
    <w:rsid w:val="0061605A"/>
    <w:rsid w:val="00616900"/>
    <w:rsid w:val="00616A65"/>
    <w:rsid w:val="00617091"/>
    <w:rsid w:val="0061759A"/>
    <w:rsid w:val="00617C68"/>
    <w:rsid w:val="006206C6"/>
    <w:rsid w:val="00620A2D"/>
    <w:rsid w:val="00620FEC"/>
    <w:rsid w:val="00621708"/>
    <w:rsid w:val="00622313"/>
    <w:rsid w:val="006237BD"/>
    <w:rsid w:val="00623946"/>
    <w:rsid w:val="006243B4"/>
    <w:rsid w:val="00624559"/>
    <w:rsid w:val="00624BF0"/>
    <w:rsid w:val="00625B0C"/>
    <w:rsid w:val="0062632E"/>
    <w:rsid w:val="00627A36"/>
    <w:rsid w:val="0063241E"/>
    <w:rsid w:val="00632E0C"/>
    <w:rsid w:val="006336D0"/>
    <w:rsid w:val="006379B6"/>
    <w:rsid w:val="006405A3"/>
    <w:rsid w:val="00641B78"/>
    <w:rsid w:val="00641C09"/>
    <w:rsid w:val="00642944"/>
    <w:rsid w:val="00645A3A"/>
    <w:rsid w:val="00646431"/>
    <w:rsid w:val="00646B95"/>
    <w:rsid w:val="0065035A"/>
    <w:rsid w:val="00650BDE"/>
    <w:rsid w:val="00650FA9"/>
    <w:rsid w:val="00651266"/>
    <w:rsid w:val="006532DD"/>
    <w:rsid w:val="006537E6"/>
    <w:rsid w:val="0065395F"/>
    <w:rsid w:val="00653C86"/>
    <w:rsid w:val="00653F3C"/>
    <w:rsid w:val="006541A4"/>
    <w:rsid w:val="00655858"/>
    <w:rsid w:val="00655D61"/>
    <w:rsid w:val="0065646D"/>
    <w:rsid w:val="006570F2"/>
    <w:rsid w:val="00657371"/>
    <w:rsid w:val="00657B8C"/>
    <w:rsid w:val="006601F5"/>
    <w:rsid w:val="00660D34"/>
    <w:rsid w:val="0066266E"/>
    <w:rsid w:val="006638A7"/>
    <w:rsid w:val="00663CE9"/>
    <w:rsid w:val="00664133"/>
    <w:rsid w:val="006644EA"/>
    <w:rsid w:val="00664734"/>
    <w:rsid w:val="00665432"/>
    <w:rsid w:val="00665725"/>
    <w:rsid w:val="00665E33"/>
    <w:rsid w:val="00667B9E"/>
    <w:rsid w:val="00667BC7"/>
    <w:rsid w:val="00670379"/>
    <w:rsid w:val="006704A9"/>
    <w:rsid w:val="006720C9"/>
    <w:rsid w:val="00673D3E"/>
    <w:rsid w:val="0067438A"/>
    <w:rsid w:val="00674EAC"/>
    <w:rsid w:val="006751AF"/>
    <w:rsid w:val="006764E1"/>
    <w:rsid w:val="006769AF"/>
    <w:rsid w:val="00677782"/>
    <w:rsid w:val="0067787D"/>
    <w:rsid w:val="0068110A"/>
    <w:rsid w:val="0068121E"/>
    <w:rsid w:val="0068136B"/>
    <w:rsid w:val="0068139C"/>
    <w:rsid w:val="00681818"/>
    <w:rsid w:val="00681B77"/>
    <w:rsid w:val="006827F5"/>
    <w:rsid w:val="00687046"/>
    <w:rsid w:val="00690182"/>
    <w:rsid w:val="00692274"/>
    <w:rsid w:val="006931AA"/>
    <w:rsid w:val="0069541A"/>
    <w:rsid w:val="00695F4F"/>
    <w:rsid w:val="00696E39"/>
    <w:rsid w:val="0069718F"/>
    <w:rsid w:val="006971F9"/>
    <w:rsid w:val="0069792F"/>
    <w:rsid w:val="006A03D9"/>
    <w:rsid w:val="006A1A7E"/>
    <w:rsid w:val="006A1C0B"/>
    <w:rsid w:val="006A3065"/>
    <w:rsid w:val="006A4689"/>
    <w:rsid w:val="006A47D9"/>
    <w:rsid w:val="006A6462"/>
    <w:rsid w:val="006A69A0"/>
    <w:rsid w:val="006A7092"/>
    <w:rsid w:val="006A76B7"/>
    <w:rsid w:val="006A7B6B"/>
    <w:rsid w:val="006A7C57"/>
    <w:rsid w:val="006B0B0F"/>
    <w:rsid w:val="006B0B80"/>
    <w:rsid w:val="006B0ED1"/>
    <w:rsid w:val="006B135C"/>
    <w:rsid w:val="006B18E8"/>
    <w:rsid w:val="006B1ED6"/>
    <w:rsid w:val="006B2223"/>
    <w:rsid w:val="006B2BDA"/>
    <w:rsid w:val="006B3F21"/>
    <w:rsid w:val="006B65C3"/>
    <w:rsid w:val="006B6E45"/>
    <w:rsid w:val="006B79A7"/>
    <w:rsid w:val="006C02C3"/>
    <w:rsid w:val="006C0E1B"/>
    <w:rsid w:val="006C1797"/>
    <w:rsid w:val="006C2036"/>
    <w:rsid w:val="006C4915"/>
    <w:rsid w:val="006C56E5"/>
    <w:rsid w:val="006C627E"/>
    <w:rsid w:val="006C7173"/>
    <w:rsid w:val="006D0789"/>
    <w:rsid w:val="006D0A6D"/>
    <w:rsid w:val="006D0C46"/>
    <w:rsid w:val="006D0C8B"/>
    <w:rsid w:val="006D162E"/>
    <w:rsid w:val="006D18B1"/>
    <w:rsid w:val="006D1D64"/>
    <w:rsid w:val="006D4730"/>
    <w:rsid w:val="006D4A07"/>
    <w:rsid w:val="006D54C3"/>
    <w:rsid w:val="006D5508"/>
    <w:rsid w:val="006D6120"/>
    <w:rsid w:val="006D659D"/>
    <w:rsid w:val="006D7A56"/>
    <w:rsid w:val="006E054B"/>
    <w:rsid w:val="006E06D7"/>
    <w:rsid w:val="006E1576"/>
    <w:rsid w:val="006E18D1"/>
    <w:rsid w:val="006E2571"/>
    <w:rsid w:val="006E3597"/>
    <w:rsid w:val="006E3B2A"/>
    <w:rsid w:val="006E3BF2"/>
    <w:rsid w:val="006E4ED3"/>
    <w:rsid w:val="006E4F31"/>
    <w:rsid w:val="006E65FC"/>
    <w:rsid w:val="006E6F32"/>
    <w:rsid w:val="006F03EA"/>
    <w:rsid w:val="006F1808"/>
    <w:rsid w:val="006F1B8E"/>
    <w:rsid w:val="006F28AC"/>
    <w:rsid w:val="006F2B43"/>
    <w:rsid w:val="006F2E2D"/>
    <w:rsid w:val="006F30D3"/>
    <w:rsid w:val="006F579F"/>
    <w:rsid w:val="006F754B"/>
    <w:rsid w:val="006F7BD1"/>
    <w:rsid w:val="00701A2F"/>
    <w:rsid w:val="00702358"/>
    <w:rsid w:val="00702979"/>
    <w:rsid w:val="00703397"/>
    <w:rsid w:val="00704F50"/>
    <w:rsid w:val="00704F7E"/>
    <w:rsid w:val="00705998"/>
    <w:rsid w:val="00705F96"/>
    <w:rsid w:val="00706443"/>
    <w:rsid w:val="00706E6C"/>
    <w:rsid w:val="00707D58"/>
    <w:rsid w:val="0071028C"/>
    <w:rsid w:val="007103F9"/>
    <w:rsid w:val="0071090B"/>
    <w:rsid w:val="007111DF"/>
    <w:rsid w:val="00712312"/>
    <w:rsid w:val="00712566"/>
    <w:rsid w:val="007127E4"/>
    <w:rsid w:val="00712903"/>
    <w:rsid w:val="00712D93"/>
    <w:rsid w:val="00713B97"/>
    <w:rsid w:val="007143B4"/>
    <w:rsid w:val="007148AB"/>
    <w:rsid w:val="007173EE"/>
    <w:rsid w:val="0072024C"/>
    <w:rsid w:val="0072027E"/>
    <w:rsid w:val="007207B7"/>
    <w:rsid w:val="00720C0D"/>
    <w:rsid w:val="00720F05"/>
    <w:rsid w:val="00722150"/>
    <w:rsid w:val="00722FDC"/>
    <w:rsid w:val="00723B4C"/>
    <w:rsid w:val="00724E0D"/>
    <w:rsid w:val="00726BBC"/>
    <w:rsid w:val="00727822"/>
    <w:rsid w:val="00727A72"/>
    <w:rsid w:val="00731DB3"/>
    <w:rsid w:val="007320FA"/>
    <w:rsid w:val="00733DAF"/>
    <w:rsid w:val="00736AAE"/>
    <w:rsid w:val="00736CB0"/>
    <w:rsid w:val="007377A0"/>
    <w:rsid w:val="00740C6E"/>
    <w:rsid w:val="00741064"/>
    <w:rsid w:val="007426E2"/>
    <w:rsid w:val="00742CDB"/>
    <w:rsid w:val="007439E8"/>
    <w:rsid w:val="00743C4C"/>
    <w:rsid w:val="00744C9A"/>
    <w:rsid w:val="0074531C"/>
    <w:rsid w:val="00745389"/>
    <w:rsid w:val="00745572"/>
    <w:rsid w:val="00745E20"/>
    <w:rsid w:val="007461E1"/>
    <w:rsid w:val="00747121"/>
    <w:rsid w:val="0075014C"/>
    <w:rsid w:val="0075023C"/>
    <w:rsid w:val="0075026B"/>
    <w:rsid w:val="007502A2"/>
    <w:rsid w:val="007525EE"/>
    <w:rsid w:val="00752ADD"/>
    <w:rsid w:val="00753234"/>
    <w:rsid w:val="0075375B"/>
    <w:rsid w:val="00753C81"/>
    <w:rsid w:val="00755376"/>
    <w:rsid w:val="007564E3"/>
    <w:rsid w:val="00756EC9"/>
    <w:rsid w:val="007571C4"/>
    <w:rsid w:val="00757BFF"/>
    <w:rsid w:val="0076027D"/>
    <w:rsid w:val="00760E3E"/>
    <w:rsid w:val="007621BB"/>
    <w:rsid w:val="00762260"/>
    <w:rsid w:val="00762B48"/>
    <w:rsid w:val="00765FE3"/>
    <w:rsid w:val="0076607C"/>
    <w:rsid w:val="0077036A"/>
    <w:rsid w:val="00770EDC"/>
    <w:rsid w:val="00770FCC"/>
    <w:rsid w:val="00771F9E"/>
    <w:rsid w:val="00772002"/>
    <w:rsid w:val="007733B4"/>
    <w:rsid w:val="00773B27"/>
    <w:rsid w:val="007740A6"/>
    <w:rsid w:val="00774DBF"/>
    <w:rsid w:val="00774E6A"/>
    <w:rsid w:val="00774F55"/>
    <w:rsid w:val="007751DE"/>
    <w:rsid w:val="007755A5"/>
    <w:rsid w:val="00776291"/>
    <w:rsid w:val="0077635B"/>
    <w:rsid w:val="007763FA"/>
    <w:rsid w:val="00776663"/>
    <w:rsid w:val="0077795F"/>
    <w:rsid w:val="007779BA"/>
    <w:rsid w:val="00781F9D"/>
    <w:rsid w:val="00782614"/>
    <w:rsid w:val="00783000"/>
    <w:rsid w:val="00783A7C"/>
    <w:rsid w:val="00783DA5"/>
    <w:rsid w:val="00785036"/>
    <w:rsid w:val="00786DFD"/>
    <w:rsid w:val="007873DF"/>
    <w:rsid w:val="00787700"/>
    <w:rsid w:val="0079007D"/>
    <w:rsid w:val="0079082E"/>
    <w:rsid w:val="007917B6"/>
    <w:rsid w:val="00792A2C"/>
    <w:rsid w:val="00792CB6"/>
    <w:rsid w:val="00793551"/>
    <w:rsid w:val="0079433E"/>
    <w:rsid w:val="00795D1A"/>
    <w:rsid w:val="00796030"/>
    <w:rsid w:val="00796083"/>
    <w:rsid w:val="007969A4"/>
    <w:rsid w:val="00796BD7"/>
    <w:rsid w:val="00797187"/>
    <w:rsid w:val="007978AD"/>
    <w:rsid w:val="007A18AF"/>
    <w:rsid w:val="007A286A"/>
    <w:rsid w:val="007A2AF8"/>
    <w:rsid w:val="007A2D1D"/>
    <w:rsid w:val="007A359A"/>
    <w:rsid w:val="007A4663"/>
    <w:rsid w:val="007A5BB6"/>
    <w:rsid w:val="007A79DD"/>
    <w:rsid w:val="007B03DC"/>
    <w:rsid w:val="007B0D40"/>
    <w:rsid w:val="007B2A95"/>
    <w:rsid w:val="007B30C6"/>
    <w:rsid w:val="007B385F"/>
    <w:rsid w:val="007B50BF"/>
    <w:rsid w:val="007B5910"/>
    <w:rsid w:val="007B6AB5"/>
    <w:rsid w:val="007C0F8F"/>
    <w:rsid w:val="007C1B51"/>
    <w:rsid w:val="007C1F92"/>
    <w:rsid w:val="007C5C99"/>
    <w:rsid w:val="007C651C"/>
    <w:rsid w:val="007C69BC"/>
    <w:rsid w:val="007D02FB"/>
    <w:rsid w:val="007D2C3B"/>
    <w:rsid w:val="007D34A1"/>
    <w:rsid w:val="007D4454"/>
    <w:rsid w:val="007D4AE2"/>
    <w:rsid w:val="007D5726"/>
    <w:rsid w:val="007D5B0C"/>
    <w:rsid w:val="007D75A4"/>
    <w:rsid w:val="007E0620"/>
    <w:rsid w:val="007E0757"/>
    <w:rsid w:val="007E098A"/>
    <w:rsid w:val="007E0EE2"/>
    <w:rsid w:val="007E1A4A"/>
    <w:rsid w:val="007E2F43"/>
    <w:rsid w:val="007E33D9"/>
    <w:rsid w:val="007E6B9A"/>
    <w:rsid w:val="007E7963"/>
    <w:rsid w:val="007F011E"/>
    <w:rsid w:val="007F1C7E"/>
    <w:rsid w:val="007F1D48"/>
    <w:rsid w:val="007F286F"/>
    <w:rsid w:val="007F6818"/>
    <w:rsid w:val="007F6EAB"/>
    <w:rsid w:val="00800369"/>
    <w:rsid w:val="00800EC8"/>
    <w:rsid w:val="00801014"/>
    <w:rsid w:val="00801499"/>
    <w:rsid w:val="0080341D"/>
    <w:rsid w:val="00803DC6"/>
    <w:rsid w:val="0080486F"/>
    <w:rsid w:val="00804A18"/>
    <w:rsid w:val="008055D4"/>
    <w:rsid w:val="0080592A"/>
    <w:rsid w:val="00806842"/>
    <w:rsid w:val="008068C9"/>
    <w:rsid w:val="008069AD"/>
    <w:rsid w:val="008118EA"/>
    <w:rsid w:val="00812A2B"/>
    <w:rsid w:val="008154EA"/>
    <w:rsid w:val="008171B1"/>
    <w:rsid w:val="00820463"/>
    <w:rsid w:val="0082079B"/>
    <w:rsid w:val="00820D06"/>
    <w:rsid w:val="008215DD"/>
    <w:rsid w:val="00821CB8"/>
    <w:rsid w:val="008228D1"/>
    <w:rsid w:val="008233B1"/>
    <w:rsid w:val="00823DC1"/>
    <w:rsid w:val="00824C56"/>
    <w:rsid w:val="0082603C"/>
    <w:rsid w:val="00827D45"/>
    <w:rsid w:val="00830ED2"/>
    <w:rsid w:val="0083128C"/>
    <w:rsid w:val="00832C6B"/>
    <w:rsid w:val="00832DA4"/>
    <w:rsid w:val="0083303C"/>
    <w:rsid w:val="008343D9"/>
    <w:rsid w:val="00834746"/>
    <w:rsid w:val="008352A2"/>
    <w:rsid w:val="00836F6F"/>
    <w:rsid w:val="00837781"/>
    <w:rsid w:val="008378CD"/>
    <w:rsid w:val="00837FD3"/>
    <w:rsid w:val="008400DB"/>
    <w:rsid w:val="00840DA0"/>
    <w:rsid w:val="0084297D"/>
    <w:rsid w:val="00842C92"/>
    <w:rsid w:val="00843382"/>
    <w:rsid w:val="0084421B"/>
    <w:rsid w:val="00844315"/>
    <w:rsid w:val="00844C6A"/>
    <w:rsid w:val="00846951"/>
    <w:rsid w:val="008470DF"/>
    <w:rsid w:val="008477A6"/>
    <w:rsid w:val="008478C5"/>
    <w:rsid w:val="008503A6"/>
    <w:rsid w:val="00850AFA"/>
    <w:rsid w:val="00851324"/>
    <w:rsid w:val="00851477"/>
    <w:rsid w:val="00851851"/>
    <w:rsid w:val="00852281"/>
    <w:rsid w:val="00853D58"/>
    <w:rsid w:val="00854260"/>
    <w:rsid w:val="0085567C"/>
    <w:rsid w:val="008573F0"/>
    <w:rsid w:val="00857A17"/>
    <w:rsid w:val="00860C0A"/>
    <w:rsid w:val="0086117E"/>
    <w:rsid w:val="00861324"/>
    <w:rsid w:val="00861980"/>
    <w:rsid w:val="008619B2"/>
    <w:rsid w:val="00861A50"/>
    <w:rsid w:val="00861E9F"/>
    <w:rsid w:val="0086242F"/>
    <w:rsid w:val="00862706"/>
    <w:rsid w:val="00862986"/>
    <w:rsid w:val="00862D3D"/>
    <w:rsid w:val="008635DB"/>
    <w:rsid w:val="008644FF"/>
    <w:rsid w:val="00864927"/>
    <w:rsid w:val="00864DFE"/>
    <w:rsid w:val="00866C18"/>
    <w:rsid w:val="00866E80"/>
    <w:rsid w:val="00866EF1"/>
    <w:rsid w:val="00870884"/>
    <w:rsid w:val="00870E3B"/>
    <w:rsid w:val="0087177E"/>
    <w:rsid w:val="0087194F"/>
    <w:rsid w:val="008727F2"/>
    <w:rsid w:val="0087280F"/>
    <w:rsid w:val="00873818"/>
    <w:rsid w:val="00873CD6"/>
    <w:rsid w:val="0087410C"/>
    <w:rsid w:val="00877696"/>
    <w:rsid w:val="00877DA4"/>
    <w:rsid w:val="00881E85"/>
    <w:rsid w:val="00883AA4"/>
    <w:rsid w:val="00883CC0"/>
    <w:rsid w:val="008861CB"/>
    <w:rsid w:val="0089024A"/>
    <w:rsid w:val="00890738"/>
    <w:rsid w:val="00891541"/>
    <w:rsid w:val="00893728"/>
    <w:rsid w:val="00893AFE"/>
    <w:rsid w:val="008957FF"/>
    <w:rsid w:val="00895E00"/>
    <w:rsid w:val="00896445"/>
    <w:rsid w:val="00897465"/>
    <w:rsid w:val="0089781B"/>
    <w:rsid w:val="00897A99"/>
    <w:rsid w:val="008A1198"/>
    <w:rsid w:val="008A12A2"/>
    <w:rsid w:val="008A166A"/>
    <w:rsid w:val="008A22A6"/>
    <w:rsid w:val="008A2F1D"/>
    <w:rsid w:val="008A3FA8"/>
    <w:rsid w:val="008A4FF9"/>
    <w:rsid w:val="008A6AAD"/>
    <w:rsid w:val="008A6D8F"/>
    <w:rsid w:val="008B09F1"/>
    <w:rsid w:val="008B2130"/>
    <w:rsid w:val="008B3335"/>
    <w:rsid w:val="008B431B"/>
    <w:rsid w:val="008B45E5"/>
    <w:rsid w:val="008B50B0"/>
    <w:rsid w:val="008B618D"/>
    <w:rsid w:val="008B654A"/>
    <w:rsid w:val="008B7251"/>
    <w:rsid w:val="008B75AC"/>
    <w:rsid w:val="008C1E4E"/>
    <w:rsid w:val="008C1FF0"/>
    <w:rsid w:val="008C23CC"/>
    <w:rsid w:val="008C249D"/>
    <w:rsid w:val="008C25C2"/>
    <w:rsid w:val="008C2E3C"/>
    <w:rsid w:val="008C2FD1"/>
    <w:rsid w:val="008C3417"/>
    <w:rsid w:val="008C7934"/>
    <w:rsid w:val="008D0FF0"/>
    <w:rsid w:val="008D12D0"/>
    <w:rsid w:val="008D561D"/>
    <w:rsid w:val="008E0D22"/>
    <w:rsid w:val="008E22C4"/>
    <w:rsid w:val="008E2AFA"/>
    <w:rsid w:val="008E37FD"/>
    <w:rsid w:val="008E4B89"/>
    <w:rsid w:val="008E4BA4"/>
    <w:rsid w:val="008E4E8F"/>
    <w:rsid w:val="008E585C"/>
    <w:rsid w:val="008E67F2"/>
    <w:rsid w:val="008E6B88"/>
    <w:rsid w:val="008E72AC"/>
    <w:rsid w:val="008E780C"/>
    <w:rsid w:val="008F1078"/>
    <w:rsid w:val="008F22FA"/>
    <w:rsid w:val="008F4A1D"/>
    <w:rsid w:val="008F4A60"/>
    <w:rsid w:val="008F540E"/>
    <w:rsid w:val="008F7B1D"/>
    <w:rsid w:val="008F7B4B"/>
    <w:rsid w:val="008F7D4E"/>
    <w:rsid w:val="00901CF8"/>
    <w:rsid w:val="00901D73"/>
    <w:rsid w:val="00902715"/>
    <w:rsid w:val="00902978"/>
    <w:rsid w:val="00905160"/>
    <w:rsid w:val="009059E0"/>
    <w:rsid w:val="00906245"/>
    <w:rsid w:val="00906D92"/>
    <w:rsid w:val="00907557"/>
    <w:rsid w:val="009109A6"/>
    <w:rsid w:val="0091127E"/>
    <w:rsid w:val="00912182"/>
    <w:rsid w:val="00912689"/>
    <w:rsid w:val="0091293F"/>
    <w:rsid w:val="00912BEA"/>
    <w:rsid w:val="00912C1C"/>
    <w:rsid w:val="00912D39"/>
    <w:rsid w:val="00913744"/>
    <w:rsid w:val="0091553C"/>
    <w:rsid w:val="009157AB"/>
    <w:rsid w:val="009157B3"/>
    <w:rsid w:val="00915B52"/>
    <w:rsid w:val="00916D03"/>
    <w:rsid w:val="00916F13"/>
    <w:rsid w:val="00920CA6"/>
    <w:rsid w:val="00920E90"/>
    <w:rsid w:val="00921206"/>
    <w:rsid w:val="009220E5"/>
    <w:rsid w:val="009226C7"/>
    <w:rsid w:val="00924744"/>
    <w:rsid w:val="00924DFB"/>
    <w:rsid w:val="00925945"/>
    <w:rsid w:val="00925C37"/>
    <w:rsid w:val="00925FFD"/>
    <w:rsid w:val="0092641B"/>
    <w:rsid w:val="00926A11"/>
    <w:rsid w:val="0092753E"/>
    <w:rsid w:val="009275A7"/>
    <w:rsid w:val="00927AD1"/>
    <w:rsid w:val="00927B53"/>
    <w:rsid w:val="00931AE3"/>
    <w:rsid w:val="00933BDC"/>
    <w:rsid w:val="00934D2A"/>
    <w:rsid w:val="009353F6"/>
    <w:rsid w:val="009358D0"/>
    <w:rsid w:val="0093642E"/>
    <w:rsid w:val="009368F6"/>
    <w:rsid w:val="00936E54"/>
    <w:rsid w:val="00936EA0"/>
    <w:rsid w:val="00937C91"/>
    <w:rsid w:val="00937E5B"/>
    <w:rsid w:val="00940734"/>
    <w:rsid w:val="00940FE4"/>
    <w:rsid w:val="0094110F"/>
    <w:rsid w:val="009413F6"/>
    <w:rsid w:val="00941F01"/>
    <w:rsid w:val="00942BC9"/>
    <w:rsid w:val="00942D46"/>
    <w:rsid w:val="00943840"/>
    <w:rsid w:val="00943B90"/>
    <w:rsid w:val="009444B0"/>
    <w:rsid w:val="00947332"/>
    <w:rsid w:val="009509B6"/>
    <w:rsid w:val="00950D31"/>
    <w:rsid w:val="0095234F"/>
    <w:rsid w:val="00954734"/>
    <w:rsid w:val="0095611D"/>
    <w:rsid w:val="00956467"/>
    <w:rsid w:val="00957CCD"/>
    <w:rsid w:val="00957E15"/>
    <w:rsid w:val="00960429"/>
    <w:rsid w:val="00960BE8"/>
    <w:rsid w:val="00961B17"/>
    <w:rsid w:val="00962A7A"/>
    <w:rsid w:val="00963366"/>
    <w:rsid w:val="00963C58"/>
    <w:rsid w:val="00963CF3"/>
    <w:rsid w:val="009656F0"/>
    <w:rsid w:val="00966062"/>
    <w:rsid w:val="00966074"/>
    <w:rsid w:val="00970546"/>
    <w:rsid w:val="00970612"/>
    <w:rsid w:val="00970831"/>
    <w:rsid w:val="009712B2"/>
    <w:rsid w:val="009712E8"/>
    <w:rsid w:val="00971806"/>
    <w:rsid w:val="0097222F"/>
    <w:rsid w:val="00972F4C"/>
    <w:rsid w:val="00973255"/>
    <w:rsid w:val="0097366F"/>
    <w:rsid w:val="00974110"/>
    <w:rsid w:val="009756D1"/>
    <w:rsid w:val="00977E9F"/>
    <w:rsid w:val="00980754"/>
    <w:rsid w:val="009811FC"/>
    <w:rsid w:val="00981212"/>
    <w:rsid w:val="00981688"/>
    <w:rsid w:val="009817A0"/>
    <w:rsid w:val="00985BB1"/>
    <w:rsid w:val="00985C4A"/>
    <w:rsid w:val="00985F1C"/>
    <w:rsid w:val="00986FF7"/>
    <w:rsid w:val="009911CF"/>
    <w:rsid w:val="009913E7"/>
    <w:rsid w:val="009917F6"/>
    <w:rsid w:val="009922A2"/>
    <w:rsid w:val="00993274"/>
    <w:rsid w:val="00993603"/>
    <w:rsid w:val="00993C8E"/>
    <w:rsid w:val="009943BD"/>
    <w:rsid w:val="00994CD1"/>
    <w:rsid w:val="00995102"/>
    <w:rsid w:val="00995261"/>
    <w:rsid w:val="00995704"/>
    <w:rsid w:val="009958BF"/>
    <w:rsid w:val="00995B9D"/>
    <w:rsid w:val="009979B2"/>
    <w:rsid w:val="00997C57"/>
    <w:rsid w:val="00997DF1"/>
    <w:rsid w:val="00997F23"/>
    <w:rsid w:val="009A0324"/>
    <w:rsid w:val="009A06DD"/>
    <w:rsid w:val="009A159B"/>
    <w:rsid w:val="009A1942"/>
    <w:rsid w:val="009A4E8A"/>
    <w:rsid w:val="009A5B43"/>
    <w:rsid w:val="009A5F46"/>
    <w:rsid w:val="009A68BA"/>
    <w:rsid w:val="009A69B9"/>
    <w:rsid w:val="009A7313"/>
    <w:rsid w:val="009A7B16"/>
    <w:rsid w:val="009A7ECD"/>
    <w:rsid w:val="009B0A87"/>
    <w:rsid w:val="009B1B2A"/>
    <w:rsid w:val="009B29B5"/>
    <w:rsid w:val="009B6DB2"/>
    <w:rsid w:val="009C03C9"/>
    <w:rsid w:val="009C0481"/>
    <w:rsid w:val="009C2B36"/>
    <w:rsid w:val="009C3B99"/>
    <w:rsid w:val="009C69FD"/>
    <w:rsid w:val="009C6A63"/>
    <w:rsid w:val="009D1137"/>
    <w:rsid w:val="009D1578"/>
    <w:rsid w:val="009D1A88"/>
    <w:rsid w:val="009D2DB0"/>
    <w:rsid w:val="009D329D"/>
    <w:rsid w:val="009D4672"/>
    <w:rsid w:val="009D4C74"/>
    <w:rsid w:val="009D52DA"/>
    <w:rsid w:val="009D558E"/>
    <w:rsid w:val="009D56F5"/>
    <w:rsid w:val="009D5D70"/>
    <w:rsid w:val="009E0AE2"/>
    <w:rsid w:val="009E1EB7"/>
    <w:rsid w:val="009E5254"/>
    <w:rsid w:val="009E6B5D"/>
    <w:rsid w:val="009E6D2C"/>
    <w:rsid w:val="009E7DAE"/>
    <w:rsid w:val="009F0719"/>
    <w:rsid w:val="009F13D3"/>
    <w:rsid w:val="009F1781"/>
    <w:rsid w:val="009F2135"/>
    <w:rsid w:val="009F22A2"/>
    <w:rsid w:val="009F3C5B"/>
    <w:rsid w:val="009F52E1"/>
    <w:rsid w:val="009F7670"/>
    <w:rsid w:val="00A00D36"/>
    <w:rsid w:val="00A0170F"/>
    <w:rsid w:val="00A02A5F"/>
    <w:rsid w:val="00A02ABB"/>
    <w:rsid w:val="00A03E74"/>
    <w:rsid w:val="00A05365"/>
    <w:rsid w:val="00A0674A"/>
    <w:rsid w:val="00A0698E"/>
    <w:rsid w:val="00A07110"/>
    <w:rsid w:val="00A07312"/>
    <w:rsid w:val="00A07678"/>
    <w:rsid w:val="00A10007"/>
    <w:rsid w:val="00A10F13"/>
    <w:rsid w:val="00A110D9"/>
    <w:rsid w:val="00A12614"/>
    <w:rsid w:val="00A1262C"/>
    <w:rsid w:val="00A14C93"/>
    <w:rsid w:val="00A15C66"/>
    <w:rsid w:val="00A15D45"/>
    <w:rsid w:val="00A15F7D"/>
    <w:rsid w:val="00A17FD0"/>
    <w:rsid w:val="00A20BE5"/>
    <w:rsid w:val="00A21859"/>
    <w:rsid w:val="00A22C4C"/>
    <w:rsid w:val="00A232C8"/>
    <w:rsid w:val="00A23BFC"/>
    <w:rsid w:val="00A24CC9"/>
    <w:rsid w:val="00A24D76"/>
    <w:rsid w:val="00A25597"/>
    <w:rsid w:val="00A2599F"/>
    <w:rsid w:val="00A25D7A"/>
    <w:rsid w:val="00A2620B"/>
    <w:rsid w:val="00A263DA"/>
    <w:rsid w:val="00A276EF"/>
    <w:rsid w:val="00A30F72"/>
    <w:rsid w:val="00A31438"/>
    <w:rsid w:val="00A3189D"/>
    <w:rsid w:val="00A31B1A"/>
    <w:rsid w:val="00A31CD0"/>
    <w:rsid w:val="00A32399"/>
    <w:rsid w:val="00A32E78"/>
    <w:rsid w:val="00A345C8"/>
    <w:rsid w:val="00A359B4"/>
    <w:rsid w:val="00A3637C"/>
    <w:rsid w:val="00A369CB"/>
    <w:rsid w:val="00A37941"/>
    <w:rsid w:val="00A37A4B"/>
    <w:rsid w:val="00A40951"/>
    <w:rsid w:val="00A415FB"/>
    <w:rsid w:val="00A4275B"/>
    <w:rsid w:val="00A42903"/>
    <w:rsid w:val="00A43D13"/>
    <w:rsid w:val="00A43F6B"/>
    <w:rsid w:val="00A44400"/>
    <w:rsid w:val="00A44C94"/>
    <w:rsid w:val="00A4587B"/>
    <w:rsid w:val="00A47449"/>
    <w:rsid w:val="00A4785A"/>
    <w:rsid w:val="00A47F2A"/>
    <w:rsid w:val="00A5482A"/>
    <w:rsid w:val="00A55162"/>
    <w:rsid w:val="00A56204"/>
    <w:rsid w:val="00A575FE"/>
    <w:rsid w:val="00A57BC3"/>
    <w:rsid w:val="00A607E5"/>
    <w:rsid w:val="00A6133E"/>
    <w:rsid w:val="00A61FBD"/>
    <w:rsid w:val="00A6224A"/>
    <w:rsid w:val="00A6247F"/>
    <w:rsid w:val="00A631AA"/>
    <w:rsid w:val="00A63528"/>
    <w:rsid w:val="00A635E8"/>
    <w:rsid w:val="00A6368D"/>
    <w:rsid w:val="00A63F10"/>
    <w:rsid w:val="00A6407C"/>
    <w:rsid w:val="00A64A4E"/>
    <w:rsid w:val="00A64C88"/>
    <w:rsid w:val="00A65142"/>
    <w:rsid w:val="00A6531B"/>
    <w:rsid w:val="00A707A3"/>
    <w:rsid w:val="00A7261E"/>
    <w:rsid w:val="00A73262"/>
    <w:rsid w:val="00A75CB4"/>
    <w:rsid w:val="00A76025"/>
    <w:rsid w:val="00A76F69"/>
    <w:rsid w:val="00A776FE"/>
    <w:rsid w:val="00A80065"/>
    <w:rsid w:val="00A808E5"/>
    <w:rsid w:val="00A810A3"/>
    <w:rsid w:val="00A82539"/>
    <w:rsid w:val="00A8377E"/>
    <w:rsid w:val="00A83852"/>
    <w:rsid w:val="00A83AD2"/>
    <w:rsid w:val="00A84693"/>
    <w:rsid w:val="00A84A93"/>
    <w:rsid w:val="00A87D5B"/>
    <w:rsid w:val="00A87FA3"/>
    <w:rsid w:val="00A9056F"/>
    <w:rsid w:val="00A909A5"/>
    <w:rsid w:val="00A91841"/>
    <w:rsid w:val="00A93136"/>
    <w:rsid w:val="00A9321F"/>
    <w:rsid w:val="00A94CE9"/>
    <w:rsid w:val="00A970E4"/>
    <w:rsid w:val="00AA306D"/>
    <w:rsid w:val="00AA3E59"/>
    <w:rsid w:val="00AA5AAB"/>
    <w:rsid w:val="00AA5B28"/>
    <w:rsid w:val="00AA61BF"/>
    <w:rsid w:val="00AA6A42"/>
    <w:rsid w:val="00AA7938"/>
    <w:rsid w:val="00AB021C"/>
    <w:rsid w:val="00AB1AED"/>
    <w:rsid w:val="00AB3005"/>
    <w:rsid w:val="00AB497D"/>
    <w:rsid w:val="00AB5376"/>
    <w:rsid w:val="00AB6096"/>
    <w:rsid w:val="00AB6190"/>
    <w:rsid w:val="00AB65A4"/>
    <w:rsid w:val="00AB6F10"/>
    <w:rsid w:val="00AB75C7"/>
    <w:rsid w:val="00AB7D0D"/>
    <w:rsid w:val="00AB7D3E"/>
    <w:rsid w:val="00AC06FF"/>
    <w:rsid w:val="00AC0E11"/>
    <w:rsid w:val="00AC1DE3"/>
    <w:rsid w:val="00AC26A5"/>
    <w:rsid w:val="00AC29A7"/>
    <w:rsid w:val="00AC2CD8"/>
    <w:rsid w:val="00AC311D"/>
    <w:rsid w:val="00AC4775"/>
    <w:rsid w:val="00AC523A"/>
    <w:rsid w:val="00AC6CF2"/>
    <w:rsid w:val="00AC736D"/>
    <w:rsid w:val="00AD0E11"/>
    <w:rsid w:val="00AD11F0"/>
    <w:rsid w:val="00AD3692"/>
    <w:rsid w:val="00AD37A3"/>
    <w:rsid w:val="00AD5433"/>
    <w:rsid w:val="00AD6CA1"/>
    <w:rsid w:val="00AE02BF"/>
    <w:rsid w:val="00AE0F0C"/>
    <w:rsid w:val="00AE10CD"/>
    <w:rsid w:val="00AE1876"/>
    <w:rsid w:val="00AE249B"/>
    <w:rsid w:val="00AE36ED"/>
    <w:rsid w:val="00AE5213"/>
    <w:rsid w:val="00AE6BC4"/>
    <w:rsid w:val="00AE7036"/>
    <w:rsid w:val="00AE77D6"/>
    <w:rsid w:val="00AF1001"/>
    <w:rsid w:val="00AF1149"/>
    <w:rsid w:val="00AF182A"/>
    <w:rsid w:val="00AF3D45"/>
    <w:rsid w:val="00AF481D"/>
    <w:rsid w:val="00AF48B8"/>
    <w:rsid w:val="00AF49AB"/>
    <w:rsid w:val="00AF56F5"/>
    <w:rsid w:val="00B00BB6"/>
    <w:rsid w:val="00B03976"/>
    <w:rsid w:val="00B03E9A"/>
    <w:rsid w:val="00B04164"/>
    <w:rsid w:val="00B04859"/>
    <w:rsid w:val="00B05B84"/>
    <w:rsid w:val="00B05BE9"/>
    <w:rsid w:val="00B11A0F"/>
    <w:rsid w:val="00B129AE"/>
    <w:rsid w:val="00B12DCC"/>
    <w:rsid w:val="00B12EFE"/>
    <w:rsid w:val="00B13784"/>
    <w:rsid w:val="00B14FD9"/>
    <w:rsid w:val="00B15737"/>
    <w:rsid w:val="00B17822"/>
    <w:rsid w:val="00B2262C"/>
    <w:rsid w:val="00B22D83"/>
    <w:rsid w:val="00B24630"/>
    <w:rsid w:val="00B24DE2"/>
    <w:rsid w:val="00B25457"/>
    <w:rsid w:val="00B25C30"/>
    <w:rsid w:val="00B26835"/>
    <w:rsid w:val="00B2697A"/>
    <w:rsid w:val="00B26EDB"/>
    <w:rsid w:val="00B27D81"/>
    <w:rsid w:val="00B27F50"/>
    <w:rsid w:val="00B303E0"/>
    <w:rsid w:val="00B32837"/>
    <w:rsid w:val="00B328E0"/>
    <w:rsid w:val="00B3377E"/>
    <w:rsid w:val="00B339B3"/>
    <w:rsid w:val="00B3586A"/>
    <w:rsid w:val="00B360D9"/>
    <w:rsid w:val="00B407BC"/>
    <w:rsid w:val="00B40B37"/>
    <w:rsid w:val="00B411A4"/>
    <w:rsid w:val="00B417B0"/>
    <w:rsid w:val="00B4266E"/>
    <w:rsid w:val="00B43266"/>
    <w:rsid w:val="00B4551C"/>
    <w:rsid w:val="00B4561B"/>
    <w:rsid w:val="00B45BB3"/>
    <w:rsid w:val="00B46438"/>
    <w:rsid w:val="00B47764"/>
    <w:rsid w:val="00B50BE4"/>
    <w:rsid w:val="00B5248D"/>
    <w:rsid w:val="00B52764"/>
    <w:rsid w:val="00B52ACA"/>
    <w:rsid w:val="00B5326F"/>
    <w:rsid w:val="00B53C2D"/>
    <w:rsid w:val="00B540C3"/>
    <w:rsid w:val="00B54384"/>
    <w:rsid w:val="00B543C6"/>
    <w:rsid w:val="00B546C9"/>
    <w:rsid w:val="00B549E5"/>
    <w:rsid w:val="00B57652"/>
    <w:rsid w:val="00B579BA"/>
    <w:rsid w:val="00B604F3"/>
    <w:rsid w:val="00B61C53"/>
    <w:rsid w:val="00B62997"/>
    <w:rsid w:val="00B634A9"/>
    <w:rsid w:val="00B6393F"/>
    <w:rsid w:val="00B63ABE"/>
    <w:rsid w:val="00B64CEF"/>
    <w:rsid w:val="00B651EC"/>
    <w:rsid w:val="00B66386"/>
    <w:rsid w:val="00B66858"/>
    <w:rsid w:val="00B66A96"/>
    <w:rsid w:val="00B670D0"/>
    <w:rsid w:val="00B6762E"/>
    <w:rsid w:val="00B70453"/>
    <w:rsid w:val="00B71130"/>
    <w:rsid w:val="00B72513"/>
    <w:rsid w:val="00B7343F"/>
    <w:rsid w:val="00B73F2C"/>
    <w:rsid w:val="00B73FC8"/>
    <w:rsid w:val="00B7473E"/>
    <w:rsid w:val="00B77EED"/>
    <w:rsid w:val="00B80538"/>
    <w:rsid w:val="00B80EB1"/>
    <w:rsid w:val="00B82D0B"/>
    <w:rsid w:val="00B839E2"/>
    <w:rsid w:val="00B847E7"/>
    <w:rsid w:val="00B848E5"/>
    <w:rsid w:val="00B84ADC"/>
    <w:rsid w:val="00B8504B"/>
    <w:rsid w:val="00B903A8"/>
    <w:rsid w:val="00B91233"/>
    <w:rsid w:val="00B91655"/>
    <w:rsid w:val="00B924DA"/>
    <w:rsid w:val="00B924E2"/>
    <w:rsid w:val="00B92A4B"/>
    <w:rsid w:val="00B96573"/>
    <w:rsid w:val="00B96CB1"/>
    <w:rsid w:val="00B96CE9"/>
    <w:rsid w:val="00B972F4"/>
    <w:rsid w:val="00B97470"/>
    <w:rsid w:val="00B9756B"/>
    <w:rsid w:val="00B97FD9"/>
    <w:rsid w:val="00BA0836"/>
    <w:rsid w:val="00BA0DD1"/>
    <w:rsid w:val="00BA1711"/>
    <w:rsid w:val="00BA1859"/>
    <w:rsid w:val="00BA27A0"/>
    <w:rsid w:val="00BA2D50"/>
    <w:rsid w:val="00BA3010"/>
    <w:rsid w:val="00BA35F9"/>
    <w:rsid w:val="00BA56A3"/>
    <w:rsid w:val="00BB12C7"/>
    <w:rsid w:val="00BB12E5"/>
    <w:rsid w:val="00BB339F"/>
    <w:rsid w:val="00BB3877"/>
    <w:rsid w:val="00BB4721"/>
    <w:rsid w:val="00BB54D9"/>
    <w:rsid w:val="00BB7F6C"/>
    <w:rsid w:val="00BC0F92"/>
    <w:rsid w:val="00BC2242"/>
    <w:rsid w:val="00BC2CA0"/>
    <w:rsid w:val="00BC68A3"/>
    <w:rsid w:val="00BC7A89"/>
    <w:rsid w:val="00BD0E9F"/>
    <w:rsid w:val="00BD2C34"/>
    <w:rsid w:val="00BD30E8"/>
    <w:rsid w:val="00BD4DFF"/>
    <w:rsid w:val="00BD579C"/>
    <w:rsid w:val="00BD6937"/>
    <w:rsid w:val="00BD749A"/>
    <w:rsid w:val="00BE10B9"/>
    <w:rsid w:val="00BE160D"/>
    <w:rsid w:val="00BE500E"/>
    <w:rsid w:val="00BE5395"/>
    <w:rsid w:val="00BE5599"/>
    <w:rsid w:val="00BE5831"/>
    <w:rsid w:val="00BE5EE9"/>
    <w:rsid w:val="00BE6321"/>
    <w:rsid w:val="00BE69D9"/>
    <w:rsid w:val="00BE78E3"/>
    <w:rsid w:val="00BE7940"/>
    <w:rsid w:val="00BE7BB6"/>
    <w:rsid w:val="00BE7C29"/>
    <w:rsid w:val="00BE7F34"/>
    <w:rsid w:val="00BF04A3"/>
    <w:rsid w:val="00BF22FA"/>
    <w:rsid w:val="00BF4B93"/>
    <w:rsid w:val="00BF5CDB"/>
    <w:rsid w:val="00C003C4"/>
    <w:rsid w:val="00C017C6"/>
    <w:rsid w:val="00C01B7C"/>
    <w:rsid w:val="00C023A6"/>
    <w:rsid w:val="00C02501"/>
    <w:rsid w:val="00C026CA"/>
    <w:rsid w:val="00C02948"/>
    <w:rsid w:val="00C0421E"/>
    <w:rsid w:val="00C04AC0"/>
    <w:rsid w:val="00C04E67"/>
    <w:rsid w:val="00C1048B"/>
    <w:rsid w:val="00C1113F"/>
    <w:rsid w:val="00C1236A"/>
    <w:rsid w:val="00C12BB4"/>
    <w:rsid w:val="00C1359A"/>
    <w:rsid w:val="00C14F16"/>
    <w:rsid w:val="00C15661"/>
    <w:rsid w:val="00C16054"/>
    <w:rsid w:val="00C16225"/>
    <w:rsid w:val="00C20363"/>
    <w:rsid w:val="00C20DB3"/>
    <w:rsid w:val="00C23D9D"/>
    <w:rsid w:val="00C23E7B"/>
    <w:rsid w:val="00C250B0"/>
    <w:rsid w:val="00C30323"/>
    <w:rsid w:val="00C30464"/>
    <w:rsid w:val="00C30614"/>
    <w:rsid w:val="00C30D59"/>
    <w:rsid w:val="00C31D93"/>
    <w:rsid w:val="00C32934"/>
    <w:rsid w:val="00C32E32"/>
    <w:rsid w:val="00C330C5"/>
    <w:rsid w:val="00C3330A"/>
    <w:rsid w:val="00C3333A"/>
    <w:rsid w:val="00C344BF"/>
    <w:rsid w:val="00C34844"/>
    <w:rsid w:val="00C34CEF"/>
    <w:rsid w:val="00C358BE"/>
    <w:rsid w:val="00C35AA4"/>
    <w:rsid w:val="00C35C4F"/>
    <w:rsid w:val="00C36765"/>
    <w:rsid w:val="00C36823"/>
    <w:rsid w:val="00C37220"/>
    <w:rsid w:val="00C4327B"/>
    <w:rsid w:val="00C44274"/>
    <w:rsid w:val="00C45234"/>
    <w:rsid w:val="00C462CA"/>
    <w:rsid w:val="00C46BFF"/>
    <w:rsid w:val="00C470A5"/>
    <w:rsid w:val="00C47DD6"/>
    <w:rsid w:val="00C50895"/>
    <w:rsid w:val="00C519C7"/>
    <w:rsid w:val="00C521C0"/>
    <w:rsid w:val="00C54C93"/>
    <w:rsid w:val="00C55230"/>
    <w:rsid w:val="00C55806"/>
    <w:rsid w:val="00C56696"/>
    <w:rsid w:val="00C56A82"/>
    <w:rsid w:val="00C56CB0"/>
    <w:rsid w:val="00C571A2"/>
    <w:rsid w:val="00C57516"/>
    <w:rsid w:val="00C57D74"/>
    <w:rsid w:val="00C6064E"/>
    <w:rsid w:val="00C619A8"/>
    <w:rsid w:val="00C63AAA"/>
    <w:rsid w:val="00C63DE9"/>
    <w:rsid w:val="00C64C38"/>
    <w:rsid w:val="00C658DB"/>
    <w:rsid w:val="00C664F4"/>
    <w:rsid w:val="00C66F80"/>
    <w:rsid w:val="00C6734B"/>
    <w:rsid w:val="00C6749F"/>
    <w:rsid w:val="00C70573"/>
    <w:rsid w:val="00C705EF"/>
    <w:rsid w:val="00C7156A"/>
    <w:rsid w:val="00C7181F"/>
    <w:rsid w:val="00C718B7"/>
    <w:rsid w:val="00C7394F"/>
    <w:rsid w:val="00C741FD"/>
    <w:rsid w:val="00C746D6"/>
    <w:rsid w:val="00C76603"/>
    <w:rsid w:val="00C772FF"/>
    <w:rsid w:val="00C77CEA"/>
    <w:rsid w:val="00C806F6"/>
    <w:rsid w:val="00C813CD"/>
    <w:rsid w:val="00C81BF5"/>
    <w:rsid w:val="00C81C0A"/>
    <w:rsid w:val="00C81D4C"/>
    <w:rsid w:val="00C81EC4"/>
    <w:rsid w:val="00C83DB6"/>
    <w:rsid w:val="00C84BC1"/>
    <w:rsid w:val="00C86F77"/>
    <w:rsid w:val="00C906E8"/>
    <w:rsid w:val="00C911C3"/>
    <w:rsid w:val="00C9140C"/>
    <w:rsid w:val="00C91F66"/>
    <w:rsid w:val="00C92120"/>
    <w:rsid w:val="00C92747"/>
    <w:rsid w:val="00C939CC"/>
    <w:rsid w:val="00C93C62"/>
    <w:rsid w:val="00C940DB"/>
    <w:rsid w:val="00C95112"/>
    <w:rsid w:val="00C95422"/>
    <w:rsid w:val="00C95D65"/>
    <w:rsid w:val="00C95DC3"/>
    <w:rsid w:val="00C96CFA"/>
    <w:rsid w:val="00C97777"/>
    <w:rsid w:val="00CA03D1"/>
    <w:rsid w:val="00CA060B"/>
    <w:rsid w:val="00CA0AA1"/>
    <w:rsid w:val="00CA18DE"/>
    <w:rsid w:val="00CA2180"/>
    <w:rsid w:val="00CA2615"/>
    <w:rsid w:val="00CA2C97"/>
    <w:rsid w:val="00CA33F5"/>
    <w:rsid w:val="00CA34E5"/>
    <w:rsid w:val="00CA3B92"/>
    <w:rsid w:val="00CA3C7F"/>
    <w:rsid w:val="00CA4572"/>
    <w:rsid w:val="00CA4C09"/>
    <w:rsid w:val="00CA5BA9"/>
    <w:rsid w:val="00CA6E32"/>
    <w:rsid w:val="00CA7DB1"/>
    <w:rsid w:val="00CB5C90"/>
    <w:rsid w:val="00CB6186"/>
    <w:rsid w:val="00CB7318"/>
    <w:rsid w:val="00CC004F"/>
    <w:rsid w:val="00CC1212"/>
    <w:rsid w:val="00CC4F23"/>
    <w:rsid w:val="00CC5876"/>
    <w:rsid w:val="00CC5EAB"/>
    <w:rsid w:val="00CC7425"/>
    <w:rsid w:val="00CC7FD2"/>
    <w:rsid w:val="00CD1435"/>
    <w:rsid w:val="00CD197A"/>
    <w:rsid w:val="00CD23CA"/>
    <w:rsid w:val="00CD3BB8"/>
    <w:rsid w:val="00CD4078"/>
    <w:rsid w:val="00CD654C"/>
    <w:rsid w:val="00CD65E2"/>
    <w:rsid w:val="00CD7043"/>
    <w:rsid w:val="00CE0208"/>
    <w:rsid w:val="00CE2132"/>
    <w:rsid w:val="00CE2806"/>
    <w:rsid w:val="00CE2F38"/>
    <w:rsid w:val="00CE48B7"/>
    <w:rsid w:val="00CE4BB6"/>
    <w:rsid w:val="00CE60F3"/>
    <w:rsid w:val="00CF089E"/>
    <w:rsid w:val="00CF0F14"/>
    <w:rsid w:val="00CF4805"/>
    <w:rsid w:val="00CF52EA"/>
    <w:rsid w:val="00CF6795"/>
    <w:rsid w:val="00CF6E1F"/>
    <w:rsid w:val="00CF7284"/>
    <w:rsid w:val="00CF768B"/>
    <w:rsid w:val="00CF7BB0"/>
    <w:rsid w:val="00CF7E3E"/>
    <w:rsid w:val="00D009F6"/>
    <w:rsid w:val="00D02403"/>
    <w:rsid w:val="00D028B5"/>
    <w:rsid w:val="00D035FE"/>
    <w:rsid w:val="00D03E7B"/>
    <w:rsid w:val="00D03EF9"/>
    <w:rsid w:val="00D05CBE"/>
    <w:rsid w:val="00D05E52"/>
    <w:rsid w:val="00D060AA"/>
    <w:rsid w:val="00D0798F"/>
    <w:rsid w:val="00D10C1D"/>
    <w:rsid w:val="00D117CC"/>
    <w:rsid w:val="00D1288E"/>
    <w:rsid w:val="00D12EEA"/>
    <w:rsid w:val="00D12F05"/>
    <w:rsid w:val="00D13092"/>
    <w:rsid w:val="00D13A59"/>
    <w:rsid w:val="00D13E44"/>
    <w:rsid w:val="00D14385"/>
    <w:rsid w:val="00D14BB8"/>
    <w:rsid w:val="00D14E40"/>
    <w:rsid w:val="00D15E88"/>
    <w:rsid w:val="00D1619B"/>
    <w:rsid w:val="00D173BD"/>
    <w:rsid w:val="00D2026F"/>
    <w:rsid w:val="00D20668"/>
    <w:rsid w:val="00D21276"/>
    <w:rsid w:val="00D21C8F"/>
    <w:rsid w:val="00D21E8B"/>
    <w:rsid w:val="00D220AD"/>
    <w:rsid w:val="00D2416A"/>
    <w:rsid w:val="00D24561"/>
    <w:rsid w:val="00D2485C"/>
    <w:rsid w:val="00D24B98"/>
    <w:rsid w:val="00D251DD"/>
    <w:rsid w:val="00D25257"/>
    <w:rsid w:val="00D25D2D"/>
    <w:rsid w:val="00D261DA"/>
    <w:rsid w:val="00D263B2"/>
    <w:rsid w:val="00D26513"/>
    <w:rsid w:val="00D2689E"/>
    <w:rsid w:val="00D27B56"/>
    <w:rsid w:val="00D30208"/>
    <w:rsid w:val="00D30793"/>
    <w:rsid w:val="00D32039"/>
    <w:rsid w:val="00D32113"/>
    <w:rsid w:val="00D36C9B"/>
    <w:rsid w:val="00D37563"/>
    <w:rsid w:val="00D40DC4"/>
    <w:rsid w:val="00D41A69"/>
    <w:rsid w:val="00D41E35"/>
    <w:rsid w:val="00D420C8"/>
    <w:rsid w:val="00D43314"/>
    <w:rsid w:val="00D438C5"/>
    <w:rsid w:val="00D43CCB"/>
    <w:rsid w:val="00D444F7"/>
    <w:rsid w:val="00D4652E"/>
    <w:rsid w:val="00D46603"/>
    <w:rsid w:val="00D469AE"/>
    <w:rsid w:val="00D47100"/>
    <w:rsid w:val="00D47F99"/>
    <w:rsid w:val="00D51FE5"/>
    <w:rsid w:val="00D53720"/>
    <w:rsid w:val="00D53943"/>
    <w:rsid w:val="00D55321"/>
    <w:rsid w:val="00D555CD"/>
    <w:rsid w:val="00D5570C"/>
    <w:rsid w:val="00D5663F"/>
    <w:rsid w:val="00D5666F"/>
    <w:rsid w:val="00D569B6"/>
    <w:rsid w:val="00D56ABF"/>
    <w:rsid w:val="00D576B4"/>
    <w:rsid w:val="00D609CD"/>
    <w:rsid w:val="00D60B00"/>
    <w:rsid w:val="00D62A7E"/>
    <w:rsid w:val="00D64728"/>
    <w:rsid w:val="00D659E8"/>
    <w:rsid w:val="00D66A97"/>
    <w:rsid w:val="00D66AC6"/>
    <w:rsid w:val="00D674DC"/>
    <w:rsid w:val="00D678FC"/>
    <w:rsid w:val="00D70630"/>
    <w:rsid w:val="00D71B2C"/>
    <w:rsid w:val="00D71D82"/>
    <w:rsid w:val="00D7287E"/>
    <w:rsid w:val="00D73A0C"/>
    <w:rsid w:val="00D73DC6"/>
    <w:rsid w:val="00D750FC"/>
    <w:rsid w:val="00D75B2A"/>
    <w:rsid w:val="00D76647"/>
    <w:rsid w:val="00D77B82"/>
    <w:rsid w:val="00D77C3B"/>
    <w:rsid w:val="00D81C8B"/>
    <w:rsid w:val="00D81ECE"/>
    <w:rsid w:val="00D837DD"/>
    <w:rsid w:val="00D84040"/>
    <w:rsid w:val="00D8527E"/>
    <w:rsid w:val="00D85CB8"/>
    <w:rsid w:val="00D86146"/>
    <w:rsid w:val="00D86BFC"/>
    <w:rsid w:val="00D87DC5"/>
    <w:rsid w:val="00D902B0"/>
    <w:rsid w:val="00D90403"/>
    <w:rsid w:val="00D9126D"/>
    <w:rsid w:val="00D91472"/>
    <w:rsid w:val="00D9168A"/>
    <w:rsid w:val="00D91802"/>
    <w:rsid w:val="00D92175"/>
    <w:rsid w:val="00D93058"/>
    <w:rsid w:val="00D95B9D"/>
    <w:rsid w:val="00D9643D"/>
    <w:rsid w:val="00D967C2"/>
    <w:rsid w:val="00D9746C"/>
    <w:rsid w:val="00D97908"/>
    <w:rsid w:val="00D97A1F"/>
    <w:rsid w:val="00DA0748"/>
    <w:rsid w:val="00DA0904"/>
    <w:rsid w:val="00DA1292"/>
    <w:rsid w:val="00DA14C3"/>
    <w:rsid w:val="00DA1F2E"/>
    <w:rsid w:val="00DA20F6"/>
    <w:rsid w:val="00DA24B8"/>
    <w:rsid w:val="00DA3D7C"/>
    <w:rsid w:val="00DA3E46"/>
    <w:rsid w:val="00DA4695"/>
    <w:rsid w:val="00DA5711"/>
    <w:rsid w:val="00DA6747"/>
    <w:rsid w:val="00DB1229"/>
    <w:rsid w:val="00DB155D"/>
    <w:rsid w:val="00DB28D7"/>
    <w:rsid w:val="00DB2946"/>
    <w:rsid w:val="00DB2BD9"/>
    <w:rsid w:val="00DB34DA"/>
    <w:rsid w:val="00DB73C1"/>
    <w:rsid w:val="00DC0BE6"/>
    <w:rsid w:val="00DC1359"/>
    <w:rsid w:val="00DC36FD"/>
    <w:rsid w:val="00DC46B6"/>
    <w:rsid w:val="00DC477C"/>
    <w:rsid w:val="00DC5CD3"/>
    <w:rsid w:val="00DC6201"/>
    <w:rsid w:val="00DC7D14"/>
    <w:rsid w:val="00DD0549"/>
    <w:rsid w:val="00DD1077"/>
    <w:rsid w:val="00DD1D8C"/>
    <w:rsid w:val="00DD1E36"/>
    <w:rsid w:val="00DD2F7A"/>
    <w:rsid w:val="00DD5D97"/>
    <w:rsid w:val="00DD7463"/>
    <w:rsid w:val="00DD74C3"/>
    <w:rsid w:val="00DE0371"/>
    <w:rsid w:val="00DE084C"/>
    <w:rsid w:val="00DE1201"/>
    <w:rsid w:val="00DE20AA"/>
    <w:rsid w:val="00DE291E"/>
    <w:rsid w:val="00DE3942"/>
    <w:rsid w:val="00DE3F6C"/>
    <w:rsid w:val="00DE4102"/>
    <w:rsid w:val="00DE53A9"/>
    <w:rsid w:val="00DE5E76"/>
    <w:rsid w:val="00DE69D0"/>
    <w:rsid w:val="00DE7B69"/>
    <w:rsid w:val="00DF076D"/>
    <w:rsid w:val="00DF09BA"/>
    <w:rsid w:val="00DF3094"/>
    <w:rsid w:val="00DF31F7"/>
    <w:rsid w:val="00DF3A3B"/>
    <w:rsid w:val="00DF5204"/>
    <w:rsid w:val="00DF596E"/>
    <w:rsid w:val="00DF5F67"/>
    <w:rsid w:val="00DF6348"/>
    <w:rsid w:val="00DF7AE4"/>
    <w:rsid w:val="00E012BE"/>
    <w:rsid w:val="00E01571"/>
    <w:rsid w:val="00E02DD6"/>
    <w:rsid w:val="00E02EDE"/>
    <w:rsid w:val="00E0318B"/>
    <w:rsid w:val="00E033BD"/>
    <w:rsid w:val="00E03751"/>
    <w:rsid w:val="00E03967"/>
    <w:rsid w:val="00E03D66"/>
    <w:rsid w:val="00E05876"/>
    <w:rsid w:val="00E05B74"/>
    <w:rsid w:val="00E05D49"/>
    <w:rsid w:val="00E07E36"/>
    <w:rsid w:val="00E11163"/>
    <w:rsid w:val="00E1413A"/>
    <w:rsid w:val="00E1437E"/>
    <w:rsid w:val="00E14F8A"/>
    <w:rsid w:val="00E15192"/>
    <w:rsid w:val="00E154BA"/>
    <w:rsid w:val="00E15A18"/>
    <w:rsid w:val="00E15C15"/>
    <w:rsid w:val="00E15D3B"/>
    <w:rsid w:val="00E17ACC"/>
    <w:rsid w:val="00E21544"/>
    <w:rsid w:val="00E2284E"/>
    <w:rsid w:val="00E245D5"/>
    <w:rsid w:val="00E25414"/>
    <w:rsid w:val="00E2564C"/>
    <w:rsid w:val="00E2566D"/>
    <w:rsid w:val="00E26145"/>
    <w:rsid w:val="00E266C0"/>
    <w:rsid w:val="00E267A0"/>
    <w:rsid w:val="00E27E7F"/>
    <w:rsid w:val="00E32DBF"/>
    <w:rsid w:val="00E3330D"/>
    <w:rsid w:val="00E33B05"/>
    <w:rsid w:val="00E3686B"/>
    <w:rsid w:val="00E37F13"/>
    <w:rsid w:val="00E40949"/>
    <w:rsid w:val="00E422D4"/>
    <w:rsid w:val="00E424BF"/>
    <w:rsid w:val="00E427D9"/>
    <w:rsid w:val="00E42A8E"/>
    <w:rsid w:val="00E436AA"/>
    <w:rsid w:val="00E43D32"/>
    <w:rsid w:val="00E448C5"/>
    <w:rsid w:val="00E44D9D"/>
    <w:rsid w:val="00E46E53"/>
    <w:rsid w:val="00E46ECA"/>
    <w:rsid w:val="00E4744B"/>
    <w:rsid w:val="00E509B1"/>
    <w:rsid w:val="00E50B62"/>
    <w:rsid w:val="00E5198C"/>
    <w:rsid w:val="00E51A75"/>
    <w:rsid w:val="00E51D17"/>
    <w:rsid w:val="00E5234F"/>
    <w:rsid w:val="00E5409E"/>
    <w:rsid w:val="00E54851"/>
    <w:rsid w:val="00E5618F"/>
    <w:rsid w:val="00E56D3D"/>
    <w:rsid w:val="00E5719B"/>
    <w:rsid w:val="00E5787C"/>
    <w:rsid w:val="00E612C4"/>
    <w:rsid w:val="00E61759"/>
    <w:rsid w:val="00E61D1F"/>
    <w:rsid w:val="00E633D1"/>
    <w:rsid w:val="00E646BD"/>
    <w:rsid w:val="00E647E1"/>
    <w:rsid w:val="00E66AB0"/>
    <w:rsid w:val="00E66DAA"/>
    <w:rsid w:val="00E703A8"/>
    <w:rsid w:val="00E717C1"/>
    <w:rsid w:val="00E71939"/>
    <w:rsid w:val="00E71E47"/>
    <w:rsid w:val="00E726FC"/>
    <w:rsid w:val="00E747C2"/>
    <w:rsid w:val="00E74E26"/>
    <w:rsid w:val="00E7656B"/>
    <w:rsid w:val="00E768D3"/>
    <w:rsid w:val="00E7733B"/>
    <w:rsid w:val="00E81831"/>
    <w:rsid w:val="00E82B30"/>
    <w:rsid w:val="00E83584"/>
    <w:rsid w:val="00E83C52"/>
    <w:rsid w:val="00E84111"/>
    <w:rsid w:val="00E842BB"/>
    <w:rsid w:val="00E84971"/>
    <w:rsid w:val="00E877C9"/>
    <w:rsid w:val="00E87B16"/>
    <w:rsid w:val="00E90DAA"/>
    <w:rsid w:val="00E911F6"/>
    <w:rsid w:val="00E912C6"/>
    <w:rsid w:val="00E922C9"/>
    <w:rsid w:val="00E927F0"/>
    <w:rsid w:val="00E93AA7"/>
    <w:rsid w:val="00E93D55"/>
    <w:rsid w:val="00E9498B"/>
    <w:rsid w:val="00E9606F"/>
    <w:rsid w:val="00EA2297"/>
    <w:rsid w:val="00EA33A3"/>
    <w:rsid w:val="00EA40EC"/>
    <w:rsid w:val="00EA51B5"/>
    <w:rsid w:val="00EA6000"/>
    <w:rsid w:val="00EA63C9"/>
    <w:rsid w:val="00EA6D12"/>
    <w:rsid w:val="00EA7A3A"/>
    <w:rsid w:val="00EB007E"/>
    <w:rsid w:val="00EB03EE"/>
    <w:rsid w:val="00EB10EB"/>
    <w:rsid w:val="00EB2146"/>
    <w:rsid w:val="00EB22DE"/>
    <w:rsid w:val="00EB3F76"/>
    <w:rsid w:val="00EB5275"/>
    <w:rsid w:val="00EB5F86"/>
    <w:rsid w:val="00EB60DA"/>
    <w:rsid w:val="00EB6371"/>
    <w:rsid w:val="00EC25AD"/>
    <w:rsid w:val="00EC28E4"/>
    <w:rsid w:val="00EC2D4E"/>
    <w:rsid w:val="00EC3E04"/>
    <w:rsid w:val="00EC550B"/>
    <w:rsid w:val="00EC5997"/>
    <w:rsid w:val="00EC5E3A"/>
    <w:rsid w:val="00EC7D61"/>
    <w:rsid w:val="00EC7DD6"/>
    <w:rsid w:val="00ED069C"/>
    <w:rsid w:val="00ED0BA4"/>
    <w:rsid w:val="00ED1024"/>
    <w:rsid w:val="00ED2E9C"/>
    <w:rsid w:val="00ED3978"/>
    <w:rsid w:val="00ED3B97"/>
    <w:rsid w:val="00ED3BB9"/>
    <w:rsid w:val="00ED43B5"/>
    <w:rsid w:val="00ED503B"/>
    <w:rsid w:val="00ED5BAA"/>
    <w:rsid w:val="00ED5DB4"/>
    <w:rsid w:val="00ED6753"/>
    <w:rsid w:val="00ED6A59"/>
    <w:rsid w:val="00ED7CFE"/>
    <w:rsid w:val="00ED7D61"/>
    <w:rsid w:val="00EE0138"/>
    <w:rsid w:val="00EE0C49"/>
    <w:rsid w:val="00EE10CB"/>
    <w:rsid w:val="00EE11F3"/>
    <w:rsid w:val="00EE12CB"/>
    <w:rsid w:val="00EE28A8"/>
    <w:rsid w:val="00EE395F"/>
    <w:rsid w:val="00EE4B19"/>
    <w:rsid w:val="00EE54D5"/>
    <w:rsid w:val="00EE7BAF"/>
    <w:rsid w:val="00EF076C"/>
    <w:rsid w:val="00EF0CD3"/>
    <w:rsid w:val="00EF0D7E"/>
    <w:rsid w:val="00EF312B"/>
    <w:rsid w:val="00EF428E"/>
    <w:rsid w:val="00EF4B79"/>
    <w:rsid w:val="00EF4C4F"/>
    <w:rsid w:val="00EF56ED"/>
    <w:rsid w:val="00EF60E7"/>
    <w:rsid w:val="00EF6DDA"/>
    <w:rsid w:val="00EF76FD"/>
    <w:rsid w:val="00F00576"/>
    <w:rsid w:val="00F00DA8"/>
    <w:rsid w:val="00F02349"/>
    <w:rsid w:val="00F03469"/>
    <w:rsid w:val="00F04D67"/>
    <w:rsid w:val="00F04DCC"/>
    <w:rsid w:val="00F06758"/>
    <w:rsid w:val="00F10A1B"/>
    <w:rsid w:val="00F10FDE"/>
    <w:rsid w:val="00F1110D"/>
    <w:rsid w:val="00F132B4"/>
    <w:rsid w:val="00F144F7"/>
    <w:rsid w:val="00F14F6C"/>
    <w:rsid w:val="00F15282"/>
    <w:rsid w:val="00F1558D"/>
    <w:rsid w:val="00F166D1"/>
    <w:rsid w:val="00F16B20"/>
    <w:rsid w:val="00F1798F"/>
    <w:rsid w:val="00F202F3"/>
    <w:rsid w:val="00F20A51"/>
    <w:rsid w:val="00F2145C"/>
    <w:rsid w:val="00F21696"/>
    <w:rsid w:val="00F21BB9"/>
    <w:rsid w:val="00F21F7B"/>
    <w:rsid w:val="00F22F6F"/>
    <w:rsid w:val="00F24816"/>
    <w:rsid w:val="00F25C06"/>
    <w:rsid w:val="00F27DFC"/>
    <w:rsid w:val="00F30057"/>
    <w:rsid w:val="00F306BB"/>
    <w:rsid w:val="00F31677"/>
    <w:rsid w:val="00F31EE9"/>
    <w:rsid w:val="00F322D3"/>
    <w:rsid w:val="00F32968"/>
    <w:rsid w:val="00F33DA6"/>
    <w:rsid w:val="00F33E66"/>
    <w:rsid w:val="00F35AD2"/>
    <w:rsid w:val="00F36317"/>
    <w:rsid w:val="00F37953"/>
    <w:rsid w:val="00F37EBA"/>
    <w:rsid w:val="00F40781"/>
    <w:rsid w:val="00F407F4"/>
    <w:rsid w:val="00F40F96"/>
    <w:rsid w:val="00F4284A"/>
    <w:rsid w:val="00F42A3D"/>
    <w:rsid w:val="00F42EE6"/>
    <w:rsid w:val="00F43763"/>
    <w:rsid w:val="00F4440E"/>
    <w:rsid w:val="00F447C2"/>
    <w:rsid w:val="00F45DAE"/>
    <w:rsid w:val="00F478BB"/>
    <w:rsid w:val="00F50BFE"/>
    <w:rsid w:val="00F51556"/>
    <w:rsid w:val="00F535BA"/>
    <w:rsid w:val="00F54959"/>
    <w:rsid w:val="00F55E92"/>
    <w:rsid w:val="00F573C6"/>
    <w:rsid w:val="00F60EA7"/>
    <w:rsid w:val="00F61A81"/>
    <w:rsid w:val="00F61BC1"/>
    <w:rsid w:val="00F6329C"/>
    <w:rsid w:val="00F63B01"/>
    <w:rsid w:val="00F6446F"/>
    <w:rsid w:val="00F64B8D"/>
    <w:rsid w:val="00F65110"/>
    <w:rsid w:val="00F6556A"/>
    <w:rsid w:val="00F65A06"/>
    <w:rsid w:val="00F65CDB"/>
    <w:rsid w:val="00F66D37"/>
    <w:rsid w:val="00F70668"/>
    <w:rsid w:val="00F7266D"/>
    <w:rsid w:val="00F7471A"/>
    <w:rsid w:val="00F74A4B"/>
    <w:rsid w:val="00F74A5E"/>
    <w:rsid w:val="00F74A60"/>
    <w:rsid w:val="00F74C35"/>
    <w:rsid w:val="00F75416"/>
    <w:rsid w:val="00F75C0F"/>
    <w:rsid w:val="00F76975"/>
    <w:rsid w:val="00F76F7B"/>
    <w:rsid w:val="00F800C3"/>
    <w:rsid w:val="00F8058C"/>
    <w:rsid w:val="00F82386"/>
    <w:rsid w:val="00F84CE1"/>
    <w:rsid w:val="00F851D6"/>
    <w:rsid w:val="00F87D7F"/>
    <w:rsid w:val="00F87E30"/>
    <w:rsid w:val="00F90D24"/>
    <w:rsid w:val="00F916D2"/>
    <w:rsid w:val="00F94FBA"/>
    <w:rsid w:val="00F94FC0"/>
    <w:rsid w:val="00F95E0F"/>
    <w:rsid w:val="00F96554"/>
    <w:rsid w:val="00F96880"/>
    <w:rsid w:val="00F97273"/>
    <w:rsid w:val="00FA02E4"/>
    <w:rsid w:val="00FA137F"/>
    <w:rsid w:val="00FA1BD6"/>
    <w:rsid w:val="00FA4ABF"/>
    <w:rsid w:val="00FA6D5F"/>
    <w:rsid w:val="00FA712A"/>
    <w:rsid w:val="00FA729E"/>
    <w:rsid w:val="00FA7617"/>
    <w:rsid w:val="00FA7BD8"/>
    <w:rsid w:val="00FB0592"/>
    <w:rsid w:val="00FB16BE"/>
    <w:rsid w:val="00FB283A"/>
    <w:rsid w:val="00FB34E3"/>
    <w:rsid w:val="00FB35D9"/>
    <w:rsid w:val="00FB3A87"/>
    <w:rsid w:val="00FB409F"/>
    <w:rsid w:val="00FB5AF4"/>
    <w:rsid w:val="00FC14C2"/>
    <w:rsid w:val="00FC1AD8"/>
    <w:rsid w:val="00FC1E70"/>
    <w:rsid w:val="00FC2BA2"/>
    <w:rsid w:val="00FC43D0"/>
    <w:rsid w:val="00FC4DFC"/>
    <w:rsid w:val="00FC56E7"/>
    <w:rsid w:val="00FC5A88"/>
    <w:rsid w:val="00FC658E"/>
    <w:rsid w:val="00FC68E1"/>
    <w:rsid w:val="00FC69A5"/>
    <w:rsid w:val="00FD0033"/>
    <w:rsid w:val="00FD0081"/>
    <w:rsid w:val="00FD17E3"/>
    <w:rsid w:val="00FD1865"/>
    <w:rsid w:val="00FD2587"/>
    <w:rsid w:val="00FD2D73"/>
    <w:rsid w:val="00FD3221"/>
    <w:rsid w:val="00FD3304"/>
    <w:rsid w:val="00FD34D8"/>
    <w:rsid w:val="00FD3E1A"/>
    <w:rsid w:val="00FD44C6"/>
    <w:rsid w:val="00FD5E5E"/>
    <w:rsid w:val="00FD6C27"/>
    <w:rsid w:val="00FD7215"/>
    <w:rsid w:val="00FD7350"/>
    <w:rsid w:val="00FD7F63"/>
    <w:rsid w:val="00FE10EA"/>
    <w:rsid w:val="00FE1572"/>
    <w:rsid w:val="00FE2513"/>
    <w:rsid w:val="00FE3131"/>
    <w:rsid w:val="00FE43C0"/>
    <w:rsid w:val="00FE4BFD"/>
    <w:rsid w:val="00FE5619"/>
    <w:rsid w:val="00FE5676"/>
    <w:rsid w:val="00FF1C2C"/>
    <w:rsid w:val="00FF220B"/>
    <w:rsid w:val="00FF286A"/>
    <w:rsid w:val="00FF292B"/>
    <w:rsid w:val="00FF3330"/>
    <w:rsid w:val="00FF4750"/>
    <w:rsid w:val="00FF4887"/>
    <w:rsid w:val="00FF53F1"/>
    <w:rsid w:val="00FF569E"/>
    <w:rsid w:val="00FF56AE"/>
    <w:rsid w:val="00FF723B"/>
    <w:rsid w:val="00FF7890"/>
    <w:rsid w:val="00FF7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707D5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F64B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43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14395"/>
  </w:style>
  <w:style w:type="character" w:styleId="Hyperlink">
    <w:name w:val="Hyperlink"/>
    <w:basedOn w:val="DefaultParagraphFont"/>
    <w:unhideWhenUsed/>
    <w:rsid w:val="00014395"/>
    <w:rPr>
      <w:color w:val="0000FF"/>
      <w:u w:val="single"/>
    </w:rPr>
  </w:style>
  <w:style w:type="paragraph" w:styleId="BodyText">
    <w:name w:val="Body Text"/>
    <w:basedOn w:val="Normal"/>
    <w:link w:val="BodyTextChar"/>
    <w:uiPriority w:val="99"/>
    <w:unhideWhenUsed/>
    <w:rsid w:val="00850AFA"/>
    <w:pPr>
      <w:spacing w:after="0" w:line="240" w:lineRule="auto"/>
      <w:jc w:val="center"/>
    </w:pPr>
    <w:rPr>
      <w:rFonts w:ascii="Times New Roman" w:eastAsia="Times New Roman" w:hAnsi="Times New Roman" w:cs="Times New Roman"/>
      <w:b/>
      <w:bCs/>
      <w:sz w:val="28"/>
      <w:szCs w:val="28"/>
    </w:rPr>
  </w:style>
  <w:style w:type="character" w:customStyle="1" w:styleId="BodyTextChar">
    <w:name w:val="Body Text Char"/>
    <w:basedOn w:val="DefaultParagraphFont"/>
    <w:link w:val="BodyText"/>
    <w:uiPriority w:val="99"/>
    <w:rsid w:val="00850AFA"/>
    <w:rPr>
      <w:rFonts w:ascii="Times New Roman" w:eastAsia="Times New Roman" w:hAnsi="Times New Roman" w:cs="Times New Roman"/>
      <w:b/>
      <w:bCs/>
      <w:sz w:val="28"/>
      <w:szCs w:val="28"/>
    </w:rPr>
  </w:style>
  <w:style w:type="paragraph" w:styleId="Header">
    <w:name w:val="header"/>
    <w:basedOn w:val="Normal"/>
    <w:link w:val="HeaderChar"/>
    <w:uiPriority w:val="99"/>
    <w:unhideWhenUsed/>
    <w:rsid w:val="00277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D7A"/>
  </w:style>
  <w:style w:type="paragraph" w:styleId="Footer">
    <w:name w:val="footer"/>
    <w:basedOn w:val="Normal"/>
    <w:link w:val="FooterChar"/>
    <w:uiPriority w:val="99"/>
    <w:unhideWhenUsed/>
    <w:rsid w:val="00277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D7A"/>
  </w:style>
  <w:style w:type="paragraph" w:styleId="BalloonText">
    <w:name w:val="Balloon Text"/>
    <w:basedOn w:val="Normal"/>
    <w:link w:val="BalloonTextChar"/>
    <w:uiPriority w:val="99"/>
    <w:unhideWhenUsed/>
    <w:rsid w:val="004A4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A41D2"/>
    <w:rPr>
      <w:rFonts w:ascii="Tahoma" w:hAnsi="Tahoma" w:cs="Tahoma"/>
      <w:sz w:val="16"/>
      <w:szCs w:val="16"/>
    </w:rPr>
  </w:style>
  <w:style w:type="table" w:styleId="TableGrid">
    <w:name w:val="Table Grid"/>
    <w:basedOn w:val="TableNormal"/>
    <w:uiPriority w:val="59"/>
    <w:rsid w:val="004A41D2"/>
    <w:pPr>
      <w:spacing w:after="0" w:line="240" w:lineRule="auto"/>
    </w:pPr>
    <w:rPr>
      <w:rFonts w:ascii="Times New Roman" w:eastAsia="Arial"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oonTextChar1">
    <w:name w:val="Balloon Text Char1"/>
    <w:semiHidden/>
    <w:locked/>
    <w:rsid w:val="004A41D2"/>
    <w:rPr>
      <w:rFonts w:ascii="Tahoma" w:eastAsia="Times New Roman" w:hAnsi="Tahoma" w:cs="Tahoma"/>
      <w:sz w:val="16"/>
      <w:szCs w:val="16"/>
      <w:lang w:val="en-US"/>
    </w:rPr>
  </w:style>
  <w:style w:type="character" w:customStyle="1" w:styleId="normal-h1">
    <w:name w:val="normal-h1"/>
    <w:uiPriority w:val="99"/>
    <w:rsid w:val="00C906E8"/>
    <w:rPr>
      <w:rFonts w:ascii="Times New Roman" w:hAnsi="Times New Roman" w:cs="Times New Roman" w:hint="default"/>
      <w:sz w:val="28"/>
      <w:szCs w:val="28"/>
    </w:rPr>
  </w:style>
  <w:style w:type="paragraph" w:customStyle="1" w:styleId="normal-p">
    <w:name w:val="normal-p"/>
    <w:basedOn w:val="Normal"/>
    <w:uiPriority w:val="99"/>
    <w:rsid w:val="00C906E8"/>
    <w:pPr>
      <w:spacing w:after="0" w:line="240" w:lineRule="auto"/>
    </w:pPr>
    <w:rPr>
      <w:rFonts w:ascii="Times New Roman" w:eastAsia="Times New Roman" w:hAnsi="Times New Roman" w:cs="Times New Roman"/>
      <w:sz w:val="20"/>
      <w:szCs w:val="20"/>
    </w:rPr>
  </w:style>
  <w:style w:type="paragraph" w:styleId="BodyTextIndent">
    <w:name w:val="Body Text Indent"/>
    <w:basedOn w:val="Normal"/>
    <w:link w:val="BodyTextIndentChar"/>
    <w:unhideWhenUsed/>
    <w:rsid w:val="00707D58"/>
    <w:pPr>
      <w:spacing w:after="120"/>
      <w:ind w:left="283"/>
    </w:pPr>
  </w:style>
  <w:style w:type="character" w:customStyle="1" w:styleId="BodyTextIndentChar">
    <w:name w:val="Body Text Indent Char"/>
    <w:basedOn w:val="DefaultParagraphFont"/>
    <w:link w:val="BodyTextIndent"/>
    <w:rsid w:val="00707D58"/>
  </w:style>
  <w:style w:type="character" w:customStyle="1" w:styleId="Heading1Char">
    <w:name w:val="Heading 1 Char"/>
    <w:basedOn w:val="DefaultParagraphFont"/>
    <w:link w:val="Heading1"/>
    <w:uiPriority w:val="99"/>
    <w:rsid w:val="00707D58"/>
    <w:rPr>
      <w:rFonts w:ascii="Cambria" w:eastAsia="Times New Roman" w:hAnsi="Cambria" w:cs="Times New Roman"/>
      <w:b/>
      <w:bCs/>
      <w:kern w:val="32"/>
      <w:sz w:val="32"/>
      <w:szCs w:val="32"/>
    </w:rPr>
  </w:style>
  <w:style w:type="character" w:customStyle="1" w:styleId="Bodytext2">
    <w:name w:val="Body text (2)_"/>
    <w:link w:val="Bodytext20"/>
    <w:rsid w:val="00707D58"/>
    <w:rPr>
      <w:rFonts w:ascii="Times New Roman" w:hAnsi="Times New Roman" w:cs="Times New Roman"/>
      <w:b/>
      <w:bCs/>
      <w:spacing w:val="2"/>
      <w:sz w:val="23"/>
      <w:szCs w:val="23"/>
      <w:shd w:val="clear" w:color="auto" w:fill="FFFFFF"/>
    </w:rPr>
  </w:style>
  <w:style w:type="character" w:customStyle="1" w:styleId="Bodytext2SmallCaps">
    <w:name w:val="Body text (2) + Small Caps"/>
    <w:rsid w:val="00707D58"/>
    <w:rPr>
      <w:rFonts w:ascii="Times New Roman" w:hAnsi="Times New Roman" w:cs="Times New Roman"/>
      <w:b/>
      <w:bCs/>
      <w:smallCaps/>
      <w:spacing w:val="2"/>
      <w:sz w:val="23"/>
      <w:szCs w:val="23"/>
      <w:u w:val="none"/>
    </w:rPr>
  </w:style>
  <w:style w:type="character" w:customStyle="1" w:styleId="Bodytext3">
    <w:name w:val="Body text (3)_"/>
    <w:link w:val="Bodytext31"/>
    <w:rsid w:val="00707D58"/>
    <w:rPr>
      <w:rFonts w:ascii="Times New Roman" w:hAnsi="Times New Roman" w:cs="Times New Roman"/>
      <w:b/>
      <w:bCs/>
      <w:spacing w:val="7"/>
      <w:sz w:val="25"/>
      <w:szCs w:val="25"/>
      <w:shd w:val="clear" w:color="auto" w:fill="FFFFFF"/>
    </w:rPr>
  </w:style>
  <w:style w:type="character" w:customStyle="1" w:styleId="Bodytext3115pt">
    <w:name w:val="Body text (3) + 11.5 pt"/>
    <w:aliases w:val="Spacing 0 pt"/>
    <w:rsid w:val="00707D58"/>
    <w:rPr>
      <w:rFonts w:ascii="Times New Roman" w:hAnsi="Times New Roman" w:cs="Times New Roman"/>
      <w:b/>
      <w:bCs/>
      <w:spacing w:val="2"/>
      <w:sz w:val="23"/>
      <w:szCs w:val="23"/>
      <w:u w:val="single"/>
    </w:rPr>
  </w:style>
  <w:style w:type="character" w:customStyle="1" w:styleId="Bodytext30">
    <w:name w:val="Body text (3)"/>
    <w:rsid w:val="00707D58"/>
    <w:rPr>
      <w:rFonts w:ascii="Times New Roman" w:hAnsi="Times New Roman" w:cs="Times New Roman"/>
      <w:b/>
      <w:bCs/>
      <w:spacing w:val="7"/>
      <w:sz w:val="25"/>
      <w:szCs w:val="25"/>
      <w:u w:val="single"/>
    </w:rPr>
  </w:style>
  <w:style w:type="character" w:customStyle="1" w:styleId="Bodytext4">
    <w:name w:val="Body text (4)_"/>
    <w:link w:val="Bodytext40"/>
    <w:rsid w:val="00707D58"/>
    <w:rPr>
      <w:rFonts w:ascii="Times New Roman" w:hAnsi="Times New Roman" w:cs="Times New Roman"/>
      <w:i/>
      <w:iCs/>
      <w:spacing w:val="1"/>
      <w:sz w:val="25"/>
      <w:szCs w:val="25"/>
      <w:shd w:val="clear" w:color="auto" w:fill="FFFFFF"/>
    </w:rPr>
  </w:style>
  <w:style w:type="character" w:customStyle="1" w:styleId="Bodytext4NotItalic">
    <w:name w:val="Body text (4) + Not Italic"/>
    <w:aliases w:val="Spacing 0 pt39"/>
    <w:rsid w:val="00707D58"/>
    <w:rPr>
      <w:rFonts w:ascii="Times New Roman" w:hAnsi="Times New Roman" w:cs="Times New Roman"/>
      <w:i/>
      <w:iCs/>
      <w:spacing w:val="5"/>
      <w:sz w:val="25"/>
      <w:szCs w:val="25"/>
      <w:u w:val="none"/>
    </w:rPr>
  </w:style>
  <w:style w:type="character" w:customStyle="1" w:styleId="Bodytext4Corbel">
    <w:name w:val="Body text (4) + Corbel"/>
    <w:aliases w:val="18 pt,Bold,Spacing 0 pt38"/>
    <w:rsid w:val="00707D58"/>
    <w:rPr>
      <w:rFonts w:ascii="Corbel" w:hAnsi="Corbel" w:cs="Corbel"/>
      <w:b/>
      <w:bCs/>
      <w:i/>
      <w:iCs/>
      <w:spacing w:val="12"/>
      <w:sz w:val="36"/>
      <w:szCs w:val="36"/>
      <w:u w:val="none"/>
    </w:rPr>
  </w:style>
  <w:style w:type="character" w:customStyle="1" w:styleId="Heading10">
    <w:name w:val="Heading #1_"/>
    <w:link w:val="Heading11"/>
    <w:rsid w:val="00707D58"/>
    <w:rPr>
      <w:rFonts w:ascii="Times New Roman" w:hAnsi="Times New Roman" w:cs="Times New Roman"/>
      <w:i/>
      <w:iCs/>
      <w:spacing w:val="3"/>
      <w:sz w:val="26"/>
      <w:szCs w:val="26"/>
      <w:shd w:val="clear" w:color="auto" w:fill="FFFFFF"/>
    </w:rPr>
  </w:style>
  <w:style w:type="character" w:customStyle="1" w:styleId="Heading1CenturyGothic">
    <w:name w:val="Heading #1 + Century Gothic"/>
    <w:aliases w:val="11.5 pt,Spacing 0 pt37"/>
    <w:rsid w:val="00707D58"/>
    <w:rPr>
      <w:rFonts w:ascii="Century Gothic" w:hAnsi="Century Gothic" w:cs="Century Gothic"/>
      <w:i/>
      <w:iCs/>
      <w:noProof/>
      <w:spacing w:val="0"/>
      <w:sz w:val="23"/>
      <w:szCs w:val="23"/>
      <w:u w:val="none"/>
    </w:rPr>
  </w:style>
  <w:style w:type="character" w:customStyle="1" w:styleId="Bodytext0">
    <w:name w:val="Body text_"/>
    <w:link w:val="BodyText1"/>
    <w:rsid w:val="00707D58"/>
    <w:rPr>
      <w:rFonts w:ascii="Times New Roman" w:hAnsi="Times New Roman" w:cs="Times New Roman"/>
      <w:spacing w:val="5"/>
      <w:sz w:val="25"/>
      <w:szCs w:val="25"/>
      <w:shd w:val="clear" w:color="auto" w:fill="FFFFFF"/>
    </w:rPr>
  </w:style>
  <w:style w:type="character" w:customStyle="1" w:styleId="Headerorfooter">
    <w:name w:val="Header or footer_"/>
    <w:link w:val="Headerorfooter0"/>
    <w:rsid w:val="00707D58"/>
    <w:rPr>
      <w:rFonts w:ascii="Times New Roman" w:hAnsi="Times New Roman" w:cs="Times New Roman"/>
      <w:spacing w:val="9"/>
      <w:shd w:val="clear" w:color="auto" w:fill="FFFFFF"/>
    </w:rPr>
  </w:style>
  <w:style w:type="character" w:customStyle="1" w:styleId="Heading20">
    <w:name w:val="Heading #2_"/>
    <w:link w:val="Heading21"/>
    <w:rsid w:val="00707D58"/>
    <w:rPr>
      <w:rFonts w:ascii="Times New Roman" w:hAnsi="Times New Roman" w:cs="Times New Roman"/>
      <w:spacing w:val="5"/>
      <w:sz w:val="25"/>
      <w:szCs w:val="25"/>
      <w:shd w:val="clear" w:color="auto" w:fill="FFFFFF"/>
    </w:rPr>
  </w:style>
  <w:style w:type="character" w:customStyle="1" w:styleId="BodytextCorbel">
    <w:name w:val="Body text + Corbel"/>
    <w:aliases w:val="13 pt,Spacing 0 pt36"/>
    <w:rsid w:val="00707D58"/>
    <w:rPr>
      <w:rFonts w:ascii="Corbel" w:hAnsi="Corbel" w:cs="Corbel"/>
      <w:spacing w:val="-12"/>
      <w:sz w:val="26"/>
      <w:szCs w:val="26"/>
      <w:u w:val="none"/>
    </w:rPr>
  </w:style>
  <w:style w:type="character" w:customStyle="1" w:styleId="Bodytext5">
    <w:name w:val="Body text (5)_"/>
    <w:link w:val="Bodytext50"/>
    <w:rsid w:val="00707D58"/>
    <w:rPr>
      <w:rFonts w:ascii="Times New Roman" w:hAnsi="Times New Roman" w:cs="Times New Roman"/>
      <w:spacing w:val="46"/>
      <w:w w:val="200"/>
      <w:sz w:val="8"/>
      <w:szCs w:val="8"/>
      <w:shd w:val="clear" w:color="auto" w:fill="FFFFFF"/>
    </w:rPr>
  </w:style>
  <w:style w:type="character" w:customStyle="1" w:styleId="Bodytext5Italic">
    <w:name w:val="Body text (5) + Italic"/>
    <w:aliases w:val="Spacing 0 pt35,Scale 100%"/>
    <w:rsid w:val="00707D58"/>
    <w:rPr>
      <w:rFonts w:ascii="Times New Roman" w:hAnsi="Times New Roman" w:cs="Times New Roman"/>
      <w:i/>
      <w:iCs/>
      <w:spacing w:val="-16"/>
      <w:w w:val="100"/>
      <w:sz w:val="8"/>
      <w:szCs w:val="8"/>
      <w:u w:val="none"/>
    </w:rPr>
  </w:style>
  <w:style w:type="character" w:customStyle="1" w:styleId="Bodytext6">
    <w:name w:val="Body text (6)_"/>
    <w:link w:val="Bodytext60"/>
    <w:rsid w:val="00707D58"/>
    <w:rPr>
      <w:rFonts w:ascii="Corbel" w:hAnsi="Corbel" w:cs="Corbel"/>
      <w:spacing w:val="-12"/>
      <w:sz w:val="26"/>
      <w:szCs w:val="26"/>
      <w:shd w:val="clear" w:color="auto" w:fill="FFFFFF"/>
    </w:rPr>
  </w:style>
  <w:style w:type="character" w:customStyle="1" w:styleId="Bodytext6TimesNewRoman">
    <w:name w:val="Body text (6) + Times New Roman"/>
    <w:aliases w:val="12.5 pt,Spacing 0 pt34"/>
    <w:rsid w:val="00707D58"/>
    <w:rPr>
      <w:rFonts w:ascii="Times New Roman" w:hAnsi="Times New Roman" w:cs="Times New Roman"/>
      <w:spacing w:val="5"/>
      <w:sz w:val="25"/>
      <w:szCs w:val="25"/>
      <w:u w:val="none"/>
    </w:rPr>
  </w:style>
  <w:style w:type="character" w:customStyle="1" w:styleId="Bodytext7">
    <w:name w:val="Body text (7)_"/>
    <w:link w:val="Bodytext70"/>
    <w:rsid w:val="00707D58"/>
    <w:rPr>
      <w:rFonts w:ascii="Corbel" w:hAnsi="Corbel" w:cs="Corbel"/>
      <w:spacing w:val="40"/>
      <w:sz w:val="9"/>
      <w:szCs w:val="9"/>
      <w:shd w:val="clear" w:color="auto" w:fill="FFFFFF"/>
    </w:rPr>
  </w:style>
  <w:style w:type="character" w:customStyle="1" w:styleId="Bodytext7TimesNewRoman">
    <w:name w:val="Body text (7) + Times New Roman"/>
    <w:aliases w:val="Italic,Spacing 0 pt33"/>
    <w:rsid w:val="00707D58"/>
    <w:rPr>
      <w:rFonts w:ascii="Times New Roman" w:hAnsi="Times New Roman" w:cs="Times New Roman"/>
      <w:i/>
      <w:iCs/>
      <w:noProof/>
      <w:spacing w:val="0"/>
      <w:sz w:val="9"/>
      <w:szCs w:val="9"/>
      <w:u w:val="none"/>
    </w:rPr>
  </w:style>
  <w:style w:type="character" w:customStyle="1" w:styleId="Bodytext8">
    <w:name w:val="Body text (8)_"/>
    <w:link w:val="Bodytext80"/>
    <w:rsid w:val="00707D58"/>
    <w:rPr>
      <w:rFonts w:ascii="Consolas" w:hAnsi="Consolas" w:cs="Consolas"/>
      <w:spacing w:val="-10"/>
      <w:sz w:val="8"/>
      <w:szCs w:val="8"/>
      <w:shd w:val="clear" w:color="auto" w:fill="FFFFFF"/>
    </w:rPr>
  </w:style>
  <w:style w:type="character" w:customStyle="1" w:styleId="BodytextCorbel5">
    <w:name w:val="Body text + Corbel5"/>
    <w:aliases w:val="Spacing 0 pt32"/>
    <w:rsid w:val="00707D58"/>
    <w:rPr>
      <w:rFonts w:ascii="Corbel" w:hAnsi="Corbel" w:cs="Corbel"/>
      <w:noProof/>
      <w:spacing w:val="0"/>
      <w:sz w:val="25"/>
      <w:szCs w:val="25"/>
      <w:u w:val="none"/>
    </w:rPr>
  </w:style>
  <w:style w:type="character" w:customStyle="1" w:styleId="Bodytext3NotBold">
    <w:name w:val="Body text (3) + Not Bold"/>
    <w:aliases w:val="Spacing 0 pt31"/>
    <w:rsid w:val="00707D58"/>
    <w:rPr>
      <w:rFonts w:ascii="Times New Roman" w:hAnsi="Times New Roman" w:cs="Times New Roman"/>
      <w:b/>
      <w:bCs/>
      <w:spacing w:val="5"/>
      <w:sz w:val="25"/>
      <w:szCs w:val="25"/>
      <w:u w:val="none"/>
    </w:rPr>
  </w:style>
  <w:style w:type="character" w:customStyle="1" w:styleId="Bodytext9">
    <w:name w:val="Body text (9)_"/>
    <w:link w:val="Bodytext90"/>
    <w:rsid w:val="00707D58"/>
    <w:rPr>
      <w:rFonts w:ascii="Times New Roman" w:hAnsi="Times New Roman" w:cs="Times New Roman"/>
      <w:spacing w:val="13"/>
      <w:sz w:val="31"/>
      <w:szCs w:val="31"/>
      <w:shd w:val="clear" w:color="auto" w:fill="FFFFFF"/>
    </w:rPr>
  </w:style>
  <w:style w:type="character" w:customStyle="1" w:styleId="Bodytext10">
    <w:name w:val="Body text (10)_"/>
    <w:link w:val="Bodytext100"/>
    <w:rsid w:val="00707D58"/>
    <w:rPr>
      <w:rFonts w:ascii="Times New Roman" w:hAnsi="Times New Roman" w:cs="Times New Roman"/>
      <w:i/>
      <w:iCs/>
      <w:noProof/>
      <w:sz w:val="53"/>
      <w:szCs w:val="53"/>
      <w:shd w:val="clear" w:color="auto" w:fill="FFFFFF"/>
    </w:rPr>
  </w:style>
  <w:style w:type="character" w:customStyle="1" w:styleId="BodytextItalic">
    <w:name w:val="Body text + Italic"/>
    <w:aliases w:val="Spacing 0 pt30"/>
    <w:rsid w:val="00707D58"/>
    <w:rPr>
      <w:rFonts w:ascii="Times New Roman" w:hAnsi="Times New Roman" w:cs="Times New Roman"/>
      <w:i/>
      <w:iCs/>
      <w:spacing w:val="1"/>
      <w:sz w:val="25"/>
      <w:szCs w:val="25"/>
      <w:u w:val="none"/>
    </w:rPr>
  </w:style>
  <w:style w:type="character" w:customStyle="1" w:styleId="Bodytext11">
    <w:name w:val="Body text (11)_"/>
    <w:link w:val="Bodytext110"/>
    <w:rsid w:val="00707D58"/>
    <w:rPr>
      <w:rFonts w:ascii="Consolas" w:hAnsi="Consolas" w:cs="Consolas"/>
      <w:sz w:val="8"/>
      <w:szCs w:val="8"/>
      <w:shd w:val="clear" w:color="auto" w:fill="FFFFFF"/>
    </w:rPr>
  </w:style>
  <w:style w:type="character" w:customStyle="1" w:styleId="Bodytext11Italic">
    <w:name w:val="Body text (11) + Italic"/>
    <w:rsid w:val="00707D58"/>
    <w:rPr>
      <w:rFonts w:ascii="Consolas" w:hAnsi="Consolas" w:cs="Consolas"/>
      <w:i/>
      <w:iCs/>
      <w:noProof/>
      <w:sz w:val="8"/>
      <w:szCs w:val="8"/>
      <w:u w:val="none"/>
    </w:rPr>
  </w:style>
  <w:style w:type="character" w:customStyle="1" w:styleId="BodytextTrebuchetMS">
    <w:name w:val="Body text + Trebuchet MS"/>
    <w:aliases w:val="11.5 pt1,Bold10,Spacing 0 pt29"/>
    <w:rsid w:val="00707D58"/>
    <w:rPr>
      <w:rFonts w:ascii="Trebuchet MS" w:hAnsi="Trebuchet MS" w:cs="Trebuchet MS"/>
      <w:b/>
      <w:bCs/>
      <w:noProof/>
      <w:spacing w:val="0"/>
      <w:sz w:val="23"/>
      <w:szCs w:val="23"/>
      <w:u w:val="none"/>
    </w:rPr>
  </w:style>
  <w:style w:type="character" w:customStyle="1" w:styleId="Bodytext12">
    <w:name w:val="Body text (12)_"/>
    <w:link w:val="Bodytext120"/>
    <w:rsid w:val="00707D58"/>
    <w:rPr>
      <w:rFonts w:ascii="Times New Roman" w:hAnsi="Times New Roman" w:cs="Times New Roman"/>
      <w:b/>
      <w:bCs/>
      <w:spacing w:val="6"/>
      <w:shd w:val="clear" w:color="auto" w:fill="FFFFFF"/>
    </w:rPr>
  </w:style>
  <w:style w:type="character" w:customStyle="1" w:styleId="Bodytext6TimesNewRoman1">
    <w:name w:val="Body text (6) + Times New Roman1"/>
    <w:aliases w:val="12.5 pt1,Italic7,Spacing 0 pt28"/>
    <w:rsid w:val="00707D58"/>
    <w:rPr>
      <w:rFonts w:ascii="Times New Roman" w:hAnsi="Times New Roman" w:cs="Times New Roman"/>
      <w:i/>
      <w:iCs/>
      <w:spacing w:val="1"/>
      <w:sz w:val="25"/>
      <w:szCs w:val="25"/>
      <w:u w:val="none"/>
    </w:rPr>
  </w:style>
  <w:style w:type="character" w:customStyle="1" w:styleId="Tableofcontents2">
    <w:name w:val="Table of contents (2)_"/>
    <w:link w:val="Tableofcontents20"/>
    <w:rsid w:val="00707D58"/>
    <w:rPr>
      <w:rFonts w:ascii="Corbel" w:hAnsi="Corbel" w:cs="Corbel"/>
      <w:spacing w:val="-12"/>
      <w:sz w:val="26"/>
      <w:szCs w:val="26"/>
      <w:shd w:val="clear" w:color="auto" w:fill="FFFFFF"/>
    </w:rPr>
  </w:style>
  <w:style w:type="character" w:customStyle="1" w:styleId="Tableofcontents">
    <w:name w:val="Table of contents_"/>
    <w:link w:val="Tableofcontents0"/>
    <w:rsid w:val="00707D58"/>
    <w:rPr>
      <w:rFonts w:ascii="Times New Roman" w:hAnsi="Times New Roman" w:cs="Times New Roman"/>
      <w:spacing w:val="5"/>
      <w:sz w:val="25"/>
      <w:szCs w:val="25"/>
      <w:shd w:val="clear" w:color="auto" w:fill="FFFFFF"/>
    </w:rPr>
  </w:style>
  <w:style w:type="character" w:customStyle="1" w:styleId="Picturecaption">
    <w:name w:val="Picture caption_"/>
    <w:link w:val="Picturecaption0"/>
    <w:rsid w:val="00707D58"/>
    <w:rPr>
      <w:rFonts w:ascii="Times New Roman" w:hAnsi="Times New Roman" w:cs="Times New Roman"/>
      <w:spacing w:val="5"/>
      <w:sz w:val="25"/>
      <w:szCs w:val="25"/>
      <w:shd w:val="clear" w:color="auto" w:fill="FFFFFF"/>
    </w:rPr>
  </w:style>
  <w:style w:type="character" w:customStyle="1" w:styleId="Picturecaption2">
    <w:name w:val="Picture caption (2)_"/>
    <w:link w:val="Picturecaption20"/>
    <w:rsid w:val="00707D58"/>
    <w:rPr>
      <w:rFonts w:ascii="Consolas" w:hAnsi="Consolas" w:cs="Consolas"/>
      <w:spacing w:val="63"/>
      <w:sz w:val="8"/>
      <w:szCs w:val="8"/>
      <w:shd w:val="clear" w:color="auto" w:fill="FFFFFF"/>
    </w:rPr>
  </w:style>
  <w:style w:type="character" w:customStyle="1" w:styleId="Picturecaption2Spacing0pt">
    <w:name w:val="Picture caption (2) + Spacing 0 pt"/>
    <w:aliases w:val="Scale 200%"/>
    <w:rsid w:val="00707D58"/>
    <w:rPr>
      <w:rFonts w:ascii="Consolas" w:hAnsi="Consolas" w:cs="Consolas"/>
      <w:spacing w:val="0"/>
      <w:w w:val="200"/>
      <w:sz w:val="8"/>
      <w:szCs w:val="8"/>
      <w:u w:val="none"/>
    </w:rPr>
  </w:style>
  <w:style w:type="character" w:customStyle="1" w:styleId="Picturecaption2CourierNew">
    <w:name w:val="Picture caption (2) + Courier New"/>
    <w:aliases w:val="Italic6,Spacing 0 pt27"/>
    <w:rsid w:val="00707D58"/>
    <w:rPr>
      <w:rFonts w:ascii="Courier New" w:hAnsi="Courier New" w:cs="Courier New"/>
      <w:i/>
      <w:iCs/>
      <w:spacing w:val="18"/>
      <w:sz w:val="8"/>
      <w:szCs w:val="8"/>
      <w:u w:val="none"/>
    </w:rPr>
  </w:style>
  <w:style w:type="character" w:customStyle="1" w:styleId="Bodytext13">
    <w:name w:val="Body text (13)_"/>
    <w:link w:val="Bodytext130"/>
    <w:rsid w:val="00707D58"/>
    <w:rPr>
      <w:rFonts w:ascii="Times New Roman" w:hAnsi="Times New Roman" w:cs="Times New Roman"/>
      <w:b/>
      <w:bCs/>
      <w:i/>
      <w:iCs/>
      <w:spacing w:val="6"/>
      <w:sz w:val="21"/>
      <w:szCs w:val="21"/>
      <w:shd w:val="clear" w:color="auto" w:fill="FFFFFF"/>
    </w:rPr>
  </w:style>
  <w:style w:type="character" w:customStyle="1" w:styleId="Bodytext14">
    <w:name w:val="Body text (14)_"/>
    <w:link w:val="Bodytext140"/>
    <w:rsid w:val="00707D58"/>
    <w:rPr>
      <w:rFonts w:ascii="Times New Roman" w:hAnsi="Times New Roman" w:cs="Times New Roman"/>
      <w:b/>
      <w:bCs/>
      <w:spacing w:val="4"/>
      <w:sz w:val="16"/>
      <w:szCs w:val="16"/>
      <w:shd w:val="clear" w:color="auto" w:fill="FFFFFF"/>
    </w:rPr>
  </w:style>
  <w:style w:type="character" w:customStyle="1" w:styleId="Bodytext144pt">
    <w:name w:val="Body text (14) + 4 pt"/>
    <w:aliases w:val="Not Bold,Italic5,Spacing 0 pt26"/>
    <w:rsid w:val="00707D58"/>
    <w:rPr>
      <w:rFonts w:ascii="Times New Roman" w:hAnsi="Times New Roman" w:cs="Times New Roman"/>
      <w:b/>
      <w:bCs/>
      <w:i/>
      <w:iCs/>
      <w:noProof/>
      <w:spacing w:val="0"/>
      <w:sz w:val="8"/>
      <w:szCs w:val="8"/>
      <w:u w:val="none"/>
    </w:rPr>
  </w:style>
  <w:style w:type="character" w:customStyle="1" w:styleId="Heading3">
    <w:name w:val="Heading #3_"/>
    <w:link w:val="Heading30"/>
    <w:rsid w:val="00707D58"/>
    <w:rPr>
      <w:rFonts w:ascii="Times New Roman" w:hAnsi="Times New Roman" w:cs="Times New Roman"/>
      <w:b/>
      <w:bCs/>
      <w:spacing w:val="7"/>
      <w:sz w:val="25"/>
      <w:szCs w:val="25"/>
      <w:shd w:val="clear" w:color="auto" w:fill="FFFFFF"/>
    </w:rPr>
  </w:style>
  <w:style w:type="character" w:customStyle="1" w:styleId="Bodytext3Spacing0pt">
    <w:name w:val="Body text (3) + Spacing 0 pt"/>
    <w:rsid w:val="00707D58"/>
    <w:rPr>
      <w:rFonts w:ascii="Times New Roman" w:hAnsi="Times New Roman" w:cs="Times New Roman"/>
      <w:b/>
      <w:bCs/>
      <w:spacing w:val="8"/>
      <w:sz w:val="25"/>
      <w:szCs w:val="25"/>
      <w:u w:val="none"/>
    </w:rPr>
  </w:style>
  <w:style w:type="character" w:customStyle="1" w:styleId="Bodytext4Spacing0pt">
    <w:name w:val="Body text (4) + Spacing 0 pt"/>
    <w:rsid w:val="00707D58"/>
    <w:rPr>
      <w:rFonts w:ascii="Times New Roman" w:hAnsi="Times New Roman" w:cs="Times New Roman"/>
      <w:i/>
      <w:iCs/>
      <w:spacing w:val="2"/>
      <w:sz w:val="25"/>
      <w:szCs w:val="25"/>
      <w:u w:val="none"/>
    </w:rPr>
  </w:style>
  <w:style w:type="character" w:customStyle="1" w:styleId="Tablecaption">
    <w:name w:val="Table caption_"/>
    <w:link w:val="Tablecaption0"/>
    <w:rsid w:val="00707D58"/>
    <w:rPr>
      <w:rFonts w:ascii="Times New Roman" w:hAnsi="Times New Roman" w:cs="Times New Roman"/>
      <w:b/>
      <w:bCs/>
      <w:spacing w:val="7"/>
      <w:sz w:val="25"/>
      <w:szCs w:val="25"/>
      <w:shd w:val="clear" w:color="auto" w:fill="FFFFFF"/>
    </w:rPr>
  </w:style>
  <w:style w:type="character" w:customStyle="1" w:styleId="TablecaptionSpacing0pt">
    <w:name w:val="Table caption + Spacing 0 pt"/>
    <w:rsid w:val="00707D58"/>
    <w:rPr>
      <w:rFonts w:ascii="Times New Roman" w:hAnsi="Times New Roman" w:cs="Times New Roman"/>
      <w:b/>
      <w:bCs/>
      <w:spacing w:val="8"/>
      <w:sz w:val="25"/>
      <w:szCs w:val="25"/>
      <w:u w:val="none"/>
    </w:rPr>
  </w:style>
  <w:style w:type="character" w:customStyle="1" w:styleId="BodytextBold">
    <w:name w:val="Body text + Bold"/>
    <w:aliases w:val="Spacing 0 pt25"/>
    <w:rsid w:val="00707D58"/>
    <w:rPr>
      <w:rFonts w:ascii="Times New Roman" w:hAnsi="Times New Roman" w:cs="Times New Roman"/>
      <w:b/>
      <w:bCs/>
      <w:spacing w:val="8"/>
      <w:sz w:val="25"/>
      <w:szCs w:val="25"/>
      <w:u w:val="none"/>
    </w:rPr>
  </w:style>
  <w:style w:type="character" w:customStyle="1" w:styleId="BodytextSpacing0pt">
    <w:name w:val="Body text + Spacing 0 pt"/>
    <w:rsid w:val="00707D58"/>
    <w:rPr>
      <w:rFonts w:ascii="Times New Roman" w:hAnsi="Times New Roman" w:cs="Times New Roman"/>
      <w:spacing w:val="6"/>
      <w:sz w:val="25"/>
      <w:szCs w:val="25"/>
      <w:u w:val="none"/>
    </w:rPr>
  </w:style>
  <w:style w:type="character" w:customStyle="1" w:styleId="Headerorfooter3">
    <w:name w:val="Header or footer (3)_"/>
    <w:link w:val="Headerorfooter30"/>
    <w:rsid w:val="00707D58"/>
    <w:rPr>
      <w:rFonts w:ascii="Times New Roman" w:hAnsi="Times New Roman" w:cs="Times New Roman"/>
      <w:b/>
      <w:bCs/>
      <w:spacing w:val="6"/>
      <w:sz w:val="19"/>
      <w:szCs w:val="19"/>
      <w:shd w:val="clear" w:color="auto" w:fill="FFFFFF"/>
    </w:rPr>
  </w:style>
  <w:style w:type="character" w:customStyle="1" w:styleId="BodytextItalic1">
    <w:name w:val="Body text + Italic1"/>
    <w:aliases w:val="Spacing 0 pt24"/>
    <w:rsid w:val="00707D58"/>
    <w:rPr>
      <w:rFonts w:ascii="Times New Roman" w:hAnsi="Times New Roman" w:cs="Times New Roman"/>
      <w:i/>
      <w:iCs/>
      <w:spacing w:val="2"/>
      <w:sz w:val="25"/>
      <w:szCs w:val="25"/>
      <w:u w:val="none"/>
    </w:rPr>
  </w:style>
  <w:style w:type="character" w:customStyle="1" w:styleId="BodytextConsolas">
    <w:name w:val="Body text + Consolas"/>
    <w:aliases w:val="5 pt,Spacing 0 pt23"/>
    <w:rsid w:val="00707D58"/>
    <w:rPr>
      <w:rFonts w:ascii="Consolas" w:hAnsi="Consolas" w:cs="Consolas"/>
      <w:noProof/>
      <w:spacing w:val="0"/>
      <w:sz w:val="10"/>
      <w:szCs w:val="10"/>
      <w:u w:val="none"/>
    </w:rPr>
  </w:style>
  <w:style w:type="character" w:customStyle="1" w:styleId="HeaderorfooterSpacing0pt">
    <w:name w:val="Header or footer + Spacing 0 pt"/>
    <w:rsid w:val="00707D58"/>
    <w:rPr>
      <w:rFonts w:ascii="Times New Roman" w:hAnsi="Times New Roman" w:cs="Times New Roman"/>
      <w:noProof/>
      <w:spacing w:val="0"/>
      <w:sz w:val="22"/>
      <w:szCs w:val="22"/>
      <w:u w:val="none"/>
    </w:rPr>
  </w:style>
  <w:style w:type="character" w:customStyle="1" w:styleId="Bodytext10pt">
    <w:name w:val="Body text + 10 pt"/>
    <w:aliases w:val="Spacing 0 pt22"/>
    <w:rsid w:val="00707D58"/>
    <w:rPr>
      <w:rFonts w:ascii="Times New Roman" w:hAnsi="Times New Roman" w:cs="Times New Roman"/>
      <w:noProof/>
      <w:spacing w:val="0"/>
      <w:sz w:val="20"/>
      <w:szCs w:val="20"/>
      <w:u w:val="none"/>
    </w:rPr>
  </w:style>
  <w:style w:type="character" w:customStyle="1" w:styleId="Bodytext15">
    <w:name w:val="Body text (15)_"/>
    <w:link w:val="Bodytext150"/>
    <w:rsid w:val="00707D58"/>
    <w:rPr>
      <w:rFonts w:ascii="Times New Roman" w:hAnsi="Times New Roman" w:cs="Times New Roman"/>
      <w:i/>
      <w:iCs/>
      <w:sz w:val="8"/>
      <w:szCs w:val="8"/>
      <w:shd w:val="clear" w:color="auto" w:fill="FFFFFF"/>
    </w:rPr>
  </w:style>
  <w:style w:type="character" w:customStyle="1" w:styleId="Bodytext15NotItalic">
    <w:name w:val="Body text (15) + Not Italic"/>
    <w:aliases w:val="Scale 200%2"/>
    <w:rsid w:val="00707D58"/>
    <w:rPr>
      <w:rFonts w:ascii="Times New Roman" w:hAnsi="Times New Roman" w:cs="Times New Roman"/>
      <w:i/>
      <w:iCs/>
      <w:w w:val="200"/>
      <w:sz w:val="8"/>
      <w:szCs w:val="8"/>
      <w:u w:val="none"/>
    </w:rPr>
  </w:style>
  <w:style w:type="character" w:customStyle="1" w:styleId="Heading5">
    <w:name w:val="Heading #5_"/>
    <w:link w:val="Heading50"/>
    <w:rsid w:val="00707D58"/>
    <w:rPr>
      <w:rFonts w:ascii="Times New Roman" w:hAnsi="Times New Roman" w:cs="Times New Roman"/>
      <w:b/>
      <w:bCs/>
      <w:spacing w:val="8"/>
      <w:sz w:val="25"/>
      <w:szCs w:val="25"/>
      <w:shd w:val="clear" w:color="auto" w:fill="FFFFFF"/>
    </w:rPr>
  </w:style>
  <w:style w:type="character" w:customStyle="1" w:styleId="Bodytext4pt">
    <w:name w:val="Body text + 4 pt"/>
    <w:aliases w:val="Spacing 0 pt21,Scale 200%1"/>
    <w:rsid w:val="00707D58"/>
    <w:rPr>
      <w:rFonts w:ascii="Times New Roman" w:hAnsi="Times New Roman" w:cs="Times New Roman"/>
      <w:noProof/>
      <w:spacing w:val="0"/>
      <w:w w:val="200"/>
      <w:sz w:val="8"/>
      <w:szCs w:val="8"/>
      <w:u w:val="none"/>
    </w:rPr>
  </w:style>
  <w:style w:type="character" w:customStyle="1" w:styleId="Headerorfooter4">
    <w:name w:val="Header or footer (4)_"/>
    <w:link w:val="Headerorfooter40"/>
    <w:rsid w:val="00707D58"/>
    <w:rPr>
      <w:rFonts w:ascii="Times New Roman" w:hAnsi="Times New Roman" w:cs="Times New Roman"/>
      <w:b/>
      <w:bCs/>
      <w:spacing w:val="8"/>
      <w:shd w:val="clear" w:color="auto" w:fill="FFFFFF"/>
    </w:rPr>
  </w:style>
  <w:style w:type="character" w:customStyle="1" w:styleId="Bodytext12pt">
    <w:name w:val="Body text + 12 pt"/>
    <w:aliases w:val="Spacing 0 pt20"/>
    <w:rsid w:val="00707D58"/>
    <w:rPr>
      <w:rFonts w:ascii="Times New Roman" w:hAnsi="Times New Roman" w:cs="Times New Roman"/>
      <w:spacing w:val="7"/>
      <w:sz w:val="24"/>
      <w:szCs w:val="24"/>
      <w:u w:val="none"/>
    </w:rPr>
  </w:style>
  <w:style w:type="character" w:customStyle="1" w:styleId="Bodytext12pt1">
    <w:name w:val="Body text + 12 pt1"/>
    <w:rsid w:val="00707D58"/>
    <w:rPr>
      <w:rFonts w:ascii="Times New Roman" w:hAnsi="Times New Roman" w:cs="Times New Roman"/>
      <w:spacing w:val="5"/>
      <w:sz w:val="24"/>
      <w:szCs w:val="24"/>
      <w:u w:val="none"/>
    </w:rPr>
  </w:style>
  <w:style w:type="character" w:customStyle="1" w:styleId="Bodytext4NotItalic1">
    <w:name w:val="Body text (4) + Not Italic1"/>
    <w:aliases w:val="Spacing 0 pt19"/>
    <w:rsid w:val="00707D58"/>
    <w:rPr>
      <w:rFonts w:ascii="Times New Roman" w:hAnsi="Times New Roman" w:cs="Times New Roman"/>
      <w:i/>
      <w:iCs/>
      <w:spacing w:val="6"/>
      <w:sz w:val="25"/>
      <w:szCs w:val="25"/>
      <w:u w:val="none"/>
    </w:rPr>
  </w:style>
  <w:style w:type="character" w:customStyle="1" w:styleId="Headerorfooter5">
    <w:name w:val="Header or footer (5)_"/>
    <w:link w:val="Headerorfooter50"/>
    <w:rsid w:val="00707D58"/>
    <w:rPr>
      <w:rFonts w:ascii="Trebuchet MS" w:hAnsi="Trebuchet MS" w:cs="Trebuchet MS"/>
      <w:i/>
      <w:iCs/>
      <w:spacing w:val="12"/>
      <w:shd w:val="clear" w:color="auto" w:fill="FFFFFF"/>
    </w:rPr>
  </w:style>
  <w:style w:type="character" w:customStyle="1" w:styleId="Bodytext2125pt">
    <w:name w:val="Body text (2) + 12.5 pt"/>
    <w:aliases w:val="Spacing 0 pt18"/>
    <w:rsid w:val="00707D58"/>
    <w:rPr>
      <w:rFonts w:ascii="Times New Roman" w:hAnsi="Times New Roman" w:cs="Times New Roman"/>
      <w:b/>
      <w:bCs/>
      <w:spacing w:val="8"/>
      <w:sz w:val="25"/>
      <w:szCs w:val="25"/>
      <w:u w:val="none"/>
    </w:rPr>
  </w:style>
  <w:style w:type="character" w:customStyle="1" w:styleId="Bodytext2Spacing0pt">
    <w:name w:val="Body text (2) + Spacing 0 pt"/>
    <w:rsid w:val="00707D58"/>
    <w:rPr>
      <w:rFonts w:ascii="Times New Roman" w:hAnsi="Times New Roman" w:cs="Times New Roman"/>
      <w:b/>
      <w:bCs/>
      <w:spacing w:val="6"/>
      <w:sz w:val="23"/>
      <w:szCs w:val="23"/>
      <w:u w:val="none"/>
    </w:rPr>
  </w:style>
  <w:style w:type="character" w:customStyle="1" w:styleId="Bodytext115pt">
    <w:name w:val="Body text + 11.5 pt"/>
    <w:aliases w:val="Bold9,Spacing 0 pt17"/>
    <w:rsid w:val="00707D58"/>
    <w:rPr>
      <w:rFonts w:ascii="Times New Roman" w:hAnsi="Times New Roman" w:cs="Times New Roman"/>
      <w:b/>
      <w:bCs/>
      <w:spacing w:val="6"/>
      <w:sz w:val="23"/>
      <w:szCs w:val="23"/>
      <w:u w:val="none"/>
    </w:rPr>
  </w:style>
  <w:style w:type="character" w:customStyle="1" w:styleId="Bodytext8pt">
    <w:name w:val="Body text + 8 pt"/>
    <w:aliases w:val="Bold8,Spacing 0 pt16"/>
    <w:rsid w:val="00707D58"/>
    <w:rPr>
      <w:rFonts w:ascii="Times New Roman" w:hAnsi="Times New Roman" w:cs="Times New Roman"/>
      <w:b/>
      <w:bCs/>
      <w:spacing w:val="6"/>
      <w:sz w:val="16"/>
      <w:szCs w:val="16"/>
      <w:u w:val="none"/>
    </w:rPr>
  </w:style>
  <w:style w:type="character" w:customStyle="1" w:styleId="Bodytext45pt">
    <w:name w:val="Body text + 4.5 pt"/>
    <w:aliases w:val="Italic4,Spacing 0 pt15"/>
    <w:rsid w:val="00707D58"/>
    <w:rPr>
      <w:rFonts w:ascii="Times New Roman" w:hAnsi="Times New Roman" w:cs="Times New Roman"/>
      <w:i/>
      <w:iCs/>
      <w:spacing w:val="5"/>
      <w:sz w:val="9"/>
      <w:szCs w:val="9"/>
      <w:u w:val="none"/>
    </w:rPr>
  </w:style>
  <w:style w:type="character" w:customStyle="1" w:styleId="BodytextCorbel4">
    <w:name w:val="Body text + Corbel4"/>
    <w:aliases w:val="5.5 pt,Italic3,Spacing 0 pt14"/>
    <w:rsid w:val="00707D58"/>
    <w:rPr>
      <w:rFonts w:ascii="Corbel" w:hAnsi="Corbel" w:cs="Corbel"/>
      <w:i/>
      <w:iCs/>
      <w:spacing w:val="0"/>
      <w:sz w:val="11"/>
      <w:szCs w:val="11"/>
      <w:u w:val="none"/>
    </w:rPr>
  </w:style>
  <w:style w:type="character" w:customStyle="1" w:styleId="BodytextCorbel3">
    <w:name w:val="Body text + Corbel3"/>
    <w:aliases w:val="5 pt1,Spacing 0 pt13"/>
    <w:rsid w:val="00707D58"/>
    <w:rPr>
      <w:rFonts w:ascii="Corbel" w:hAnsi="Corbel" w:cs="Corbel"/>
      <w:noProof/>
      <w:spacing w:val="0"/>
      <w:sz w:val="10"/>
      <w:szCs w:val="10"/>
      <w:u w:val="none"/>
    </w:rPr>
  </w:style>
  <w:style w:type="character" w:customStyle="1" w:styleId="BodytextCorbel2">
    <w:name w:val="Body text + Corbel2"/>
    <w:aliases w:val="4.5 pt,Spacing 0 pt12"/>
    <w:rsid w:val="00707D58"/>
    <w:rPr>
      <w:rFonts w:ascii="Corbel" w:hAnsi="Corbel" w:cs="Corbel"/>
      <w:spacing w:val="5"/>
      <w:sz w:val="9"/>
      <w:szCs w:val="9"/>
      <w:u w:val="none"/>
    </w:rPr>
  </w:style>
  <w:style w:type="character" w:customStyle="1" w:styleId="Bodytext7pt">
    <w:name w:val="Body text + 7 pt"/>
    <w:aliases w:val="Bold7,Spacing 0 pt11"/>
    <w:rsid w:val="00707D58"/>
    <w:rPr>
      <w:rFonts w:ascii="Times New Roman" w:hAnsi="Times New Roman" w:cs="Times New Roman"/>
      <w:b/>
      <w:bCs/>
      <w:spacing w:val="9"/>
      <w:sz w:val="14"/>
      <w:szCs w:val="14"/>
      <w:u w:val="none"/>
    </w:rPr>
  </w:style>
  <w:style w:type="character" w:customStyle="1" w:styleId="Bodytext10pt2">
    <w:name w:val="Body text + 10 pt2"/>
    <w:aliases w:val="Spacing 0 pt10"/>
    <w:rsid w:val="00707D58"/>
    <w:rPr>
      <w:rFonts w:ascii="Times New Roman" w:hAnsi="Times New Roman" w:cs="Times New Roman"/>
      <w:spacing w:val="8"/>
      <w:sz w:val="20"/>
      <w:szCs w:val="20"/>
      <w:u w:val="none"/>
    </w:rPr>
  </w:style>
  <w:style w:type="character" w:customStyle="1" w:styleId="Bodytext95pt">
    <w:name w:val="Body text + 9.5 pt"/>
    <w:aliases w:val="Spacing 0 pt9"/>
    <w:rsid w:val="00707D58"/>
    <w:rPr>
      <w:rFonts w:ascii="Times New Roman" w:hAnsi="Times New Roman" w:cs="Times New Roman"/>
      <w:spacing w:val="10"/>
      <w:sz w:val="19"/>
      <w:szCs w:val="19"/>
      <w:u w:val="none"/>
    </w:rPr>
  </w:style>
  <w:style w:type="character" w:customStyle="1" w:styleId="Bodytext235pt">
    <w:name w:val="Body text + 23.5 pt"/>
    <w:aliases w:val="Spacing -1 pt"/>
    <w:rsid w:val="00707D58"/>
    <w:rPr>
      <w:rFonts w:ascii="Times New Roman" w:hAnsi="Times New Roman" w:cs="Times New Roman"/>
      <w:spacing w:val="-21"/>
      <w:sz w:val="47"/>
      <w:szCs w:val="47"/>
      <w:u w:val="none"/>
    </w:rPr>
  </w:style>
  <w:style w:type="character" w:customStyle="1" w:styleId="Headerorfooter6">
    <w:name w:val="Header or footer (6)_"/>
    <w:link w:val="Headerorfooter60"/>
    <w:rsid w:val="00707D58"/>
    <w:rPr>
      <w:rFonts w:ascii="Garamond" w:hAnsi="Garamond" w:cs="Garamond"/>
      <w:b/>
      <w:bCs/>
      <w:i/>
      <w:iCs/>
      <w:spacing w:val="2"/>
      <w:shd w:val="clear" w:color="auto" w:fill="FFFFFF"/>
    </w:rPr>
  </w:style>
  <w:style w:type="character" w:customStyle="1" w:styleId="Bodytext10pt1">
    <w:name w:val="Body text + 10 pt1"/>
    <w:aliases w:val="Bold6,Italic2,Spacing 1 pt"/>
    <w:rsid w:val="00707D58"/>
    <w:rPr>
      <w:rFonts w:ascii="Times New Roman" w:hAnsi="Times New Roman" w:cs="Times New Roman"/>
      <w:b/>
      <w:bCs/>
      <w:i/>
      <w:iCs/>
      <w:spacing w:val="36"/>
      <w:sz w:val="20"/>
      <w:szCs w:val="20"/>
      <w:u w:val="none"/>
    </w:rPr>
  </w:style>
  <w:style w:type="character" w:customStyle="1" w:styleId="Headerorfooter7">
    <w:name w:val="Header or footer (7)_"/>
    <w:link w:val="Headerorfooter70"/>
    <w:rsid w:val="00707D58"/>
    <w:rPr>
      <w:rFonts w:ascii="Times New Roman" w:hAnsi="Times New Roman" w:cs="Times New Roman"/>
      <w:b/>
      <w:bCs/>
      <w:spacing w:val="10"/>
      <w:sz w:val="18"/>
      <w:szCs w:val="18"/>
      <w:shd w:val="clear" w:color="auto" w:fill="FFFFFF"/>
    </w:rPr>
  </w:style>
  <w:style w:type="character" w:customStyle="1" w:styleId="Bodytext4pt1">
    <w:name w:val="Body text + 4 pt1"/>
    <w:aliases w:val="Italic1,Spacing 0 pt8"/>
    <w:rsid w:val="00707D58"/>
    <w:rPr>
      <w:rFonts w:ascii="Times New Roman" w:hAnsi="Times New Roman" w:cs="Times New Roman"/>
      <w:i/>
      <w:iCs/>
      <w:noProof/>
      <w:spacing w:val="0"/>
      <w:sz w:val="8"/>
      <w:szCs w:val="8"/>
      <w:u w:val="none"/>
    </w:rPr>
  </w:style>
  <w:style w:type="character" w:customStyle="1" w:styleId="Bodytext85pt">
    <w:name w:val="Body text + 8.5 pt"/>
    <w:aliases w:val="Bold5,Spacing 0 pt7"/>
    <w:rsid w:val="00707D58"/>
    <w:rPr>
      <w:rFonts w:ascii="Times New Roman" w:hAnsi="Times New Roman" w:cs="Times New Roman"/>
      <w:b/>
      <w:bCs/>
      <w:spacing w:val="8"/>
      <w:sz w:val="17"/>
      <w:szCs w:val="17"/>
      <w:u w:val="none"/>
    </w:rPr>
  </w:style>
  <w:style w:type="character" w:customStyle="1" w:styleId="Bodytext8pt3">
    <w:name w:val="Body text + 8 pt3"/>
    <w:aliases w:val="Bold4,Spacing 0 pt6"/>
    <w:rsid w:val="00707D58"/>
    <w:rPr>
      <w:rFonts w:ascii="Times New Roman" w:hAnsi="Times New Roman" w:cs="Times New Roman"/>
      <w:b/>
      <w:bCs/>
      <w:spacing w:val="10"/>
      <w:sz w:val="16"/>
      <w:szCs w:val="16"/>
      <w:u w:val="none"/>
    </w:rPr>
  </w:style>
  <w:style w:type="character" w:customStyle="1" w:styleId="Bodytext85pt1">
    <w:name w:val="Body text + 8.5 pt1"/>
    <w:aliases w:val="Bold3,Spacing 1 pt2"/>
    <w:rsid w:val="00707D58"/>
    <w:rPr>
      <w:rFonts w:ascii="Times New Roman" w:hAnsi="Times New Roman" w:cs="Times New Roman"/>
      <w:b/>
      <w:bCs/>
      <w:spacing w:val="29"/>
      <w:sz w:val="17"/>
      <w:szCs w:val="17"/>
      <w:u w:val="none"/>
    </w:rPr>
  </w:style>
  <w:style w:type="character" w:customStyle="1" w:styleId="Headerorfooter8">
    <w:name w:val="Header or footer (8)_"/>
    <w:link w:val="Headerorfooter80"/>
    <w:rsid w:val="00707D58"/>
    <w:rPr>
      <w:rFonts w:ascii="Times New Roman" w:hAnsi="Times New Roman" w:cs="Times New Roman"/>
      <w:spacing w:val="19"/>
      <w:sz w:val="30"/>
      <w:szCs w:val="30"/>
      <w:shd w:val="clear" w:color="auto" w:fill="FFFFFF"/>
    </w:rPr>
  </w:style>
  <w:style w:type="character" w:customStyle="1" w:styleId="Bodytext8pt2">
    <w:name w:val="Body text + 8 pt2"/>
    <w:aliases w:val="Bold2,Small Caps,Spacing 0 pt5"/>
    <w:rsid w:val="00707D58"/>
    <w:rPr>
      <w:rFonts w:ascii="Times New Roman" w:hAnsi="Times New Roman" w:cs="Times New Roman"/>
      <w:b/>
      <w:bCs/>
      <w:smallCaps/>
      <w:spacing w:val="10"/>
      <w:sz w:val="16"/>
      <w:szCs w:val="16"/>
      <w:u w:val="none"/>
    </w:rPr>
  </w:style>
  <w:style w:type="character" w:customStyle="1" w:styleId="Bodytext8pt1">
    <w:name w:val="Body text + 8 pt1"/>
    <w:aliases w:val="Bold1,Spacing 1 pt1"/>
    <w:rsid w:val="00707D58"/>
    <w:rPr>
      <w:rFonts w:ascii="Times New Roman" w:hAnsi="Times New Roman" w:cs="Times New Roman"/>
      <w:b/>
      <w:bCs/>
      <w:spacing w:val="35"/>
      <w:sz w:val="16"/>
      <w:szCs w:val="16"/>
      <w:u w:val="none"/>
    </w:rPr>
  </w:style>
  <w:style w:type="character" w:customStyle="1" w:styleId="BodytextCorbel1">
    <w:name w:val="Body text + Corbel1"/>
    <w:aliases w:val="6.5 pt,Spacing 0 pt4"/>
    <w:rsid w:val="00707D58"/>
    <w:rPr>
      <w:rFonts w:ascii="Corbel" w:hAnsi="Corbel" w:cs="Corbel"/>
      <w:spacing w:val="0"/>
      <w:sz w:val="13"/>
      <w:szCs w:val="13"/>
      <w:u w:val="none"/>
    </w:rPr>
  </w:style>
  <w:style w:type="character" w:customStyle="1" w:styleId="Heading12">
    <w:name w:val="Heading #1 (2)_"/>
    <w:link w:val="Heading120"/>
    <w:rsid w:val="00707D58"/>
    <w:rPr>
      <w:rFonts w:ascii="Consolas" w:hAnsi="Consolas" w:cs="Consolas"/>
      <w:spacing w:val="54"/>
      <w:sz w:val="30"/>
      <w:szCs w:val="30"/>
      <w:shd w:val="clear" w:color="auto" w:fill="FFFFFF"/>
    </w:rPr>
  </w:style>
  <w:style w:type="character" w:customStyle="1" w:styleId="Tablecaption2">
    <w:name w:val="Table caption (2)_"/>
    <w:link w:val="Tablecaption20"/>
    <w:rsid w:val="00707D58"/>
    <w:rPr>
      <w:rFonts w:ascii="Times New Roman" w:hAnsi="Times New Roman" w:cs="Times New Roman"/>
      <w:spacing w:val="6"/>
      <w:sz w:val="25"/>
      <w:szCs w:val="25"/>
      <w:shd w:val="clear" w:color="auto" w:fill="FFFFFF"/>
    </w:rPr>
  </w:style>
  <w:style w:type="character" w:customStyle="1" w:styleId="Bodytext155pt">
    <w:name w:val="Body text + 15.5 pt"/>
    <w:aliases w:val="Spacing 0 pt3"/>
    <w:rsid w:val="00707D58"/>
    <w:rPr>
      <w:rFonts w:ascii="Times New Roman" w:hAnsi="Times New Roman" w:cs="Times New Roman"/>
      <w:spacing w:val="-8"/>
      <w:sz w:val="31"/>
      <w:szCs w:val="31"/>
      <w:u w:val="none"/>
    </w:rPr>
  </w:style>
  <w:style w:type="character" w:customStyle="1" w:styleId="Headerorfooter9">
    <w:name w:val="Header or footer (9)_"/>
    <w:link w:val="Headerorfooter90"/>
    <w:rsid w:val="00707D58"/>
    <w:rPr>
      <w:rFonts w:ascii="Times New Roman" w:hAnsi="Times New Roman" w:cs="Times New Roman"/>
      <w:noProof/>
      <w:sz w:val="8"/>
      <w:szCs w:val="8"/>
      <w:shd w:val="clear" w:color="auto" w:fill="FFFFFF"/>
    </w:rPr>
  </w:style>
  <w:style w:type="character" w:customStyle="1" w:styleId="Headerorfooter9135pt">
    <w:name w:val="Header or footer (9) + 13.5 pt"/>
    <w:aliases w:val="Spacing 0 pt2"/>
    <w:rsid w:val="00707D58"/>
    <w:rPr>
      <w:rFonts w:ascii="Times New Roman" w:hAnsi="Times New Roman" w:cs="Times New Roman"/>
      <w:noProof/>
      <w:spacing w:val="3"/>
      <w:sz w:val="27"/>
      <w:szCs w:val="27"/>
      <w:u w:val="none"/>
    </w:rPr>
  </w:style>
  <w:style w:type="character" w:customStyle="1" w:styleId="Bodytext14Spacing0pt">
    <w:name w:val="Body text (14) + Spacing 0 pt"/>
    <w:rsid w:val="00707D58"/>
    <w:rPr>
      <w:rFonts w:ascii="Times New Roman" w:hAnsi="Times New Roman" w:cs="Times New Roman"/>
      <w:b/>
      <w:bCs/>
      <w:noProof/>
      <w:spacing w:val="6"/>
      <w:sz w:val="16"/>
      <w:szCs w:val="16"/>
      <w:u w:val="none"/>
    </w:rPr>
  </w:style>
  <w:style w:type="character" w:customStyle="1" w:styleId="Headerorfooter10">
    <w:name w:val="Header or footer (10)_"/>
    <w:link w:val="Headerorfooter100"/>
    <w:rsid w:val="00707D58"/>
    <w:rPr>
      <w:rFonts w:ascii="Times New Roman" w:hAnsi="Times New Roman" w:cs="Times New Roman"/>
      <w:spacing w:val="3"/>
      <w:sz w:val="27"/>
      <w:szCs w:val="27"/>
      <w:shd w:val="clear" w:color="auto" w:fill="FFFFFF"/>
    </w:rPr>
  </w:style>
  <w:style w:type="character" w:customStyle="1" w:styleId="Headerorfooter104pt">
    <w:name w:val="Header or footer (10) + 4 pt"/>
    <w:aliases w:val="Spacing 0 pt1"/>
    <w:rsid w:val="00707D58"/>
    <w:rPr>
      <w:rFonts w:ascii="Times New Roman" w:hAnsi="Times New Roman" w:cs="Times New Roman"/>
      <w:noProof/>
      <w:spacing w:val="0"/>
      <w:sz w:val="8"/>
      <w:szCs w:val="8"/>
      <w:u w:val="none"/>
    </w:rPr>
  </w:style>
  <w:style w:type="character" w:customStyle="1" w:styleId="Heading52">
    <w:name w:val="Heading #5 (2)_"/>
    <w:link w:val="Heading520"/>
    <w:rsid w:val="00707D58"/>
    <w:rPr>
      <w:rFonts w:ascii="Times New Roman" w:hAnsi="Times New Roman" w:cs="Times New Roman"/>
      <w:b/>
      <w:bCs/>
      <w:spacing w:val="6"/>
      <w:sz w:val="23"/>
      <w:szCs w:val="23"/>
      <w:shd w:val="clear" w:color="auto" w:fill="FFFFFF"/>
    </w:rPr>
  </w:style>
  <w:style w:type="paragraph" w:customStyle="1" w:styleId="Bodytext20">
    <w:name w:val="Body text (2)"/>
    <w:basedOn w:val="Normal"/>
    <w:link w:val="Bodytext2"/>
    <w:rsid w:val="00707D58"/>
    <w:pPr>
      <w:widowControl w:val="0"/>
      <w:shd w:val="clear" w:color="auto" w:fill="FFFFFF"/>
      <w:spacing w:after="0" w:line="312" w:lineRule="exact"/>
      <w:jc w:val="both"/>
    </w:pPr>
    <w:rPr>
      <w:rFonts w:ascii="Times New Roman" w:hAnsi="Times New Roman" w:cs="Times New Roman"/>
      <w:b/>
      <w:bCs/>
      <w:spacing w:val="2"/>
      <w:sz w:val="23"/>
      <w:szCs w:val="23"/>
    </w:rPr>
  </w:style>
  <w:style w:type="paragraph" w:customStyle="1" w:styleId="Bodytext31">
    <w:name w:val="Body text (3)1"/>
    <w:basedOn w:val="Normal"/>
    <w:link w:val="Bodytext3"/>
    <w:rsid w:val="00707D58"/>
    <w:pPr>
      <w:widowControl w:val="0"/>
      <w:shd w:val="clear" w:color="auto" w:fill="FFFFFF"/>
      <w:spacing w:after="300" w:line="312" w:lineRule="exact"/>
      <w:jc w:val="both"/>
    </w:pPr>
    <w:rPr>
      <w:rFonts w:ascii="Times New Roman" w:hAnsi="Times New Roman" w:cs="Times New Roman"/>
      <w:b/>
      <w:bCs/>
      <w:spacing w:val="7"/>
      <w:sz w:val="25"/>
      <w:szCs w:val="25"/>
    </w:rPr>
  </w:style>
  <w:style w:type="paragraph" w:customStyle="1" w:styleId="Bodytext40">
    <w:name w:val="Body text (4)"/>
    <w:basedOn w:val="Normal"/>
    <w:link w:val="Bodytext4"/>
    <w:rsid w:val="00707D58"/>
    <w:pPr>
      <w:widowControl w:val="0"/>
      <w:shd w:val="clear" w:color="auto" w:fill="FFFFFF"/>
      <w:spacing w:before="300" w:after="660" w:line="240" w:lineRule="atLeast"/>
      <w:jc w:val="both"/>
    </w:pPr>
    <w:rPr>
      <w:rFonts w:ascii="Times New Roman" w:hAnsi="Times New Roman" w:cs="Times New Roman"/>
      <w:i/>
      <w:iCs/>
      <w:spacing w:val="1"/>
      <w:sz w:val="25"/>
      <w:szCs w:val="25"/>
    </w:rPr>
  </w:style>
  <w:style w:type="paragraph" w:customStyle="1" w:styleId="Heading11">
    <w:name w:val="Heading #1"/>
    <w:basedOn w:val="Normal"/>
    <w:link w:val="Heading10"/>
    <w:rsid w:val="00707D58"/>
    <w:pPr>
      <w:widowControl w:val="0"/>
      <w:shd w:val="clear" w:color="auto" w:fill="FFFFFF"/>
      <w:spacing w:before="120" w:after="120" w:line="240" w:lineRule="atLeast"/>
      <w:jc w:val="both"/>
      <w:outlineLvl w:val="0"/>
    </w:pPr>
    <w:rPr>
      <w:rFonts w:ascii="Times New Roman" w:hAnsi="Times New Roman" w:cs="Times New Roman"/>
      <w:i/>
      <w:iCs/>
      <w:spacing w:val="3"/>
      <w:sz w:val="26"/>
      <w:szCs w:val="26"/>
    </w:rPr>
  </w:style>
  <w:style w:type="paragraph" w:customStyle="1" w:styleId="BodyText1">
    <w:name w:val="Body Text1"/>
    <w:basedOn w:val="Normal"/>
    <w:link w:val="Bodytext0"/>
    <w:rsid w:val="00707D58"/>
    <w:pPr>
      <w:widowControl w:val="0"/>
      <w:shd w:val="clear" w:color="auto" w:fill="FFFFFF"/>
      <w:spacing w:after="0" w:line="326" w:lineRule="exact"/>
      <w:jc w:val="both"/>
    </w:pPr>
    <w:rPr>
      <w:rFonts w:ascii="Times New Roman" w:hAnsi="Times New Roman" w:cs="Times New Roman"/>
      <w:spacing w:val="5"/>
      <w:sz w:val="25"/>
      <w:szCs w:val="25"/>
    </w:rPr>
  </w:style>
  <w:style w:type="paragraph" w:customStyle="1" w:styleId="Headerorfooter0">
    <w:name w:val="Header or footer"/>
    <w:basedOn w:val="Normal"/>
    <w:link w:val="Headerorfooter"/>
    <w:rsid w:val="00707D58"/>
    <w:pPr>
      <w:widowControl w:val="0"/>
      <w:shd w:val="clear" w:color="auto" w:fill="FFFFFF"/>
      <w:spacing w:after="0" w:line="240" w:lineRule="atLeast"/>
    </w:pPr>
    <w:rPr>
      <w:rFonts w:ascii="Times New Roman" w:hAnsi="Times New Roman" w:cs="Times New Roman"/>
      <w:spacing w:val="9"/>
    </w:rPr>
  </w:style>
  <w:style w:type="paragraph" w:customStyle="1" w:styleId="Heading21">
    <w:name w:val="Heading #2"/>
    <w:basedOn w:val="Normal"/>
    <w:link w:val="Heading20"/>
    <w:rsid w:val="00707D58"/>
    <w:pPr>
      <w:widowControl w:val="0"/>
      <w:shd w:val="clear" w:color="auto" w:fill="FFFFFF"/>
      <w:spacing w:after="60" w:line="336" w:lineRule="exact"/>
      <w:jc w:val="both"/>
      <w:outlineLvl w:val="1"/>
    </w:pPr>
    <w:rPr>
      <w:rFonts w:ascii="Times New Roman" w:hAnsi="Times New Roman" w:cs="Times New Roman"/>
      <w:spacing w:val="5"/>
      <w:sz w:val="25"/>
      <w:szCs w:val="25"/>
    </w:rPr>
  </w:style>
  <w:style w:type="paragraph" w:customStyle="1" w:styleId="Bodytext50">
    <w:name w:val="Body text (5)"/>
    <w:basedOn w:val="Normal"/>
    <w:link w:val="Bodytext5"/>
    <w:rsid w:val="00707D58"/>
    <w:pPr>
      <w:widowControl w:val="0"/>
      <w:shd w:val="clear" w:color="auto" w:fill="FFFFFF"/>
      <w:spacing w:before="60" w:after="0" w:line="240" w:lineRule="atLeast"/>
      <w:jc w:val="both"/>
    </w:pPr>
    <w:rPr>
      <w:rFonts w:ascii="Times New Roman" w:hAnsi="Times New Roman" w:cs="Times New Roman"/>
      <w:spacing w:val="46"/>
      <w:w w:val="200"/>
      <w:sz w:val="8"/>
      <w:szCs w:val="8"/>
    </w:rPr>
  </w:style>
  <w:style w:type="paragraph" w:customStyle="1" w:styleId="Bodytext60">
    <w:name w:val="Body text (6)"/>
    <w:basedOn w:val="Normal"/>
    <w:link w:val="Bodytext6"/>
    <w:rsid w:val="00707D58"/>
    <w:pPr>
      <w:widowControl w:val="0"/>
      <w:shd w:val="clear" w:color="auto" w:fill="FFFFFF"/>
      <w:spacing w:after="120" w:line="240" w:lineRule="atLeast"/>
      <w:jc w:val="both"/>
    </w:pPr>
    <w:rPr>
      <w:rFonts w:ascii="Corbel" w:hAnsi="Corbel" w:cs="Corbel"/>
      <w:spacing w:val="-12"/>
      <w:sz w:val="26"/>
      <w:szCs w:val="26"/>
    </w:rPr>
  </w:style>
  <w:style w:type="paragraph" w:customStyle="1" w:styleId="Bodytext70">
    <w:name w:val="Body text (7)"/>
    <w:basedOn w:val="Normal"/>
    <w:link w:val="Bodytext7"/>
    <w:rsid w:val="00707D58"/>
    <w:pPr>
      <w:widowControl w:val="0"/>
      <w:shd w:val="clear" w:color="auto" w:fill="FFFFFF"/>
      <w:spacing w:before="60" w:after="0" w:line="240" w:lineRule="atLeast"/>
      <w:jc w:val="both"/>
    </w:pPr>
    <w:rPr>
      <w:rFonts w:ascii="Corbel" w:hAnsi="Corbel" w:cs="Corbel"/>
      <w:spacing w:val="40"/>
      <w:sz w:val="9"/>
      <w:szCs w:val="9"/>
    </w:rPr>
  </w:style>
  <w:style w:type="paragraph" w:customStyle="1" w:styleId="Bodytext80">
    <w:name w:val="Body text (8)"/>
    <w:basedOn w:val="Normal"/>
    <w:link w:val="Bodytext8"/>
    <w:rsid w:val="00707D58"/>
    <w:pPr>
      <w:widowControl w:val="0"/>
      <w:shd w:val="clear" w:color="auto" w:fill="FFFFFF"/>
      <w:spacing w:after="0" w:line="240" w:lineRule="atLeast"/>
      <w:jc w:val="both"/>
    </w:pPr>
    <w:rPr>
      <w:rFonts w:ascii="Consolas" w:hAnsi="Consolas" w:cs="Consolas"/>
      <w:spacing w:val="-10"/>
      <w:sz w:val="8"/>
      <w:szCs w:val="8"/>
    </w:rPr>
  </w:style>
  <w:style w:type="paragraph" w:customStyle="1" w:styleId="Bodytext90">
    <w:name w:val="Body text (9)"/>
    <w:basedOn w:val="Normal"/>
    <w:link w:val="Bodytext9"/>
    <w:rsid w:val="00707D58"/>
    <w:pPr>
      <w:widowControl w:val="0"/>
      <w:shd w:val="clear" w:color="auto" w:fill="FFFFFF"/>
      <w:spacing w:before="420" w:after="0" w:line="240" w:lineRule="atLeast"/>
    </w:pPr>
    <w:rPr>
      <w:rFonts w:ascii="Times New Roman" w:hAnsi="Times New Roman" w:cs="Times New Roman"/>
      <w:spacing w:val="13"/>
      <w:sz w:val="31"/>
      <w:szCs w:val="31"/>
    </w:rPr>
  </w:style>
  <w:style w:type="paragraph" w:customStyle="1" w:styleId="Bodytext100">
    <w:name w:val="Body text (10)"/>
    <w:basedOn w:val="Normal"/>
    <w:link w:val="Bodytext10"/>
    <w:rsid w:val="00707D58"/>
    <w:pPr>
      <w:widowControl w:val="0"/>
      <w:shd w:val="clear" w:color="auto" w:fill="FFFFFF"/>
      <w:spacing w:after="120" w:line="240" w:lineRule="atLeast"/>
    </w:pPr>
    <w:rPr>
      <w:rFonts w:ascii="Times New Roman" w:hAnsi="Times New Roman" w:cs="Times New Roman"/>
      <w:i/>
      <w:iCs/>
      <w:noProof/>
      <w:sz w:val="53"/>
      <w:szCs w:val="53"/>
    </w:rPr>
  </w:style>
  <w:style w:type="paragraph" w:customStyle="1" w:styleId="Bodytext110">
    <w:name w:val="Body text (11)"/>
    <w:basedOn w:val="Normal"/>
    <w:link w:val="Bodytext11"/>
    <w:rsid w:val="00707D58"/>
    <w:pPr>
      <w:widowControl w:val="0"/>
      <w:shd w:val="clear" w:color="auto" w:fill="FFFFFF"/>
      <w:spacing w:after="0" w:line="206" w:lineRule="exact"/>
    </w:pPr>
    <w:rPr>
      <w:rFonts w:ascii="Consolas" w:hAnsi="Consolas" w:cs="Consolas"/>
      <w:sz w:val="8"/>
      <w:szCs w:val="8"/>
    </w:rPr>
  </w:style>
  <w:style w:type="paragraph" w:customStyle="1" w:styleId="Bodytext120">
    <w:name w:val="Body text (12)"/>
    <w:basedOn w:val="Normal"/>
    <w:link w:val="Bodytext12"/>
    <w:rsid w:val="00707D58"/>
    <w:pPr>
      <w:widowControl w:val="0"/>
      <w:shd w:val="clear" w:color="auto" w:fill="FFFFFF"/>
      <w:spacing w:after="0" w:line="432" w:lineRule="exact"/>
      <w:jc w:val="center"/>
    </w:pPr>
    <w:rPr>
      <w:rFonts w:ascii="Times New Roman" w:hAnsi="Times New Roman" w:cs="Times New Roman"/>
      <w:b/>
      <w:bCs/>
      <w:spacing w:val="6"/>
    </w:rPr>
  </w:style>
  <w:style w:type="paragraph" w:customStyle="1" w:styleId="Tableofcontents20">
    <w:name w:val="Table of contents (2)"/>
    <w:basedOn w:val="Normal"/>
    <w:link w:val="Tableofcontents2"/>
    <w:rsid w:val="00707D58"/>
    <w:pPr>
      <w:widowControl w:val="0"/>
      <w:shd w:val="clear" w:color="auto" w:fill="FFFFFF"/>
      <w:spacing w:after="60" w:line="240" w:lineRule="atLeast"/>
      <w:jc w:val="both"/>
    </w:pPr>
    <w:rPr>
      <w:rFonts w:ascii="Corbel" w:hAnsi="Corbel" w:cs="Corbel"/>
      <w:spacing w:val="-12"/>
      <w:sz w:val="26"/>
      <w:szCs w:val="26"/>
    </w:rPr>
  </w:style>
  <w:style w:type="paragraph" w:customStyle="1" w:styleId="Tableofcontents0">
    <w:name w:val="Table of contents"/>
    <w:basedOn w:val="Normal"/>
    <w:link w:val="Tableofcontents"/>
    <w:rsid w:val="00707D58"/>
    <w:pPr>
      <w:widowControl w:val="0"/>
      <w:shd w:val="clear" w:color="auto" w:fill="FFFFFF"/>
      <w:spacing w:before="60" w:after="0" w:line="322" w:lineRule="exact"/>
      <w:jc w:val="both"/>
    </w:pPr>
    <w:rPr>
      <w:rFonts w:ascii="Times New Roman" w:hAnsi="Times New Roman" w:cs="Times New Roman"/>
      <w:spacing w:val="5"/>
      <w:sz w:val="25"/>
      <w:szCs w:val="25"/>
    </w:rPr>
  </w:style>
  <w:style w:type="paragraph" w:customStyle="1" w:styleId="Picturecaption0">
    <w:name w:val="Picture caption"/>
    <w:basedOn w:val="Normal"/>
    <w:link w:val="Picturecaption"/>
    <w:rsid w:val="00707D58"/>
    <w:pPr>
      <w:widowControl w:val="0"/>
      <w:shd w:val="clear" w:color="auto" w:fill="FFFFFF"/>
      <w:spacing w:after="0" w:line="322" w:lineRule="exact"/>
      <w:jc w:val="both"/>
    </w:pPr>
    <w:rPr>
      <w:rFonts w:ascii="Times New Roman" w:hAnsi="Times New Roman" w:cs="Times New Roman"/>
      <w:spacing w:val="5"/>
      <w:sz w:val="25"/>
      <w:szCs w:val="25"/>
    </w:rPr>
  </w:style>
  <w:style w:type="paragraph" w:customStyle="1" w:styleId="Picturecaption20">
    <w:name w:val="Picture caption (2)"/>
    <w:basedOn w:val="Normal"/>
    <w:link w:val="Picturecaption2"/>
    <w:rsid w:val="00707D58"/>
    <w:pPr>
      <w:widowControl w:val="0"/>
      <w:shd w:val="clear" w:color="auto" w:fill="FFFFFF"/>
      <w:spacing w:after="0" w:line="240" w:lineRule="atLeast"/>
      <w:jc w:val="both"/>
    </w:pPr>
    <w:rPr>
      <w:rFonts w:ascii="Consolas" w:hAnsi="Consolas" w:cs="Consolas"/>
      <w:spacing w:val="63"/>
      <w:sz w:val="8"/>
      <w:szCs w:val="8"/>
    </w:rPr>
  </w:style>
  <w:style w:type="paragraph" w:customStyle="1" w:styleId="Bodytext130">
    <w:name w:val="Body text (13)"/>
    <w:basedOn w:val="Normal"/>
    <w:link w:val="Bodytext13"/>
    <w:rsid w:val="00707D58"/>
    <w:pPr>
      <w:widowControl w:val="0"/>
      <w:shd w:val="clear" w:color="auto" w:fill="FFFFFF"/>
      <w:spacing w:before="180" w:after="0" w:line="250" w:lineRule="exact"/>
      <w:jc w:val="both"/>
    </w:pPr>
    <w:rPr>
      <w:rFonts w:ascii="Times New Roman" w:hAnsi="Times New Roman" w:cs="Times New Roman"/>
      <w:b/>
      <w:bCs/>
      <w:i/>
      <w:iCs/>
      <w:spacing w:val="6"/>
      <w:sz w:val="21"/>
      <w:szCs w:val="21"/>
    </w:rPr>
  </w:style>
  <w:style w:type="paragraph" w:customStyle="1" w:styleId="Bodytext140">
    <w:name w:val="Body text (14)"/>
    <w:basedOn w:val="Normal"/>
    <w:link w:val="Bodytext14"/>
    <w:rsid w:val="00707D58"/>
    <w:pPr>
      <w:widowControl w:val="0"/>
      <w:shd w:val="clear" w:color="auto" w:fill="FFFFFF"/>
      <w:spacing w:after="0" w:line="250" w:lineRule="exact"/>
      <w:jc w:val="both"/>
    </w:pPr>
    <w:rPr>
      <w:rFonts w:ascii="Times New Roman" w:hAnsi="Times New Roman" w:cs="Times New Roman"/>
      <w:b/>
      <w:bCs/>
      <w:spacing w:val="4"/>
      <w:sz w:val="16"/>
      <w:szCs w:val="16"/>
    </w:rPr>
  </w:style>
  <w:style w:type="paragraph" w:customStyle="1" w:styleId="Heading30">
    <w:name w:val="Heading #3"/>
    <w:basedOn w:val="Normal"/>
    <w:link w:val="Heading3"/>
    <w:rsid w:val="00707D58"/>
    <w:pPr>
      <w:widowControl w:val="0"/>
      <w:shd w:val="clear" w:color="auto" w:fill="FFFFFF"/>
      <w:spacing w:before="2040" w:after="0" w:line="240" w:lineRule="atLeast"/>
      <w:jc w:val="right"/>
      <w:outlineLvl w:val="2"/>
    </w:pPr>
    <w:rPr>
      <w:rFonts w:ascii="Times New Roman" w:hAnsi="Times New Roman" w:cs="Times New Roman"/>
      <w:b/>
      <w:bCs/>
      <w:spacing w:val="7"/>
      <w:sz w:val="25"/>
      <w:szCs w:val="25"/>
    </w:rPr>
  </w:style>
  <w:style w:type="paragraph" w:customStyle="1" w:styleId="Tablecaption0">
    <w:name w:val="Table caption"/>
    <w:basedOn w:val="Normal"/>
    <w:link w:val="Tablecaption"/>
    <w:rsid w:val="00707D58"/>
    <w:pPr>
      <w:widowControl w:val="0"/>
      <w:shd w:val="clear" w:color="auto" w:fill="FFFFFF"/>
      <w:spacing w:after="0" w:line="240" w:lineRule="atLeast"/>
    </w:pPr>
    <w:rPr>
      <w:rFonts w:ascii="Times New Roman" w:hAnsi="Times New Roman" w:cs="Times New Roman"/>
      <w:b/>
      <w:bCs/>
      <w:spacing w:val="7"/>
      <w:sz w:val="25"/>
      <w:szCs w:val="25"/>
    </w:rPr>
  </w:style>
  <w:style w:type="paragraph" w:customStyle="1" w:styleId="Headerorfooter30">
    <w:name w:val="Header or footer (3)"/>
    <w:basedOn w:val="Normal"/>
    <w:link w:val="Headerorfooter3"/>
    <w:rsid w:val="00707D58"/>
    <w:pPr>
      <w:widowControl w:val="0"/>
      <w:shd w:val="clear" w:color="auto" w:fill="FFFFFF"/>
      <w:spacing w:after="0" w:line="240" w:lineRule="atLeast"/>
    </w:pPr>
    <w:rPr>
      <w:rFonts w:ascii="Times New Roman" w:hAnsi="Times New Roman" w:cs="Times New Roman"/>
      <w:b/>
      <w:bCs/>
      <w:spacing w:val="6"/>
      <w:sz w:val="19"/>
      <w:szCs w:val="19"/>
    </w:rPr>
  </w:style>
  <w:style w:type="paragraph" w:customStyle="1" w:styleId="Bodytext150">
    <w:name w:val="Body text (15)"/>
    <w:basedOn w:val="Normal"/>
    <w:link w:val="Bodytext15"/>
    <w:rsid w:val="00707D58"/>
    <w:pPr>
      <w:widowControl w:val="0"/>
      <w:shd w:val="clear" w:color="auto" w:fill="FFFFFF"/>
      <w:spacing w:after="0" w:line="240" w:lineRule="atLeast"/>
      <w:jc w:val="both"/>
    </w:pPr>
    <w:rPr>
      <w:rFonts w:ascii="Times New Roman" w:hAnsi="Times New Roman" w:cs="Times New Roman"/>
      <w:i/>
      <w:iCs/>
      <w:sz w:val="8"/>
      <w:szCs w:val="8"/>
    </w:rPr>
  </w:style>
  <w:style w:type="paragraph" w:customStyle="1" w:styleId="Heading50">
    <w:name w:val="Heading #5"/>
    <w:basedOn w:val="Normal"/>
    <w:link w:val="Heading5"/>
    <w:rsid w:val="00707D58"/>
    <w:pPr>
      <w:widowControl w:val="0"/>
      <w:shd w:val="clear" w:color="auto" w:fill="FFFFFF"/>
      <w:spacing w:after="240" w:line="240" w:lineRule="atLeast"/>
      <w:jc w:val="both"/>
      <w:outlineLvl w:val="4"/>
    </w:pPr>
    <w:rPr>
      <w:rFonts w:ascii="Times New Roman" w:hAnsi="Times New Roman" w:cs="Times New Roman"/>
      <w:b/>
      <w:bCs/>
      <w:spacing w:val="8"/>
      <w:sz w:val="25"/>
      <w:szCs w:val="25"/>
    </w:rPr>
  </w:style>
  <w:style w:type="paragraph" w:customStyle="1" w:styleId="Headerorfooter40">
    <w:name w:val="Header or footer (4)"/>
    <w:basedOn w:val="Normal"/>
    <w:link w:val="Headerorfooter4"/>
    <w:rsid w:val="00707D58"/>
    <w:pPr>
      <w:widowControl w:val="0"/>
      <w:shd w:val="clear" w:color="auto" w:fill="FFFFFF"/>
      <w:spacing w:after="0" w:line="240" w:lineRule="atLeast"/>
    </w:pPr>
    <w:rPr>
      <w:rFonts w:ascii="Times New Roman" w:hAnsi="Times New Roman" w:cs="Times New Roman"/>
      <w:b/>
      <w:bCs/>
      <w:spacing w:val="8"/>
    </w:rPr>
  </w:style>
  <w:style w:type="paragraph" w:customStyle="1" w:styleId="Headerorfooter50">
    <w:name w:val="Header or footer (5)"/>
    <w:basedOn w:val="Normal"/>
    <w:link w:val="Headerorfooter5"/>
    <w:rsid w:val="00707D58"/>
    <w:pPr>
      <w:widowControl w:val="0"/>
      <w:shd w:val="clear" w:color="auto" w:fill="FFFFFF"/>
      <w:spacing w:after="0" w:line="240" w:lineRule="atLeast"/>
    </w:pPr>
    <w:rPr>
      <w:rFonts w:ascii="Trebuchet MS" w:hAnsi="Trebuchet MS" w:cs="Trebuchet MS"/>
      <w:i/>
      <w:iCs/>
      <w:spacing w:val="12"/>
    </w:rPr>
  </w:style>
  <w:style w:type="paragraph" w:customStyle="1" w:styleId="Headerorfooter60">
    <w:name w:val="Header or footer (6)"/>
    <w:basedOn w:val="Normal"/>
    <w:link w:val="Headerorfooter6"/>
    <w:rsid w:val="00707D58"/>
    <w:pPr>
      <w:widowControl w:val="0"/>
      <w:shd w:val="clear" w:color="auto" w:fill="FFFFFF"/>
      <w:spacing w:after="0" w:line="240" w:lineRule="atLeast"/>
    </w:pPr>
    <w:rPr>
      <w:rFonts w:ascii="Garamond" w:hAnsi="Garamond" w:cs="Garamond"/>
      <w:b/>
      <w:bCs/>
      <w:i/>
      <w:iCs/>
      <w:spacing w:val="2"/>
    </w:rPr>
  </w:style>
  <w:style w:type="paragraph" w:customStyle="1" w:styleId="Headerorfooter70">
    <w:name w:val="Header or footer (7)"/>
    <w:basedOn w:val="Normal"/>
    <w:link w:val="Headerorfooter7"/>
    <w:rsid w:val="00707D58"/>
    <w:pPr>
      <w:widowControl w:val="0"/>
      <w:shd w:val="clear" w:color="auto" w:fill="FFFFFF"/>
      <w:spacing w:after="0" w:line="240" w:lineRule="atLeast"/>
    </w:pPr>
    <w:rPr>
      <w:rFonts w:ascii="Times New Roman" w:hAnsi="Times New Roman" w:cs="Times New Roman"/>
      <w:b/>
      <w:bCs/>
      <w:spacing w:val="10"/>
      <w:sz w:val="18"/>
      <w:szCs w:val="18"/>
    </w:rPr>
  </w:style>
  <w:style w:type="paragraph" w:customStyle="1" w:styleId="Headerorfooter80">
    <w:name w:val="Header or footer (8)"/>
    <w:basedOn w:val="Normal"/>
    <w:link w:val="Headerorfooter8"/>
    <w:rsid w:val="00707D58"/>
    <w:pPr>
      <w:widowControl w:val="0"/>
      <w:shd w:val="clear" w:color="auto" w:fill="FFFFFF"/>
      <w:spacing w:after="0" w:line="240" w:lineRule="atLeast"/>
    </w:pPr>
    <w:rPr>
      <w:rFonts w:ascii="Times New Roman" w:hAnsi="Times New Roman" w:cs="Times New Roman"/>
      <w:spacing w:val="19"/>
      <w:sz w:val="30"/>
      <w:szCs w:val="30"/>
    </w:rPr>
  </w:style>
  <w:style w:type="paragraph" w:customStyle="1" w:styleId="Heading120">
    <w:name w:val="Heading #1 (2)"/>
    <w:basedOn w:val="Normal"/>
    <w:link w:val="Heading12"/>
    <w:rsid w:val="00707D58"/>
    <w:pPr>
      <w:widowControl w:val="0"/>
      <w:shd w:val="clear" w:color="auto" w:fill="FFFFFF"/>
      <w:spacing w:before="960" w:after="0" w:line="240" w:lineRule="atLeast"/>
      <w:outlineLvl w:val="0"/>
    </w:pPr>
    <w:rPr>
      <w:rFonts w:ascii="Consolas" w:hAnsi="Consolas" w:cs="Consolas"/>
      <w:spacing w:val="54"/>
      <w:sz w:val="30"/>
      <w:szCs w:val="30"/>
    </w:rPr>
  </w:style>
  <w:style w:type="paragraph" w:customStyle="1" w:styleId="Tablecaption20">
    <w:name w:val="Table caption (2)"/>
    <w:basedOn w:val="Normal"/>
    <w:link w:val="Tablecaption2"/>
    <w:rsid w:val="00707D58"/>
    <w:pPr>
      <w:widowControl w:val="0"/>
      <w:shd w:val="clear" w:color="auto" w:fill="FFFFFF"/>
      <w:spacing w:after="0" w:line="240" w:lineRule="atLeast"/>
    </w:pPr>
    <w:rPr>
      <w:rFonts w:ascii="Times New Roman" w:hAnsi="Times New Roman" w:cs="Times New Roman"/>
      <w:spacing w:val="6"/>
      <w:sz w:val="25"/>
      <w:szCs w:val="25"/>
    </w:rPr>
  </w:style>
  <w:style w:type="paragraph" w:customStyle="1" w:styleId="Headerorfooter90">
    <w:name w:val="Header or footer (9)"/>
    <w:basedOn w:val="Normal"/>
    <w:link w:val="Headerorfooter9"/>
    <w:rsid w:val="00707D58"/>
    <w:pPr>
      <w:widowControl w:val="0"/>
      <w:shd w:val="clear" w:color="auto" w:fill="FFFFFF"/>
      <w:spacing w:after="0" w:line="240" w:lineRule="atLeast"/>
    </w:pPr>
    <w:rPr>
      <w:rFonts w:ascii="Times New Roman" w:hAnsi="Times New Roman" w:cs="Times New Roman"/>
      <w:noProof/>
      <w:sz w:val="8"/>
      <w:szCs w:val="8"/>
    </w:rPr>
  </w:style>
  <w:style w:type="paragraph" w:customStyle="1" w:styleId="Headerorfooter100">
    <w:name w:val="Header or footer (10)"/>
    <w:basedOn w:val="Normal"/>
    <w:link w:val="Headerorfooter10"/>
    <w:rsid w:val="00707D58"/>
    <w:pPr>
      <w:widowControl w:val="0"/>
      <w:shd w:val="clear" w:color="auto" w:fill="FFFFFF"/>
      <w:spacing w:after="0" w:line="240" w:lineRule="atLeast"/>
      <w:jc w:val="center"/>
    </w:pPr>
    <w:rPr>
      <w:rFonts w:ascii="Times New Roman" w:hAnsi="Times New Roman" w:cs="Times New Roman"/>
      <w:spacing w:val="3"/>
      <w:sz w:val="27"/>
      <w:szCs w:val="27"/>
    </w:rPr>
  </w:style>
  <w:style w:type="paragraph" w:customStyle="1" w:styleId="Heading520">
    <w:name w:val="Heading #5 (2)"/>
    <w:basedOn w:val="Normal"/>
    <w:link w:val="Heading52"/>
    <w:rsid w:val="00707D58"/>
    <w:pPr>
      <w:widowControl w:val="0"/>
      <w:shd w:val="clear" w:color="auto" w:fill="FFFFFF"/>
      <w:spacing w:before="60" w:after="120" w:line="240" w:lineRule="atLeast"/>
      <w:ind w:firstLine="720"/>
      <w:jc w:val="both"/>
      <w:outlineLvl w:val="4"/>
    </w:pPr>
    <w:rPr>
      <w:rFonts w:ascii="Times New Roman" w:hAnsi="Times New Roman" w:cs="Times New Roman"/>
      <w:b/>
      <w:bCs/>
      <w:spacing w:val="6"/>
      <w:sz w:val="23"/>
      <w:szCs w:val="23"/>
    </w:rPr>
  </w:style>
  <w:style w:type="paragraph" w:customStyle="1" w:styleId="DefaultParagraphFontParaCharCharCharCharChar">
    <w:name w:val="Default Paragraph Font Para Char Char Char Char Char"/>
    <w:autoRedefine/>
    <w:rsid w:val="00707D58"/>
    <w:pPr>
      <w:tabs>
        <w:tab w:val="left" w:pos="1152"/>
      </w:tabs>
      <w:spacing w:before="120" w:after="120" w:line="312" w:lineRule="auto"/>
    </w:pPr>
    <w:rPr>
      <w:rFonts w:ascii="Arial" w:eastAsia="Times New Roman" w:hAnsi="Arial" w:cs="Arial"/>
      <w:sz w:val="26"/>
      <w:szCs w:val="26"/>
    </w:rPr>
  </w:style>
  <w:style w:type="paragraph" w:styleId="FootnoteText">
    <w:name w:val="footnote text"/>
    <w:basedOn w:val="Normal"/>
    <w:link w:val="FootnoteTextChar"/>
    <w:rsid w:val="00707D58"/>
    <w:pPr>
      <w:widowControl w:val="0"/>
      <w:spacing w:after="0" w:line="240" w:lineRule="auto"/>
    </w:pPr>
    <w:rPr>
      <w:rFonts w:ascii="Courier New" w:eastAsia="Courier New" w:hAnsi="Courier New" w:cs="Times New Roman"/>
      <w:color w:val="000000"/>
      <w:sz w:val="20"/>
      <w:szCs w:val="20"/>
      <w:lang w:val="x-none" w:eastAsia="x-none"/>
    </w:rPr>
  </w:style>
  <w:style w:type="character" w:customStyle="1" w:styleId="FootnoteTextChar">
    <w:name w:val="Footnote Text Char"/>
    <w:basedOn w:val="DefaultParagraphFont"/>
    <w:link w:val="FootnoteText"/>
    <w:rsid w:val="00707D58"/>
    <w:rPr>
      <w:rFonts w:ascii="Courier New" w:eastAsia="Courier New" w:hAnsi="Courier New" w:cs="Times New Roman"/>
      <w:color w:val="000000"/>
      <w:sz w:val="20"/>
      <w:szCs w:val="20"/>
      <w:lang w:val="x-none" w:eastAsia="x-none"/>
    </w:rPr>
  </w:style>
  <w:style w:type="character" w:styleId="FootnoteReference">
    <w:name w:val="footnote reference"/>
    <w:rsid w:val="00707D58"/>
    <w:rPr>
      <w:vertAlign w:val="superscript"/>
    </w:rPr>
  </w:style>
  <w:style w:type="paragraph" w:styleId="ListParagraph">
    <w:name w:val="List Paragraph"/>
    <w:basedOn w:val="Normal"/>
    <w:qFormat/>
    <w:rsid w:val="00707D58"/>
    <w:pPr>
      <w:ind w:left="720"/>
      <w:contextualSpacing/>
    </w:pPr>
    <w:rPr>
      <w:rFonts w:ascii="Calibri" w:eastAsia="Times New Roman" w:hAnsi="Calibri" w:cs="Times New Roman"/>
    </w:rPr>
  </w:style>
  <w:style w:type="character" w:styleId="CommentReference">
    <w:name w:val="annotation reference"/>
    <w:uiPriority w:val="99"/>
    <w:rsid w:val="00707D58"/>
    <w:rPr>
      <w:rFonts w:cs="Times New Roman"/>
      <w:sz w:val="16"/>
      <w:szCs w:val="16"/>
    </w:rPr>
  </w:style>
  <w:style w:type="paragraph" w:styleId="CommentText">
    <w:name w:val="annotation text"/>
    <w:basedOn w:val="Normal"/>
    <w:link w:val="CommentTextChar"/>
    <w:uiPriority w:val="99"/>
    <w:rsid w:val="00707D58"/>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707D58"/>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unhideWhenUsed/>
    <w:rsid w:val="00707D58"/>
    <w:pPr>
      <w:spacing w:line="276" w:lineRule="auto"/>
    </w:pPr>
    <w:rPr>
      <w:b/>
      <w:bCs/>
    </w:rPr>
  </w:style>
  <w:style w:type="character" w:customStyle="1" w:styleId="CommentSubjectChar">
    <w:name w:val="Comment Subject Char"/>
    <w:basedOn w:val="CommentTextChar"/>
    <w:link w:val="CommentSubject"/>
    <w:uiPriority w:val="99"/>
    <w:rsid w:val="00707D58"/>
    <w:rPr>
      <w:rFonts w:ascii="Calibri" w:eastAsia="Times New Roman" w:hAnsi="Calibri" w:cs="Times New Roman"/>
      <w:b/>
      <w:bCs/>
      <w:sz w:val="20"/>
      <w:szCs w:val="20"/>
    </w:rPr>
  </w:style>
  <w:style w:type="character" w:styleId="Emphasis">
    <w:name w:val="Emphasis"/>
    <w:qFormat/>
    <w:rsid w:val="00707D58"/>
    <w:rPr>
      <w:i/>
      <w:iCs/>
    </w:rPr>
  </w:style>
  <w:style w:type="character" w:styleId="PageNumber">
    <w:name w:val="page number"/>
    <w:basedOn w:val="DefaultParagraphFont"/>
    <w:rsid w:val="00707D58"/>
  </w:style>
  <w:style w:type="paragraph" w:styleId="Revision">
    <w:name w:val="Revision"/>
    <w:hidden/>
    <w:uiPriority w:val="99"/>
    <w:semiHidden/>
    <w:rsid w:val="00707D58"/>
    <w:pPr>
      <w:spacing w:after="0" w:line="240" w:lineRule="auto"/>
    </w:pPr>
    <w:rPr>
      <w:rFonts w:ascii="Courier New" w:eastAsia="Courier New" w:hAnsi="Courier New" w:cs="Courier New"/>
      <w:color w:val="000000"/>
      <w:sz w:val="24"/>
      <w:szCs w:val="24"/>
      <w:lang w:val="vi-VN" w:eastAsia="vi-VN"/>
    </w:rPr>
  </w:style>
  <w:style w:type="paragraph" w:customStyle="1" w:styleId="Than">
    <w:name w:val="Than"/>
    <w:basedOn w:val="Normal"/>
    <w:rsid w:val="00745572"/>
    <w:pPr>
      <w:spacing w:before="120" w:after="0" w:line="240" w:lineRule="auto"/>
      <w:ind w:firstLine="567"/>
      <w:jc w:val="both"/>
    </w:pPr>
    <w:rPr>
      <w:rFonts w:ascii=".VnTime" w:eastAsia="MS Mincho" w:hAnsi=".VnTime" w:cs="Times New Roman"/>
      <w:sz w:val="26"/>
      <w:szCs w:val="20"/>
      <w:lang w:val="en-GB"/>
    </w:rPr>
  </w:style>
  <w:style w:type="paragraph" w:customStyle="1" w:styleId="Char">
    <w:name w:val="Char"/>
    <w:basedOn w:val="Normal"/>
    <w:autoRedefine/>
    <w:rsid w:val="00D5666F"/>
    <w:pPr>
      <w:spacing w:after="160" w:line="240" w:lineRule="exact"/>
    </w:pPr>
    <w:rPr>
      <w:rFonts w:ascii="Verdana" w:eastAsia="Times New Roman" w:hAnsi="Verdana" w:cs="Verdana"/>
      <w:sz w:val="20"/>
      <w:szCs w:val="20"/>
    </w:rPr>
  </w:style>
  <w:style w:type="character" w:customStyle="1" w:styleId="Heading2Char">
    <w:name w:val="Heading 2 Char"/>
    <w:basedOn w:val="DefaultParagraphFont"/>
    <w:link w:val="Heading2"/>
    <w:uiPriority w:val="9"/>
    <w:rsid w:val="00F64B8D"/>
    <w:rPr>
      <w:rFonts w:asciiTheme="majorHAnsi" w:eastAsiaTheme="majorEastAsia" w:hAnsiTheme="majorHAnsi" w:cstheme="majorBidi"/>
      <w:b/>
      <w:bCs/>
      <w:color w:val="4F81BD" w:themeColor="accent1"/>
      <w:sz w:val="26"/>
      <w:szCs w:val="26"/>
    </w:rPr>
  </w:style>
  <w:style w:type="paragraph" w:customStyle="1" w:styleId="Char4">
    <w:name w:val="Char4"/>
    <w:basedOn w:val="Normal"/>
    <w:semiHidden/>
    <w:rsid w:val="008B50B0"/>
    <w:pPr>
      <w:spacing w:after="160" w:line="240" w:lineRule="exact"/>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707D5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F64B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43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14395"/>
  </w:style>
  <w:style w:type="character" w:styleId="Hyperlink">
    <w:name w:val="Hyperlink"/>
    <w:basedOn w:val="DefaultParagraphFont"/>
    <w:unhideWhenUsed/>
    <w:rsid w:val="00014395"/>
    <w:rPr>
      <w:color w:val="0000FF"/>
      <w:u w:val="single"/>
    </w:rPr>
  </w:style>
  <w:style w:type="paragraph" w:styleId="BodyText">
    <w:name w:val="Body Text"/>
    <w:basedOn w:val="Normal"/>
    <w:link w:val="BodyTextChar"/>
    <w:uiPriority w:val="99"/>
    <w:unhideWhenUsed/>
    <w:rsid w:val="00850AFA"/>
    <w:pPr>
      <w:spacing w:after="0" w:line="240" w:lineRule="auto"/>
      <w:jc w:val="center"/>
    </w:pPr>
    <w:rPr>
      <w:rFonts w:ascii="Times New Roman" w:eastAsia="Times New Roman" w:hAnsi="Times New Roman" w:cs="Times New Roman"/>
      <w:b/>
      <w:bCs/>
      <w:sz w:val="28"/>
      <w:szCs w:val="28"/>
    </w:rPr>
  </w:style>
  <w:style w:type="character" w:customStyle="1" w:styleId="BodyTextChar">
    <w:name w:val="Body Text Char"/>
    <w:basedOn w:val="DefaultParagraphFont"/>
    <w:link w:val="BodyText"/>
    <w:uiPriority w:val="99"/>
    <w:rsid w:val="00850AFA"/>
    <w:rPr>
      <w:rFonts w:ascii="Times New Roman" w:eastAsia="Times New Roman" w:hAnsi="Times New Roman" w:cs="Times New Roman"/>
      <w:b/>
      <w:bCs/>
      <w:sz w:val="28"/>
      <w:szCs w:val="28"/>
    </w:rPr>
  </w:style>
  <w:style w:type="paragraph" w:styleId="Header">
    <w:name w:val="header"/>
    <w:basedOn w:val="Normal"/>
    <w:link w:val="HeaderChar"/>
    <w:uiPriority w:val="99"/>
    <w:unhideWhenUsed/>
    <w:rsid w:val="00277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D7A"/>
  </w:style>
  <w:style w:type="paragraph" w:styleId="Footer">
    <w:name w:val="footer"/>
    <w:basedOn w:val="Normal"/>
    <w:link w:val="FooterChar"/>
    <w:uiPriority w:val="99"/>
    <w:unhideWhenUsed/>
    <w:rsid w:val="00277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D7A"/>
  </w:style>
  <w:style w:type="paragraph" w:styleId="BalloonText">
    <w:name w:val="Balloon Text"/>
    <w:basedOn w:val="Normal"/>
    <w:link w:val="BalloonTextChar"/>
    <w:uiPriority w:val="99"/>
    <w:unhideWhenUsed/>
    <w:rsid w:val="004A4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A41D2"/>
    <w:rPr>
      <w:rFonts w:ascii="Tahoma" w:hAnsi="Tahoma" w:cs="Tahoma"/>
      <w:sz w:val="16"/>
      <w:szCs w:val="16"/>
    </w:rPr>
  </w:style>
  <w:style w:type="table" w:styleId="TableGrid">
    <w:name w:val="Table Grid"/>
    <w:basedOn w:val="TableNormal"/>
    <w:uiPriority w:val="59"/>
    <w:rsid w:val="004A41D2"/>
    <w:pPr>
      <w:spacing w:after="0" w:line="240" w:lineRule="auto"/>
    </w:pPr>
    <w:rPr>
      <w:rFonts w:ascii="Times New Roman" w:eastAsia="Arial"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oonTextChar1">
    <w:name w:val="Balloon Text Char1"/>
    <w:semiHidden/>
    <w:locked/>
    <w:rsid w:val="004A41D2"/>
    <w:rPr>
      <w:rFonts w:ascii="Tahoma" w:eastAsia="Times New Roman" w:hAnsi="Tahoma" w:cs="Tahoma"/>
      <w:sz w:val="16"/>
      <w:szCs w:val="16"/>
      <w:lang w:val="en-US"/>
    </w:rPr>
  </w:style>
  <w:style w:type="character" w:customStyle="1" w:styleId="normal-h1">
    <w:name w:val="normal-h1"/>
    <w:uiPriority w:val="99"/>
    <w:rsid w:val="00C906E8"/>
    <w:rPr>
      <w:rFonts w:ascii="Times New Roman" w:hAnsi="Times New Roman" w:cs="Times New Roman" w:hint="default"/>
      <w:sz w:val="28"/>
      <w:szCs w:val="28"/>
    </w:rPr>
  </w:style>
  <w:style w:type="paragraph" w:customStyle="1" w:styleId="normal-p">
    <w:name w:val="normal-p"/>
    <w:basedOn w:val="Normal"/>
    <w:uiPriority w:val="99"/>
    <w:rsid w:val="00C906E8"/>
    <w:pPr>
      <w:spacing w:after="0" w:line="240" w:lineRule="auto"/>
    </w:pPr>
    <w:rPr>
      <w:rFonts w:ascii="Times New Roman" w:eastAsia="Times New Roman" w:hAnsi="Times New Roman" w:cs="Times New Roman"/>
      <w:sz w:val="20"/>
      <w:szCs w:val="20"/>
    </w:rPr>
  </w:style>
  <w:style w:type="paragraph" w:styleId="BodyTextIndent">
    <w:name w:val="Body Text Indent"/>
    <w:basedOn w:val="Normal"/>
    <w:link w:val="BodyTextIndentChar"/>
    <w:unhideWhenUsed/>
    <w:rsid w:val="00707D58"/>
    <w:pPr>
      <w:spacing w:after="120"/>
      <w:ind w:left="283"/>
    </w:pPr>
  </w:style>
  <w:style w:type="character" w:customStyle="1" w:styleId="BodyTextIndentChar">
    <w:name w:val="Body Text Indent Char"/>
    <w:basedOn w:val="DefaultParagraphFont"/>
    <w:link w:val="BodyTextIndent"/>
    <w:rsid w:val="00707D58"/>
  </w:style>
  <w:style w:type="character" w:customStyle="1" w:styleId="Heading1Char">
    <w:name w:val="Heading 1 Char"/>
    <w:basedOn w:val="DefaultParagraphFont"/>
    <w:link w:val="Heading1"/>
    <w:uiPriority w:val="99"/>
    <w:rsid w:val="00707D58"/>
    <w:rPr>
      <w:rFonts w:ascii="Cambria" w:eastAsia="Times New Roman" w:hAnsi="Cambria" w:cs="Times New Roman"/>
      <w:b/>
      <w:bCs/>
      <w:kern w:val="32"/>
      <w:sz w:val="32"/>
      <w:szCs w:val="32"/>
    </w:rPr>
  </w:style>
  <w:style w:type="character" w:customStyle="1" w:styleId="Bodytext2">
    <w:name w:val="Body text (2)_"/>
    <w:link w:val="Bodytext20"/>
    <w:rsid w:val="00707D58"/>
    <w:rPr>
      <w:rFonts w:ascii="Times New Roman" w:hAnsi="Times New Roman" w:cs="Times New Roman"/>
      <w:b/>
      <w:bCs/>
      <w:spacing w:val="2"/>
      <w:sz w:val="23"/>
      <w:szCs w:val="23"/>
      <w:shd w:val="clear" w:color="auto" w:fill="FFFFFF"/>
    </w:rPr>
  </w:style>
  <w:style w:type="character" w:customStyle="1" w:styleId="Bodytext2SmallCaps">
    <w:name w:val="Body text (2) + Small Caps"/>
    <w:rsid w:val="00707D58"/>
    <w:rPr>
      <w:rFonts w:ascii="Times New Roman" w:hAnsi="Times New Roman" w:cs="Times New Roman"/>
      <w:b/>
      <w:bCs/>
      <w:smallCaps/>
      <w:spacing w:val="2"/>
      <w:sz w:val="23"/>
      <w:szCs w:val="23"/>
      <w:u w:val="none"/>
    </w:rPr>
  </w:style>
  <w:style w:type="character" w:customStyle="1" w:styleId="Bodytext3">
    <w:name w:val="Body text (3)_"/>
    <w:link w:val="Bodytext31"/>
    <w:rsid w:val="00707D58"/>
    <w:rPr>
      <w:rFonts w:ascii="Times New Roman" w:hAnsi="Times New Roman" w:cs="Times New Roman"/>
      <w:b/>
      <w:bCs/>
      <w:spacing w:val="7"/>
      <w:sz w:val="25"/>
      <w:szCs w:val="25"/>
      <w:shd w:val="clear" w:color="auto" w:fill="FFFFFF"/>
    </w:rPr>
  </w:style>
  <w:style w:type="character" w:customStyle="1" w:styleId="Bodytext3115pt">
    <w:name w:val="Body text (3) + 11.5 pt"/>
    <w:aliases w:val="Spacing 0 pt"/>
    <w:rsid w:val="00707D58"/>
    <w:rPr>
      <w:rFonts w:ascii="Times New Roman" w:hAnsi="Times New Roman" w:cs="Times New Roman"/>
      <w:b/>
      <w:bCs/>
      <w:spacing w:val="2"/>
      <w:sz w:val="23"/>
      <w:szCs w:val="23"/>
      <w:u w:val="single"/>
    </w:rPr>
  </w:style>
  <w:style w:type="character" w:customStyle="1" w:styleId="Bodytext30">
    <w:name w:val="Body text (3)"/>
    <w:rsid w:val="00707D58"/>
    <w:rPr>
      <w:rFonts w:ascii="Times New Roman" w:hAnsi="Times New Roman" w:cs="Times New Roman"/>
      <w:b/>
      <w:bCs/>
      <w:spacing w:val="7"/>
      <w:sz w:val="25"/>
      <w:szCs w:val="25"/>
      <w:u w:val="single"/>
    </w:rPr>
  </w:style>
  <w:style w:type="character" w:customStyle="1" w:styleId="Bodytext4">
    <w:name w:val="Body text (4)_"/>
    <w:link w:val="Bodytext40"/>
    <w:rsid w:val="00707D58"/>
    <w:rPr>
      <w:rFonts w:ascii="Times New Roman" w:hAnsi="Times New Roman" w:cs="Times New Roman"/>
      <w:i/>
      <w:iCs/>
      <w:spacing w:val="1"/>
      <w:sz w:val="25"/>
      <w:szCs w:val="25"/>
      <w:shd w:val="clear" w:color="auto" w:fill="FFFFFF"/>
    </w:rPr>
  </w:style>
  <w:style w:type="character" w:customStyle="1" w:styleId="Bodytext4NotItalic">
    <w:name w:val="Body text (4) + Not Italic"/>
    <w:aliases w:val="Spacing 0 pt39"/>
    <w:rsid w:val="00707D58"/>
    <w:rPr>
      <w:rFonts w:ascii="Times New Roman" w:hAnsi="Times New Roman" w:cs="Times New Roman"/>
      <w:i/>
      <w:iCs/>
      <w:spacing w:val="5"/>
      <w:sz w:val="25"/>
      <w:szCs w:val="25"/>
      <w:u w:val="none"/>
    </w:rPr>
  </w:style>
  <w:style w:type="character" w:customStyle="1" w:styleId="Bodytext4Corbel">
    <w:name w:val="Body text (4) + Corbel"/>
    <w:aliases w:val="18 pt,Bold,Spacing 0 pt38"/>
    <w:rsid w:val="00707D58"/>
    <w:rPr>
      <w:rFonts w:ascii="Corbel" w:hAnsi="Corbel" w:cs="Corbel"/>
      <w:b/>
      <w:bCs/>
      <w:i/>
      <w:iCs/>
      <w:spacing w:val="12"/>
      <w:sz w:val="36"/>
      <w:szCs w:val="36"/>
      <w:u w:val="none"/>
    </w:rPr>
  </w:style>
  <w:style w:type="character" w:customStyle="1" w:styleId="Heading10">
    <w:name w:val="Heading #1_"/>
    <w:link w:val="Heading11"/>
    <w:rsid w:val="00707D58"/>
    <w:rPr>
      <w:rFonts w:ascii="Times New Roman" w:hAnsi="Times New Roman" w:cs="Times New Roman"/>
      <w:i/>
      <w:iCs/>
      <w:spacing w:val="3"/>
      <w:sz w:val="26"/>
      <w:szCs w:val="26"/>
      <w:shd w:val="clear" w:color="auto" w:fill="FFFFFF"/>
    </w:rPr>
  </w:style>
  <w:style w:type="character" w:customStyle="1" w:styleId="Heading1CenturyGothic">
    <w:name w:val="Heading #1 + Century Gothic"/>
    <w:aliases w:val="11.5 pt,Spacing 0 pt37"/>
    <w:rsid w:val="00707D58"/>
    <w:rPr>
      <w:rFonts w:ascii="Century Gothic" w:hAnsi="Century Gothic" w:cs="Century Gothic"/>
      <w:i/>
      <w:iCs/>
      <w:noProof/>
      <w:spacing w:val="0"/>
      <w:sz w:val="23"/>
      <w:szCs w:val="23"/>
      <w:u w:val="none"/>
    </w:rPr>
  </w:style>
  <w:style w:type="character" w:customStyle="1" w:styleId="Bodytext0">
    <w:name w:val="Body text_"/>
    <w:link w:val="BodyText1"/>
    <w:rsid w:val="00707D58"/>
    <w:rPr>
      <w:rFonts w:ascii="Times New Roman" w:hAnsi="Times New Roman" w:cs="Times New Roman"/>
      <w:spacing w:val="5"/>
      <w:sz w:val="25"/>
      <w:szCs w:val="25"/>
      <w:shd w:val="clear" w:color="auto" w:fill="FFFFFF"/>
    </w:rPr>
  </w:style>
  <w:style w:type="character" w:customStyle="1" w:styleId="Headerorfooter">
    <w:name w:val="Header or footer_"/>
    <w:link w:val="Headerorfooter0"/>
    <w:rsid w:val="00707D58"/>
    <w:rPr>
      <w:rFonts w:ascii="Times New Roman" w:hAnsi="Times New Roman" w:cs="Times New Roman"/>
      <w:spacing w:val="9"/>
      <w:shd w:val="clear" w:color="auto" w:fill="FFFFFF"/>
    </w:rPr>
  </w:style>
  <w:style w:type="character" w:customStyle="1" w:styleId="Heading20">
    <w:name w:val="Heading #2_"/>
    <w:link w:val="Heading21"/>
    <w:rsid w:val="00707D58"/>
    <w:rPr>
      <w:rFonts w:ascii="Times New Roman" w:hAnsi="Times New Roman" w:cs="Times New Roman"/>
      <w:spacing w:val="5"/>
      <w:sz w:val="25"/>
      <w:szCs w:val="25"/>
      <w:shd w:val="clear" w:color="auto" w:fill="FFFFFF"/>
    </w:rPr>
  </w:style>
  <w:style w:type="character" w:customStyle="1" w:styleId="BodytextCorbel">
    <w:name w:val="Body text + Corbel"/>
    <w:aliases w:val="13 pt,Spacing 0 pt36"/>
    <w:rsid w:val="00707D58"/>
    <w:rPr>
      <w:rFonts w:ascii="Corbel" w:hAnsi="Corbel" w:cs="Corbel"/>
      <w:spacing w:val="-12"/>
      <w:sz w:val="26"/>
      <w:szCs w:val="26"/>
      <w:u w:val="none"/>
    </w:rPr>
  </w:style>
  <w:style w:type="character" w:customStyle="1" w:styleId="Bodytext5">
    <w:name w:val="Body text (5)_"/>
    <w:link w:val="Bodytext50"/>
    <w:rsid w:val="00707D58"/>
    <w:rPr>
      <w:rFonts w:ascii="Times New Roman" w:hAnsi="Times New Roman" w:cs="Times New Roman"/>
      <w:spacing w:val="46"/>
      <w:w w:val="200"/>
      <w:sz w:val="8"/>
      <w:szCs w:val="8"/>
      <w:shd w:val="clear" w:color="auto" w:fill="FFFFFF"/>
    </w:rPr>
  </w:style>
  <w:style w:type="character" w:customStyle="1" w:styleId="Bodytext5Italic">
    <w:name w:val="Body text (5) + Italic"/>
    <w:aliases w:val="Spacing 0 pt35,Scale 100%"/>
    <w:rsid w:val="00707D58"/>
    <w:rPr>
      <w:rFonts w:ascii="Times New Roman" w:hAnsi="Times New Roman" w:cs="Times New Roman"/>
      <w:i/>
      <w:iCs/>
      <w:spacing w:val="-16"/>
      <w:w w:val="100"/>
      <w:sz w:val="8"/>
      <w:szCs w:val="8"/>
      <w:u w:val="none"/>
    </w:rPr>
  </w:style>
  <w:style w:type="character" w:customStyle="1" w:styleId="Bodytext6">
    <w:name w:val="Body text (6)_"/>
    <w:link w:val="Bodytext60"/>
    <w:rsid w:val="00707D58"/>
    <w:rPr>
      <w:rFonts w:ascii="Corbel" w:hAnsi="Corbel" w:cs="Corbel"/>
      <w:spacing w:val="-12"/>
      <w:sz w:val="26"/>
      <w:szCs w:val="26"/>
      <w:shd w:val="clear" w:color="auto" w:fill="FFFFFF"/>
    </w:rPr>
  </w:style>
  <w:style w:type="character" w:customStyle="1" w:styleId="Bodytext6TimesNewRoman">
    <w:name w:val="Body text (6) + Times New Roman"/>
    <w:aliases w:val="12.5 pt,Spacing 0 pt34"/>
    <w:rsid w:val="00707D58"/>
    <w:rPr>
      <w:rFonts w:ascii="Times New Roman" w:hAnsi="Times New Roman" w:cs="Times New Roman"/>
      <w:spacing w:val="5"/>
      <w:sz w:val="25"/>
      <w:szCs w:val="25"/>
      <w:u w:val="none"/>
    </w:rPr>
  </w:style>
  <w:style w:type="character" w:customStyle="1" w:styleId="Bodytext7">
    <w:name w:val="Body text (7)_"/>
    <w:link w:val="Bodytext70"/>
    <w:rsid w:val="00707D58"/>
    <w:rPr>
      <w:rFonts w:ascii="Corbel" w:hAnsi="Corbel" w:cs="Corbel"/>
      <w:spacing w:val="40"/>
      <w:sz w:val="9"/>
      <w:szCs w:val="9"/>
      <w:shd w:val="clear" w:color="auto" w:fill="FFFFFF"/>
    </w:rPr>
  </w:style>
  <w:style w:type="character" w:customStyle="1" w:styleId="Bodytext7TimesNewRoman">
    <w:name w:val="Body text (7) + Times New Roman"/>
    <w:aliases w:val="Italic,Spacing 0 pt33"/>
    <w:rsid w:val="00707D58"/>
    <w:rPr>
      <w:rFonts w:ascii="Times New Roman" w:hAnsi="Times New Roman" w:cs="Times New Roman"/>
      <w:i/>
      <w:iCs/>
      <w:noProof/>
      <w:spacing w:val="0"/>
      <w:sz w:val="9"/>
      <w:szCs w:val="9"/>
      <w:u w:val="none"/>
    </w:rPr>
  </w:style>
  <w:style w:type="character" w:customStyle="1" w:styleId="Bodytext8">
    <w:name w:val="Body text (8)_"/>
    <w:link w:val="Bodytext80"/>
    <w:rsid w:val="00707D58"/>
    <w:rPr>
      <w:rFonts w:ascii="Consolas" w:hAnsi="Consolas" w:cs="Consolas"/>
      <w:spacing w:val="-10"/>
      <w:sz w:val="8"/>
      <w:szCs w:val="8"/>
      <w:shd w:val="clear" w:color="auto" w:fill="FFFFFF"/>
    </w:rPr>
  </w:style>
  <w:style w:type="character" w:customStyle="1" w:styleId="BodytextCorbel5">
    <w:name w:val="Body text + Corbel5"/>
    <w:aliases w:val="Spacing 0 pt32"/>
    <w:rsid w:val="00707D58"/>
    <w:rPr>
      <w:rFonts w:ascii="Corbel" w:hAnsi="Corbel" w:cs="Corbel"/>
      <w:noProof/>
      <w:spacing w:val="0"/>
      <w:sz w:val="25"/>
      <w:szCs w:val="25"/>
      <w:u w:val="none"/>
    </w:rPr>
  </w:style>
  <w:style w:type="character" w:customStyle="1" w:styleId="Bodytext3NotBold">
    <w:name w:val="Body text (3) + Not Bold"/>
    <w:aliases w:val="Spacing 0 pt31"/>
    <w:rsid w:val="00707D58"/>
    <w:rPr>
      <w:rFonts w:ascii="Times New Roman" w:hAnsi="Times New Roman" w:cs="Times New Roman"/>
      <w:b/>
      <w:bCs/>
      <w:spacing w:val="5"/>
      <w:sz w:val="25"/>
      <w:szCs w:val="25"/>
      <w:u w:val="none"/>
    </w:rPr>
  </w:style>
  <w:style w:type="character" w:customStyle="1" w:styleId="Bodytext9">
    <w:name w:val="Body text (9)_"/>
    <w:link w:val="Bodytext90"/>
    <w:rsid w:val="00707D58"/>
    <w:rPr>
      <w:rFonts w:ascii="Times New Roman" w:hAnsi="Times New Roman" w:cs="Times New Roman"/>
      <w:spacing w:val="13"/>
      <w:sz w:val="31"/>
      <w:szCs w:val="31"/>
      <w:shd w:val="clear" w:color="auto" w:fill="FFFFFF"/>
    </w:rPr>
  </w:style>
  <w:style w:type="character" w:customStyle="1" w:styleId="Bodytext10">
    <w:name w:val="Body text (10)_"/>
    <w:link w:val="Bodytext100"/>
    <w:rsid w:val="00707D58"/>
    <w:rPr>
      <w:rFonts w:ascii="Times New Roman" w:hAnsi="Times New Roman" w:cs="Times New Roman"/>
      <w:i/>
      <w:iCs/>
      <w:noProof/>
      <w:sz w:val="53"/>
      <w:szCs w:val="53"/>
      <w:shd w:val="clear" w:color="auto" w:fill="FFFFFF"/>
    </w:rPr>
  </w:style>
  <w:style w:type="character" w:customStyle="1" w:styleId="BodytextItalic">
    <w:name w:val="Body text + Italic"/>
    <w:aliases w:val="Spacing 0 pt30"/>
    <w:rsid w:val="00707D58"/>
    <w:rPr>
      <w:rFonts w:ascii="Times New Roman" w:hAnsi="Times New Roman" w:cs="Times New Roman"/>
      <w:i/>
      <w:iCs/>
      <w:spacing w:val="1"/>
      <w:sz w:val="25"/>
      <w:szCs w:val="25"/>
      <w:u w:val="none"/>
    </w:rPr>
  </w:style>
  <w:style w:type="character" w:customStyle="1" w:styleId="Bodytext11">
    <w:name w:val="Body text (11)_"/>
    <w:link w:val="Bodytext110"/>
    <w:rsid w:val="00707D58"/>
    <w:rPr>
      <w:rFonts w:ascii="Consolas" w:hAnsi="Consolas" w:cs="Consolas"/>
      <w:sz w:val="8"/>
      <w:szCs w:val="8"/>
      <w:shd w:val="clear" w:color="auto" w:fill="FFFFFF"/>
    </w:rPr>
  </w:style>
  <w:style w:type="character" w:customStyle="1" w:styleId="Bodytext11Italic">
    <w:name w:val="Body text (11) + Italic"/>
    <w:rsid w:val="00707D58"/>
    <w:rPr>
      <w:rFonts w:ascii="Consolas" w:hAnsi="Consolas" w:cs="Consolas"/>
      <w:i/>
      <w:iCs/>
      <w:noProof/>
      <w:sz w:val="8"/>
      <w:szCs w:val="8"/>
      <w:u w:val="none"/>
    </w:rPr>
  </w:style>
  <w:style w:type="character" w:customStyle="1" w:styleId="BodytextTrebuchetMS">
    <w:name w:val="Body text + Trebuchet MS"/>
    <w:aliases w:val="11.5 pt1,Bold10,Spacing 0 pt29"/>
    <w:rsid w:val="00707D58"/>
    <w:rPr>
      <w:rFonts w:ascii="Trebuchet MS" w:hAnsi="Trebuchet MS" w:cs="Trebuchet MS"/>
      <w:b/>
      <w:bCs/>
      <w:noProof/>
      <w:spacing w:val="0"/>
      <w:sz w:val="23"/>
      <w:szCs w:val="23"/>
      <w:u w:val="none"/>
    </w:rPr>
  </w:style>
  <w:style w:type="character" w:customStyle="1" w:styleId="Bodytext12">
    <w:name w:val="Body text (12)_"/>
    <w:link w:val="Bodytext120"/>
    <w:rsid w:val="00707D58"/>
    <w:rPr>
      <w:rFonts w:ascii="Times New Roman" w:hAnsi="Times New Roman" w:cs="Times New Roman"/>
      <w:b/>
      <w:bCs/>
      <w:spacing w:val="6"/>
      <w:shd w:val="clear" w:color="auto" w:fill="FFFFFF"/>
    </w:rPr>
  </w:style>
  <w:style w:type="character" w:customStyle="1" w:styleId="Bodytext6TimesNewRoman1">
    <w:name w:val="Body text (6) + Times New Roman1"/>
    <w:aliases w:val="12.5 pt1,Italic7,Spacing 0 pt28"/>
    <w:rsid w:val="00707D58"/>
    <w:rPr>
      <w:rFonts w:ascii="Times New Roman" w:hAnsi="Times New Roman" w:cs="Times New Roman"/>
      <w:i/>
      <w:iCs/>
      <w:spacing w:val="1"/>
      <w:sz w:val="25"/>
      <w:szCs w:val="25"/>
      <w:u w:val="none"/>
    </w:rPr>
  </w:style>
  <w:style w:type="character" w:customStyle="1" w:styleId="Tableofcontents2">
    <w:name w:val="Table of contents (2)_"/>
    <w:link w:val="Tableofcontents20"/>
    <w:rsid w:val="00707D58"/>
    <w:rPr>
      <w:rFonts w:ascii="Corbel" w:hAnsi="Corbel" w:cs="Corbel"/>
      <w:spacing w:val="-12"/>
      <w:sz w:val="26"/>
      <w:szCs w:val="26"/>
      <w:shd w:val="clear" w:color="auto" w:fill="FFFFFF"/>
    </w:rPr>
  </w:style>
  <w:style w:type="character" w:customStyle="1" w:styleId="Tableofcontents">
    <w:name w:val="Table of contents_"/>
    <w:link w:val="Tableofcontents0"/>
    <w:rsid w:val="00707D58"/>
    <w:rPr>
      <w:rFonts w:ascii="Times New Roman" w:hAnsi="Times New Roman" w:cs="Times New Roman"/>
      <w:spacing w:val="5"/>
      <w:sz w:val="25"/>
      <w:szCs w:val="25"/>
      <w:shd w:val="clear" w:color="auto" w:fill="FFFFFF"/>
    </w:rPr>
  </w:style>
  <w:style w:type="character" w:customStyle="1" w:styleId="Picturecaption">
    <w:name w:val="Picture caption_"/>
    <w:link w:val="Picturecaption0"/>
    <w:rsid w:val="00707D58"/>
    <w:rPr>
      <w:rFonts w:ascii="Times New Roman" w:hAnsi="Times New Roman" w:cs="Times New Roman"/>
      <w:spacing w:val="5"/>
      <w:sz w:val="25"/>
      <w:szCs w:val="25"/>
      <w:shd w:val="clear" w:color="auto" w:fill="FFFFFF"/>
    </w:rPr>
  </w:style>
  <w:style w:type="character" w:customStyle="1" w:styleId="Picturecaption2">
    <w:name w:val="Picture caption (2)_"/>
    <w:link w:val="Picturecaption20"/>
    <w:rsid w:val="00707D58"/>
    <w:rPr>
      <w:rFonts w:ascii="Consolas" w:hAnsi="Consolas" w:cs="Consolas"/>
      <w:spacing w:val="63"/>
      <w:sz w:val="8"/>
      <w:szCs w:val="8"/>
      <w:shd w:val="clear" w:color="auto" w:fill="FFFFFF"/>
    </w:rPr>
  </w:style>
  <w:style w:type="character" w:customStyle="1" w:styleId="Picturecaption2Spacing0pt">
    <w:name w:val="Picture caption (2) + Spacing 0 pt"/>
    <w:aliases w:val="Scale 200%"/>
    <w:rsid w:val="00707D58"/>
    <w:rPr>
      <w:rFonts w:ascii="Consolas" w:hAnsi="Consolas" w:cs="Consolas"/>
      <w:spacing w:val="0"/>
      <w:w w:val="200"/>
      <w:sz w:val="8"/>
      <w:szCs w:val="8"/>
      <w:u w:val="none"/>
    </w:rPr>
  </w:style>
  <w:style w:type="character" w:customStyle="1" w:styleId="Picturecaption2CourierNew">
    <w:name w:val="Picture caption (2) + Courier New"/>
    <w:aliases w:val="Italic6,Spacing 0 pt27"/>
    <w:rsid w:val="00707D58"/>
    <w:rPr>
      <w:rFonts w:ascii="Courier New" w:hAnsi="Courier New" w:cs="Courier New"/>
      <w:i/>
      <w:iCs/>
      <w:spacing w:val="18"/>
      <w:sz w:val="8"/>
      <w:szCs w:val="8"/>
      <w:u w:val="none"/>
    </w:rPr>
  </w:style>
  <w:style w:type="character" w:customStyle="1" w:styleId="Bodytext13">
    <w:name w:val="Body text (13)_"/>
    <w:link w:val="Bodytext130"/>
    <w:rsid w:val="00707D58"/>
    <w:rPr>
      <w:rFonts w:ascii="Times New Roman" w:hAnsi="Times New Roman" w:cs="Times New Roman"/>
      <w:b/>
      <w:bCs/>
      <w:i/>
      <w:iCs/>
      <w:spacing w:val="6"/>
      <w:sz w:val="21"/>
      <w:szCs w:val="21"/>
      <w:shd w:val="clear" w:color="auto" w:fill="FFFFFF"/>
    </w:rPr>
  </w:style>
  <w:style w:type="character" w:customStyle="1" w:styleId="Bodytext14">
    <w:name w:val="Body text (14)_"/>
    <w:link w:val="Bodytext140"/>
    <w:rsid w:val="00707D58"/>
    <w:rPr>
      <w:rFonts w:ascii="Times New Roman" w:hAnsi="Times New Roman" w:cs="Times New Roman"/>
      <w:b/>
      <w:bCs/>
      <w:spacing w:val="4"/>
      <w:sz w:val="16"/>
      <w:szCs w:val="16"/>
      <w:shd w:val="clear" w:color="auto" w:fill="FFFFFF"/>
    </w:rPr>
  </w:style>
  <w:style w:type="character" w:customStyle="1" w:styleId="Bodytext144pt">
    <w:name w:val="Body text (14) + 4 pt"/>
    <w:aliases w:val="Not Bold,Italic5,Spacing 0 pt26"/>
    <w:rsid w:val="00707D58"/>
    <w:rPr>
      <w:rFonts w:ascii="Times New Roman" w:hAnsi="Times New Roman" w:cs="Times New Roman"/>
      <w:b/>
      <w:bCs/>
      <w:i/>
      <w:iCs/>
      <w:noProof/>
      <w:spacing w:val="0"/>
      <w:sz w:val="8"/>
      <w:szCs w:val="8"/>
      <w:u w:val="none"/>
    </w:rPr>
  </w:style>
  <w:style w:type="character" w:customStyle="1" w:styleId="Heading3">
    <w:name w:val="Heading #3_"/>
    <w:link w:val="Heading30"/>
    <w:rsid w:val="00707D58"/>
    <w:rPr>
      <w:rFonts w:ascii="Times New Roman" w:hAnsi="Times New Roman" w:cs="Times New Roman"/>
      <w:b/>
      <w:bCs/>
      <w:spacing w:val="7"/>
      <w:sz w:val="25"/>
      <w:szCs w:val="25"/>
      <w:shd w:val="clear" w:color="auto" w:fill="FFFFFF"/>
    </w:rPr>
  </w:style>
  <w:style w:type="character" w:customStyle="1" w:styleId="Bodytext3Spacing0pt">
    <w:name w:val="Body text (3) + Spacing 0 pt"/>
    <w:rsid w:val="00707D58"/>
    <w:rPr>
      <w:rFonts w:ascii="Times New Roman" w:hAnsi="Times New Roman" w:cs="Times New Roman"/>
      <w:b/>
      <w:bCs/>
      <w:spacing w:val="8"/>
      <w:sz w:val="25"/>
      <w:szCs w:val="25"/>
      <w:u w:val="none"/>
    </w:rPr>
  </w:style>
  <w:style w:type="character" w:customStyle="1" w:styleId="Bodytext4Spacing0pt">
    <w:name w:val="Body text (4) + Spacing 0 pt"/>
    <w:rsid w:val="00707D58"/>
    <w:rPr>
      <w:rFonts w:ascii="Times New Roman" w:hAnsi="Times New Roman" w:cs="Times New Roman"/>
      <w:i/>
      <w:iCs/>
      <w:spacing w:val="2"/>
      <w:sz w:val="25"/>
      <w:szCs w:val="25"/>
      <w:u w:val="none"/>
    </w:rPr>
  </w:style>
  <w:style w:type="character" w:customStyle="1" w:styleId="Tablecaption">
    <w:name w:val="Table caption_"/>
    <w:link w:val="Tablecaption0"/>
    <w:rsid w:val="00707D58"/>
    <w:rPr>
      <w:rFonts w:ascii="Times New Roman" w:hAnsi="Times New Roman" w:cs="Times New Roman"/>
      <w:b/>
      <w:bCs/>
      <w:spacing w:val="7"/>
      <w:sz w:val="25"/>
      <w:szCs w:val="25"/>
      <w:shd w:val="clear" w:color="auto" w:fill="FFFFFF"/>
    </w:rPr>
  </w:style>
  <w:style w:type="character" w:customStyle="1" w:styleId="TablecaptionSpacing0pt">
    <w:name w:val="Table caption + Spacing 0 pt"/>
    <w:rsid w:val="00707D58"/>
    <w:rPr>
      <w:rFonts w:ascii="Times New Roman" w:hAnsi="Times New Roman" w:cs="Times New Roman"/>
      <w:b/>
      <w:bCs/>
      <w:spacing w:val="8"/>
      <w:sz w:val="25"/>
      <w:szCs w:val="25"/>
      <w:u w:val="none"/>
    </w:rPr>
  </w:style>
  <w:style w:type="character" w:customStyle="1" w:styleId="BodytextBold">
    <w:name w:val="Body text + Bold"/>
    <w:aliases w:val="Spacing 0 pt25"/>
    <w:rsid w:val="00707D58"/>
    <w:rPr>
      <w:rFonts w:ascii="Times New Roman" w:hAnsi="Times New Roman" w:cs="Times New Roman"/>
      <w:b/>
      <w:bCs/>
      <w:spacing w:val="8"/>
      <w:sz w:val="25"/>
      <w:szCs w:val="25"/>
      <w:u w:val="none"/>
    </w:rPr>
  </w:style>
  <w:style w:type="character" w:customStyle="1" w:styleId="BodytextSpacing0pt">
    <w:name w:val="Body text + Spacing 0 pt"/>
    <w:rsid w:val="00707D58"/>
    <w:rPr>
      <w:rFonts w:ascii="Times New Roman" w:hAnsi="Times New Roman" w:cs="Times New Roman"/>
      <w:spacing w:val="6"/>
      <w:sz w:val="25"/>
      <w:szCs w:val="25"/>
      <w:u w:val="none"/>
    </w:rPr>
  </w:style>
  <w:style w:type="character" w:customStyle="1" w:styleId="Headerorfooter3">
    <w:name w:val="Header or footer (3)_"/>
    <w:link w:val="Headerorfooter30"/>
    <w:rsid w:val="00707D58"/>
    <w:rPr>
      <w:rFonts w:ascii="Times New Roman" w:hAnsi="Times New Roman" w:cs="Times New Roman"/>
      <w:b/>
      <w:bCs/>
      <w:spacing w:val="6"/>
      <w:sz w:val="19"/>
      <w:szCs w:val="19"/>
      <w:shd w:val="clear" w:color="auto" w:fill="FFFFFF"/>
    </w:rPr>
  </w:style>
  <w:style w:type="character" w:customStyle="1" w:styleId="BodytextItalic1">
    <w:name w:val="Body text + Italic1"/>
    <w:aliases w:val="Spacing 0 pt24"/>
    <w:rsid w:val="00707D58"/>
    <w:rPr>
      <w:rFonts w:ascii="Times New Roman" w:hAnsi="Times New Roman" w:cs="Times New Roman"/>
      <w:i/>
      <w:iCs/>
      <w:spacing w:val="2"/>
      <w:sz w:val="25"/>
      <w:szCs w:val="25"/>
      <w:u w:val="none"/>
    </w:rPr>
  </w:style>
  <w:style w:type="character" w:customStyle="1" w:styleId="BodytextConsolas">
    <w:name w:val="Body text + Consolas"/>
    <w:aliases w:val="5 pt,Spacing 0 pt23"/>
    <w:rsid w:val="00707D58"/>
    <w:rPr>
      <w:rFonts w:ascii="Consolas" w:hAnsi="Consolas" w:cs="Consolas"/>
      <w:noProof/>
      <w:spacing w:val="0"/>
      <w:sz w:val="10"/>
      <w:szCs w:val="10"/>
      <w:u w:val="none"/>
    </w:rPr>
  </w:style>
  <w:style w:type="character" w:customStyle="1" w:styleId="HeaderorfooterSpacing0pt">
    <w:name w:val="Header or footer + Spacing 0 pt"/>
    <w:rsid w:val="00707D58"/>
    <w:rPr>
      <w:rFonts w:ascii="Times New Roman" w:hAnsi="Times New Roman" w:cs="Times New Roman"/>
      <w:noProof/>
      <w:spacing w:val="0"/>
      <w:sz w:val="22"/>
      <w:szCs w:val="22"/>
      <w:u w:val="none"/>
    </w:rPr>
  </w:style>
  <w:style w:type="character" w:customStyle="1" w:styleId="Bodytext10pt">
    <w:name w:val="Body text + 10 pt"/>
    <w:aliases w:val="Spacing 0 pt22"/>
    <w:rsid w:val="00707D58"/>
    <w:rPr>
      <w:rFonts w:ascii="Times New Roman" w:hAnsi="Times New Roman" w:cs="Times New Roman"/>
      <w:noProof/>
      <w:spacing w:val="0"/>
      <w:sz w:val="20"/>
      <w:szCs w:val="20"/>
      <w:u w:val="none"/>
    </w:rPr>
  </w:style>
  <w:style w:type="character" w:customStyle="1" w:styleId="Bodytext15">
    <w:name w:val="Body text (15)_"/>
    <w:link w:val="Bodytext150"/>
    <w:rsid w:val="00707D58"/>
    <w:rPr>
      <w:rFonts w:ascii="Times New Roman" w:hAnsi="Times New Roman" w:cs="Times New Roman"/>
      <w:i/>
      <w:iCs/>
      <w:sz w:val="8"/>
      <w:szCs w:val="8"/>
      <w:shd w:val="clear" w:color="auto" w:fill="FFFFFF"/>
    </w:rPr>
  </w:style>
  <w:style w:type="character" w:customStyle="1" w:styleId="Bodytext15NotItalic">
    <w:name w:val="Body text (15) + Not Italic"/>
    <w:aliases w:val="Scale 200%2"/>
    <w:rsid w:val="00707D58"/>
    <w:rPr>
      <w:rFonts w:ascii="Times New Roman" w:hAnsi="Times New Roman" w:cs="Times New Roman"/>
      <w:i/>
      <w:iCs/>
      <w:w w:val="200"/>
      <w:sz w:val="8"/>
      <w:szCs w:val="8"/>
      <w:u w:val="none"/>
    </w:rPr>
  </w:style>
  <w:style w:type="character" w:customStyle="1" w:styleId="Heading5">
    <w:name w:val="Heading #5_"/>
    <w:link w:val="Heading50"/>
    <w:rsid w:val="00707D58"/>
    <w:rPr>
      <w:rFonts w:ascii="Times New Roman" w:hAnsi="Times New Roman" w:cs="Times New Roman"/>
      <w:b/>
      <w:bCs/>
      <w:spacing w:val="8"/>
      <w:sz w:val="25"/>
      <w:szCs w:val="25"/>
      <w:shd w:val="clear" w:color="auto" w:fill="FFFFFF"/>
    </w:rPr>
  </w:style>
  <w:style w:type="character" w:customStyle="1" w:styleId="Bodytext4pt">
    <w:name w:val="Body text + 4 pt"/>
    <w:aliases w:val="Spacing 0 pt21,Scale 200%1"/>
    <w:rsid w:val="00707D58"/>
    <w:rPr>
      <w:rFonts w:ascii="Times New Roman" w:hAnsi="Times New Roman" w:cs="Times New Roman"/>
      <w:noProof/>
      <w:spacing w:val="0"/>
      <w:w w:val="200"/>
      <w:sz w:val="8"/>
      <w:szCs w:val="8"/>
      <w:u w:val="none"/>
    </w:rPr>
  </w:style>
  <w:style w:type="character" w:customStyle="1" w:styleId="Headerorfooter4">
    <w:name w:val="Header or footer (4)_"/>
    <w:link w:val="Headerorfooter40"/>
    <w:rsid w:val="00707D58"/>
    <w:rPr>
      <w:rFonts w:ascii="Times New Roman" w:hAnsi="Times New Roman" w:cs="Times New Roman"/>
      <w:b/>
      <w:bCs/>
      <w:spacing w:val="8"/>
      <w:shd w:val="clear" w:color="auto" w:fill="FFFFFF"/>
    </w:rPr>
  </w:style>
  <w:style w:type="character" w:customStyle="1" w:styleId="Bodytext12pt">
    <w:name w:val="Body text + 12 pt"/>
    <w:aliases w:val="Spacing 0 pt20"/>
    <w:rsid w:val="00707D58"/>
    <w:rPr>
      <w:rFonts w:ascii="Times New Roman" w:hAnsi="Times New Roman" w:cs="Times New Roman"/>
      <w:spacing w:val="7"/>
      <w:sz w:val="24"/>
      <w:szCs w:val="24"/>
      <w:u w:val="none"/>
    </w:rPr>
  </w:style>
  <w:style w:type="character" w:customStyle="1" w:styleId="Bodytext12pt1">
    <w:name w:val="Body text + 12 pt1"/>
    <w:rsid w:val="00707D58"/>
    <w:rPr>
      <w:rFonts w:ascii="Times New Roman" w:hAnsi="Times New Roman" w:cs="Times New Roman"/>
      <w:spacing w:val="5"/>
      <w:sz w:val="24"/>
      <w:szCs w:val="24"/>
      <w:u w:val="none"/>
    </w:rPr>
  </w:style>
  <w:style w:type="character" w:customStyle="1" w:styleId="Bodytext4NotItalic1">
    <w:name w:val="Body text (4) + Not Italic1"/>
    <w:aliases w:val="Spacing 0 pt19"/>
    <w:rsid w:val="00707D58"/>
    <w:rPr>
      <w:rFonts w:ascii="Times New Roman" w:hAnsi="Times New Roman" w:cs="Times New Roman"/>
      <w:i/>
      <w:iCs/>
      <w:spacing w:val="6"/>
      <w:sz w:val="25"/>
      <w:szCs w:val="25"/>
      <w:u w:val="none"/>
    </w:rPr>
  </w:style>
  <w:style w:type="character" w:customStyle="1" w:styleId="Headerorfooter5">
    <w:name w:val="Header or footer (5)_"/>
    <w:link w:val="Headerorfooter50"/>
    <w:rsid w:val="00707D58"/>
    <w:rPr>
      <w:rFonts w:ascii="Trebuchet MS" w:hAnsi="Trebuchet MS" w:cs="Trebuchet MS"/>
      <w:i/>
      <w:iCs/>
      <w:spacing w:val="12"/>
      <w:shd w:val="clear" w:color="auto" w:fill="FFFFFF"/>
    </w:rPr>
  </w:style>
  <w:style w:type="character" w:customStyle="1" w:styleId="Bodytext2125pt">
    <w:name w:val="Body text (2) + 12.5 pt"/>
    <w:aliases w:val="Spacing 0 pt18"/>
    <w:rsid w:val="00707D58"/>
    <w:rPr>
      <w:rFonts w:ascii="Times New Roman" w:hAnsi="Times New Roman" w:cs="Times New Roman"/>
      <w:b/>
      <w:bCs/>
      <w:spacing w:val="8"/>
      <w:sz w:val="25"/>
      <w:szCs w:val="25"/>
      <w:u w:val="none"/>
    </w:rPr>
  </w:style>
  <w:style w:type="character" w:customStyle="1" w:styleId="Bodytext2Spacing0pt">
    <w:name w:val="Body text (2) + Spacing 0 pt"/>
    <w:rsid w:val="00707D58"/>
    <w:rPr>
      <w:rFonts w:ascii="Times New Roman" w:hAnsi="Times New Roman" w:cs="Times New Roman"/>
      <w:b/>
      <w:bCs/>
      <w:spacing w:val="6"/>
      <w:sz w:val="23"/>
      <w:szCs w:val="23"/>
      <w:u w:val="none"/>
    </w:rPr>
  </w:style>
  <w:style w:type="character" w:customStyle="1" w:styleId="Bodytext115pt">
    <w:name w:val="Body text + 11.5 pt"/>
    <w:aliases w:val="Bold9,Spacing 0 pt17"/>
    <w:rsid w:val="00707D58"/>
    <w:rPr>
      <w:rFonts w:ascii="Times New Roman" w:hAnsi="Times New Roman" w:cs="Times New Roman"/>
      <w:b/>
      <w:bCs/>
      <w:spacing w:val="6"/>
      <w:sz w:val="23"/>
      <w:szCs w:val="23"/>
      <w:u w:val="none"/>
    </w:rPr>
  </w:style>
  <w:style w:type="character" w:customStyle="1" w:styleId="Bodytext8pt">
    <w:name w:val="Body text + 8 pt"/>
    <w:aliases w:val="Bold8,Spacing 0 pt16"/>
    <w:rsid w:val="00707D58"/>
    <w:rPr>
      <w:rFonts w:ascii="Times New Roman" w:hAnsi="Times New Roman" w:cs="Times New Roman"/>
      <w:b/>
      <w:bCs/>
      <w:spacing w:val="6"/>
      <w:sz w:val="16"/>
      <w:szCs w:val="16"/>
      <w:u w:val="none"/>
    </w:rPr>
  </w:style>
  <w:style w:type="character" w:customStyle="1" w:styleId="Bodytext45pt">
    <w:name w:val="Body text + 4.5 pt"/>
    <w:aliases w:val="Italic4,Spacing 0 pt15"/>
    <w:rsid w:val="00707D58"/>
    <w:rPr>
      <w:rFonts w:ascii="Times New Roman" w:hAnsi="Times New Roman" w:cs="Times New Roman"/>
      <w:i/>
      <w:iCs/>
      <w:spacing w:val="5"/>
      <w:sz w:val="9"/>
      <w:szCs w:val="9"/>
      <w:u w:val="none"/>
    </w:rPr>
  </w:style>
  <w:style w:type="character" w:customStyle="1" w:styleId="BodytextCorbel4">
    <w:name w:val="Body text + Corbel4"/>
    <w:aliases w:val="5.5 pt,Italic3,Spacing 0 pt14"/>
    <w:rsid w:val="00707D58"/>
    <w:rPr>
      <w:rFonts w:ascii="Corbel" w:hAnsi="Corbel" w:cs="Corbel"/>
      <w:i/>
      <w:iCs/>
      <w:spacing w:val="0"/>
      <w:sz w:val="11"/>
      <w:szCs w:val="11"/>
      <w:u w:val="none"/>
    </w:rPr>
  </w:style>
  <w:style w:type="character" w:customStyle="1" w:styleId="BodytextCorbel3">
    <w:name w:val="Body text + Corbel3"/>
    <w:aliases w:val="5 pt1,Spacing 0 pt13"/>
    <w:rsid w:val="00707D58"/>
    <w:rPr>
      <w:rFonts w:ascii="Corbel" w:hAnsi="Corbel" w:cs="Corbel"/>
      <w:noProof/>
      <w:spacing w:val="0"/>
      <w:sz w:val="10"/>
      <w:szCs w:val="10"/>
      <w:u w:val="none"/>
    </w:rPr>
  </w:style>
  <w:style w:type="character" w:customStyle="1" w:styleId="BodytextCorbel2">
    <w:name w:val="Body text + Corbel2"/>
    <w:aliases w:val="4.5 pt,Spacing 0 pt12"/>
    <w:rsid w:val="00707D58"/>
    <w:rPr>
      <w:rFonts w:ascii="Corbel" w:hAnsi="Corbel" w:cs="Corbel"/>
      <w:spacing w:val="5"/>
      <w:sz w:val="9"/>
      <w:szCs w:val="9"/>
      <w:u w:val="none"/>
    </w:rPr>
  </w:style>
  <w:style w:type="character" w:customStyle="1" w:styleId="Bodytext7pt">
    <w:name w:val="Body text + 7 pt"/>
    <w:aliases w:val="Bold7,Spacing 0 pt11"/>
    <w:rsid w:val="00707D58"/>
    <w:rPr>
      <w:rFonts w:ascii="Times New Roman" w:hAnsi="Times New Roman" w:cs="Times New Roman"/>
      <w:b/>
      <w:bCs/>
      <w:spacing w:val="9"/>
      <w:sz w:val="14"/>
      <w:szCs w:val="14"/>
      <w:u w:val="none"/>
    </w:rPr>
  </w:style>
  <w:style w:type="character" w:customStyle="1" w:styleId="Bodytext10pt2">
    <w:name w:val="Body text + 10 pt2"/>
    <w:aliases w:val="Spacing 0 pt10"/>
    <w:rsid w:val="00707D58"/>
    <w:rPr>
      <w:rFonts w:ascii="Times New Roman" w:hAnsi="Times New Roman" w:cs="Times New Roman"/>
      <w:spacing w:val="8"/>
      <w:sz w:val="20"/>
      <w:szCs w:val="20"/>
      <w:u w:val="none"/>
    </w:rPr>
  </w:style>
  <w:style w:type="character" w:customStyle="1" w:styleId="Bodytext95pt">
    <w:name w:val="Body text + 9.5 pt"/>
    <w:aliases w:val="Spacing 0 pt9"/>
    <w:rsid w:val="00707D58"/>
    <w:rPr>
      <w:rFonts w:ascii="Times New Roman" w:hAnsi="Times New Roman" w:cs="Times New Roman"/>
      <w:spacing w:val="10"/>
      <w:sz w:val="19"/>
      <w:szCs w:val="19"/>
      <w:u w:val="none"/>
    </w:rPr>
  </w:style>
  <w:style w:type="character" w:customStyle="1" w:styleId="Bodytext235pt">
    <w:name w:val="Body text + 23.5 pt"/>
    <w:aliases w:val="Spacing -1 pt"/>
    <w:rsid w:val="00707D58"/>
    <w:rPr>
      <w:rFonts w:ascii="Times New Roman" w:hAnsi="Times New Roman" w:cs="Times New Roman"/>
      <w:spacing w:val="-21"/>
      <w:sz w:val="47"/>
      <w:szCs w:val="47"/>
      <w:u w:val="none"/>
    </w:rPr>
  </w:style>
  <w:style w:type="character" w:customStyle="1" w:styleId="Headerorfooter6">
    <w:name w:val="Header or footer (6)_"/>
    <w:link w:val="Headerorfooter60"/>
    <w:rsid w:val="00707D58"/>
    <w:rPr>
      <w:rFonts w:ascii="Garamond" w:hAnsi="Garamond" w:cs="Garamond"/>
      <w:b/>
      <w:bCs/>
      <w:i/>
      <w:iCs/>
      <w:spacing w:val="2"/>
      <w:shd w:val="clear" w:color="auto" w:fill="FFFFFF"/>
    </w:rPr>
  </w:style>
  <w:style w:type="character" w:customStyle="1" w:styleId="Bodytext10pt1">
    <w:name w:val="Body text + 10 pt1"/>
    <w:aliases w:val="Bold6,Italic2,Spacing 1 pt"/>
    <w:rsid w:val="00707D58"/>
    <w:rPr>
      <w:rFonts w:ascii="Times New Roman" w:hAnsi="Times New Roman" w:cs="Times New Roman"/>
      <w:b/>
      <w:bCs/>
      <w:i/>
      <w:iCs/>
      <w:spacing w:val="36"/>
      <w:sz w:val="20"/>
      <w:szCs w:val="20"/>
      <w:u w:val="none"/>
    </w:rPr>
  </w:style>
  <w:style w:type="character" w:customStyle="1" w:styleId="Headerorfooter7">
    <w:name w:val="Header or footer (7)_"/>
    <w:link w:val="Headerorfooter70"/>
    <w:rsid w:val="00707D58"/>
    <w:rPr>
      <w:rFonts w:ascii="Times New Roman" w:hAnsi="Times New Roman" w:cs="Times New Roman"/>
      <w:b/>
      <w:bCs/>
      <w:spacing w:val="10"/>
      <w:sz w:val="18"/>
      <w:szCs w:val="18"/>
      <w:shd w:val="clear" w:color="auto" w:fill="FFFFFF"/>
    </w:rPr>
  </w:style>
  <w:style w:type="character" w:customStyle="1" w:styleId="Bodytext4pt1">
    <w:name w:val="Body text + 4 pt1"/>
    <w:aliases w:val="Italic1,Spacing 0 pt8"/>
    <w:rsid w:val="00707D58"/>
    <w:rPr>
      <w:rFonts w:ascii="Times New Roman" w:hAnsi="Times New Roman" w:cs="Times New Roman"/>
      <w:i/>
      <w:iCs/>
      <w:noProof/>
      <w:spacing w:val="0"/>
      <w:sz w:val="8"/>
      <w:szCs w:val="8"/>
      <w:u w:val="none"/>
    </w:rPr>
  </w:style>
  <w:style w:type="character" w:customStyle="1" w:styleId="Bodytext85pt">
    <w:name w:val="Body text + 8.5 pt"/>
    <w:aliases w:val="Bold5,Spacing 0 pt7"/>
    <w:rsid w:val="00707D58"/>
    <w:rPr>
      <w:rFonts w:ascii="Times New Roman" w:hAnsi="Times New Roman" w:cs="Times New Roman"/>
      <w:b/>
      <w:bCs/>
      <w:spacing w:val="8"/>
      <w:sz w:val="17"/>
      <w:szCs w:val="17"/>
      <w:u w:val="none"/>
    </w:rPr>
  </w:style>
  <w:style w:type="character" w:customStyle="1" w:styleId="Bodytext8pt3">
    <w:name w:val="Body text + 8 pt3"/>
    <w:aliases w:val="Bold4,Spacing 0 pt6"/>
    <w:rsid w:val="00707D58"/>
    <w:rPr>
      <w:rFonts w:ascii="Times New Roman" w:hAnsi="Times New Roman" w:cs="Times New Roman"/>
      <w:b/>
      <w:bCs/>
      <w:spacing w:val="10"/>
      <w:sz w:val="16"/>
      <w:szCs w:val="16"/>
      <w:u w:val="none"/>
    </w:rPr>
  </w:style>
  <w:style w:type="character" w:customStyle="1" w:styleId="Bodytext85pt1">
    <w:name w:val="Body text + 8.5 pt1"/>
    <w:aliases w:val="Bold3,Spacing 1 pt2"/>
    <w:rsid w:val="00707D58"/>
    <w:rPr>
      <w:rFonts w:ascii="Times New Roman" w:hAnsi="Times New Roman" w:cs="Times New Roman"/>
      <w:b/>
      <w:bCs/>
      <w:spacing w:val="29"/>
      <w:sz w:val="17"/>
      <w:szCs w:val="17"/>
      <w:u w:val="none"/>
    </w:rPr>
  </w:style>
  <w:style w:type="character" w:customStyle="1" w:styleId="Headerorfooter8">
    <w:name w:val="Header or footer (8)_"/>
    <w:link w:val="Headerorfooter80"/>
    <w:rsid w:val="00707D58"/>
    <w:rPr>
      <w:rFonts w:ascii="Times New Roman" w:hAnsi="Times New Roman" w:cs="Times New Roman"/>
      <w:spacing w:val="19"/>
      <w:sz w:val="30"/>
      <w:szCs w:val="30"/>
      <w:shd w:val="clear" w:color="auto" w:fill="FFFFFF"/>
    </w:rPr>
  </w:style>
  <w:style w:type="character" w:customStyle="1" w:styleId="Bodytext8pt2">
    <w:name w:val="Body text + 8 pt2"/>
    <w:aliases w:val="Bold2,Small Caps,Spacing 0 pt5"/>
    <w:rsid w:val="00707D58"/>
    <w:rPr>
      <w:rFonts w:ascii="Times New Roman" w:hAnsi="Times New Roman" w:cs="Times New Roman"/>
      <w:b/>
      <w:bCs/>
      <w:smallCaps/>
      <w:spacing w:val="10"/>
      <w:sz w:val="16"/>
      <w:szCs w:val="16"/>
      <w:u w:val="none"/>
    </w:rPr>
  </w:style>
  <w:style w:type="character" w:customStyle="1" w:styleId="Bodytext8pt1">
    <w:name w:val="Body text + 8 pt1"/>
    <w:aliases w:val="Bold1,Spacing 1 pt1"/>
    <w:rsid w:val="00707D58"/>
    <w:rPr>
      <w:rFonts w:ascii="Times New Roman" w:hAnsi="Times New Roman" w:cs="Times New Roman"/>
      <w:b/>
      <w:bCs/>
      <w:spacing w:val="35"/>
      <w:sz w:val="16"/>
      <w:szCs w:val="16"/>
      <w:u w:val="none"/>
    </w:rPr>
  </w:style>
  <w:style w:type="character" w:customStyle="1" w:styleId="BodytextCorbel1">
    <w:name w:val="Body text + Corbel1"/>
    <w:aliases w:val="6.5 pt,Spacing 0 pt4"/>
    <w:rsid w:val="00707D58"/>
    <w:rPr>
      <w:rFonts w:ascii="Corbel" w:hAnsi="Corbel" w:cs="Corbel"/>
      <w:spacing w:val="0"/>
      <w:sz w:val="13"/>
      <w:szCs w:val="13"/>
      <w:u w:val="none"/>
    </w:rPr>
  </w:style>
  <w:style w:type="character" w:customStyle="1" w:styleId="Heading12">
    <w:name w:val="Heading #1 (2)_"/>
    <w:link w:val="Heading120"/>
    <w:rsid w:val="00707D58"/>
    <w:rPr>
      <w:rFonts w:ascii="Consolas" w:hAnsi="Consolas" w:cs="Consolas"/>
      <w:spacing w:val="54"/>
      <w:sz w:val="30"/>
      <w:szCs w:val="30"/>
      <w:shd w:val="clear" w:color="auto" w:fill="FFFFFF"/>
    </w:rPr>
  </w:style>
  <w:style w:type="character" w:customStyle="1" w:styleId="Tablecaption2">
    <w:name w:val="Table caption (2)_"/>
    <w:link w:val="Tablecaption20"/>
    <w:rsid w:val="00707D58"/>
    <w:rPr>
      <w:rFonts w:ascii="Times New Roman" w:hAnsi="Times New Roman" w:cs="Times New Roman"/>
      <w:spacing w:val="6"/>
      <w:sz w:val="25"/>
      <w:szCs w:val="25"/>
      <w:shd w:val="clear" w:color="auto" w:fill="FFFFFF"/>
    </w:rPr>
  </w:style>
  <w:style w:type="character" w:customStyle="1" w:styleId="Bodytext155pt">
    <w:name w:val="Body text + 15.5 pt"/>
    <w:aliases w:val="Spacing 0 pt3"/>
    <w:rsid w:val="00707D58"/>
    <w:rPr>
      <w:rFonts w:ascii="Times New Roman" w:hAnsi="Times New Roman" w:cs="Times New Roman"/>
      <w:spacing w:val="-8"/>
      <w:sz w:val="31"/>
      <w:szCs w:val="31"/>
      <w:u w:val="none"/>
    </w:rPr>
  </w:style>
  <w:style w:type="character" w:customStyle="1" w:styleId="Headerorfooter9">
    <w:name w:val="Header or footer (9)_"/>
    <w:link w:val="Headerorfooter90"/>
    <w:rsid w:val="00707D58"/>
    <w:rPr>
      <w:rFonts w:ascii="Times New Roman" w:hAnsi="Times New Roman" w:cs="Times New Roman"/>
      <w:noProof/>
      <w:sz w:val="8"/>
      <w:szCs w:val="8"/>
      <w:shd w:val="clear" w:color="auto" w:fill="FFFFFF"/>
    </w:rPr>
  </w:style>
  <w:style w:type="character" w:customStyle="1" w:styleId="Headerorfooter9135pt">
    <w:name w:val="Header or footer (9) + 13.5 pt"/>
    <w:aliases w:val="Spacing 0 pt2"/>
    <w:rsid w:val="00707D58"/>
    <w:rPr>
      <w:rFonts w:ascii="Times New Roman" w:hAnsi="Times New Roman" w:cs="Times New Roman"/>
      <w:noProof/>
      <w:spacing w:val="3"/>
      <w:sz w:val="27"/>
      <w:szCs w:val="27"/>
      <w:u w:val="none"/>
    </w:rPr>
  </w:style>
  <w:style w:type="character" w:customStyle="1" w:styleId="Bodytext14Spacing0pt">
    <w:name w:val="Body text (14) + Spacing 0 pt"/>
    <w:rsid w:val="00707D58"/>
    <w:rPr>
      <w:rFonts w:ascii="Times New Roman" w:hAnsi="Times New Roman" w:cs="Times New Roman"/>
      <w:b/>
      <w:bCs/>
      <w:noProof/>
      <w:spacing w:val="6"/>
      <w:sz w:val="16"/>
      <w:szCs w:val="16"/>
      <w:u w:val="none"/>
    </w:rPr>
  </w:style>
  <w:style w:type="character" w:customStyle="1" w:styleId="Headerorfooter10">
    <w:name w:val="Header or footer (10)_"/>
    <w:link w:val="Headerorfooter100"/>
    <w:rsid w:val="00707D58"/>
    <w:rPr>
      <w:rFonts w:ascii="Times New Roman" w:hAnsi="Times New Roman" w:cs="Times New Roman"/>
      <w:spacing w:val="3"/>
      <w:sz w:val="27"/>
      <w:szCs w:val="27"/>
      <w:shd w:val="clear" w:color="auto" w:fill="FFFFFF"/>
    </w:rPr>
  </w:style>
  <w:style w:type="character" w:customStyle="1" w:styleId="Headerorfooter104pt">
    <w:name w:val="Header or footer (10) + 4 pt"/>
    <w:aliases w:val="Spacing 0 pt1"/>
    <w:rsid w:val="00707D58"/>
    <w:rPr>
      <w:rFonts w:ascii="Times New Roman" w:hAnsi="Times New Roman" w:cs="Times New Roman"/>
      <w:noProof/>
      <w:spacing w:val="0"/>
      <w:sz w:val="8"/>
      <w:szCs w:val="8"/>
      <w:u w:val="none"/>
    </w:rPr>
  </w:style>
  <w:style w:type="character" w:customStyle="1" w:styleId="Heading52">
    <w:name w:val="Heading #5 (2)_"/>
    <w:link w:val="Heading520"/>
    <w:rsid w:val="00707D58"/>
    <w:rPr>
      <w:rFonts w:ascii="Times New Roman" w:hAnsi="Times New Roman" w:cs="Times New Roman"/>
      <w:b/>
      <w:bCs/>
      <w:spacing w:val="6"/>
      <w:sz w:val="23"/>
      <w:szCs w:val="23"/>
      <w:shd w:val="clear" w:color="auto" w:fill="FFFFFF"/>
    </w:rPr>
  </w:style>
  <w:style w:type="paragraph" w:customStyle="1" w:styleId="Bodytext20">
    <w:name w:val="Body text (2)"/>
    <w:basedOn w:val="Normal"/>
    <w:link w:val="Bodytext2"/>
    <w:rsid w:val="00707D58"/>
    <w:pPr>
      <w:widowControl w:val="0"/>
      <w:shd w:val="clear" w:color="auto" w:fill="FFFFFF"/>
      <w:spacing w:after="0" w:line="312" w:lineRule="exact"/>
      <w:jc w:val="both"/>
    </w:pPr>
    <w:rPr>
      <w:rFonts w:ascii="Times New Roman" w:hAnsi="Times New Roman" w:cs="Times New Roman"/>
      <w:b/>
      <w:bCs/>
      <w:spacing w:val="2"/>
      <w:sz w:val="23"/>
      <w:szCs w:val="23"/>
    </w:rPr>
  </w:style>
  <w:style w:type="paragraph" w:customStyle="1" w:styleId="Bodytext31">
    <w:name w:val="Body text (3)1"/>
    <w:basedOn w:val="Normal"/>
    <w:link w:val="Bodytext3"/>
    <w:rsid w:val="00707D58"/>
    <w:pPr>
      <w:widowControl w:val="0"/>
      <w:shd w:val="clear" w:color="auto" w:fill="FFFFFF"/>
      <w:spacing w:after="300" w:line="312" w:lineRule="exact"/>
      <w:jc w:val="both"/>
    </w:pPr>
    <w:rPr>
      <w:rFonts w:ascii="Times New Roman" w:hAnsi="Times New Roman" w:cs="Times New Roman"/>
      <w:b/>
      <w:bCs/>
      <w:spacing w:val="7"/>
      <w:sz w:val="25"/>
      <w:szCs w:val="25"/>
    </w:rPr>
  </w:style>
  <w:style w:type="paragraph" w:customStyle="1" w:styleId="Bodytext40">
    <w:name w:val="Body text (4)"/>
    <w:basedOn w:val="Normal"/>
    <w:link w:val="Bodytext4"/>
    <w:rsid w:val="00707D58"/>
    <w:pPr>
      <w:widowControl w:val="0"/>
      <w:shd w:val="clear" w:color="auto" w:fill="FFFFFF"/>
      <w:spacing w:before="300" w:after="660" w:line="240" w:lineRule="atLeast"/>
      <w:jc w:val="both"/>
    </w:pPr>
    <w:rPr>
      <w:rFonts w:ascii="Times New Roman" w:hAnsi="Times New Roman" w:cs="Times New Roman"/>
      <w:i/>
      <w:iCs/>
      <w:spacing w:val="1"/>
      <w:sz w:val="25"/>
      <w:szCs w:val="25"/>
    </w:rPr>
  </w:style>
  <w:style w:type="paragraph" w:customStyle="1" w:styleId="Heading11">
    <w:name w:val="Heading #1"/>
    <w:basedOn w:val="Normal"/>
    <w:link w:val="Heading10"/>
    <w:rsid w:val="00707D58"/>
    <w:pPr>
      <w:widowControl w:val="0"/>
      <w:shd w:val="clear" w:color="auto" w:fill="FFFFFF"/>
      <w:spacing w:before="120" w:after="120" w:line="240" w:lineRule="atLeast"/>
      <w:jc w:val="both"/>
      <w:outlineLvl w:val="0"/>
    </w:pPr>
    <w:rPr>
      <w:rFonts w:ascii="Times New Roman" w:hAnsi="Times New Roman" w:cs="Times New Roman"/>
      <w:i/>
      <w:iCs/>
      <w:spacing w:val="3"/>
      <w:sz w:val="26"/>
      <w:szCs w:val="26"/>
    </w:rPr>
  </w:style>
  <w:style w:type="paragraph" w:customStyle="1" w:styleId="BodyText1">
    <w:name w:val="Body Text1"/>
    <w:basedOn w:val="Normal"/>
    <w:link w:val="Bodytext0"/>
    <w:rsid w:val="00707D58"/>
    <w:pPr>
      <w:widowControl w:val="0"/>
      <w:shd w:val="clear" w:color="auto" w:fill="FFFFFF"/>
      <w:spacing w:after="0" w:line="326" w:lineRule="exact"/>
      <w:jc w:val="both"/>
    </w:pPr>
    <w:rPr>
      <w:rFonts w:ascii="Times New Roman" w:hAnsi="Times New Roman" w:cs="Times New Roman"/>
      <w:spacing w:val="5"/>
      <w:sz w:val="25"/>
      <w:szCs w:val="25"/>
    </w:rPr>
  </w:style>
  <w:style w:type="paragraph" w:customStyle="1" w:styleId="Headerorfooter0">
    <w:name w:val="Header or footer"/>
    <w:basedOn w:val="Normal"/>
    <w:link w:val="Headerorfooter"/>
    <w:rsid w:val="00707D58"/>
    <w:pPr>
      <w:widowControl w:val="0"/>
      <w:shd w:val="clear" w:color="auto" w:fill="FFFFFF"/>
      <w:spacing w:after="0" w:line="240" w:lineRule="atLeast"/>
    </w:pPr>
    <w:rPr>
      <w:rFonts w:ascii="Times New Roman" w:hAnsi="Times New Roman" w:cs="Times New Roman"/>
      <w:spacing w:val="9"/>
    </w:rPr>
  </w:style>
  <w:style w:type="paragraph" w:customStyle="1" w:styleId="Heading21">
    <w:name w:val="Heading #2"/>
    <w:basedOn w:val="Normal"/>
    <w:link w:val="Heading20"/>
    <w:rsid w:val="00707D58"/>
    <w:pPr>
      <w:widowControl w:val="0"/>
      <w:shd w:val="clear" w:color="auto" w:fill="FFFFFF"/>
      <w:spacing w:after="60" w:line="336" w:lineRule="exact"/>
      <w:jc w:val="both"/>
      <w:outlineLvl w:val="1"/>
    </w:pPr>
    <w:rPr>
      <w:rFonts w:ascii="Times New Roman" w:hAnsi="Times New Roman" w:cs="Times New Roman"/>
      <w:spacing w:val="5"/>
      <w:sz w:val="25"/>
      <w:szCs w:val="25"/>
    </w:rPr>
  </w:style>
  <w:style w:type="paragraph" w:customStyle="1" w:styleId="Bodytext50">
    <w:name w:val="Body text (5)"/>
    <w:basedOn w:val="Normal"/>
    <w:link w:val="Bodytext5"/>
    <w:rsid w:val="00707D58"/>
    <w:pPr>
      <w:widowControl w:val="0"/>
      <w:shd w:val="clear" w:color="auto" w:fill="FFFFFF"/>
      <w:spacing w:before="60" w:after="0" w:line="240" w:lineRule="atLeast"/>
      <w:jc w:val="both"/>
    </w:pPr>
    <w:rPr>
      <w:rFonts w:ascii="Times New Roman" w:hAnsi="Times New Roman" w:cs="Times New Roman"/>
      <w:spacing w:val="46"/>
      <w:w w:val="200"/>
      <w:sz w:val="8"/>
      <w:szCs w:val="8"/>
    </w:rPr>
  </w:style>
  <w:style w:type="paragraph" w:customStyle="1" w:styleId="Bodytext60">
    <w:name w:val="Body text (6)"/>
    <w:basedOn w:val="Normal"/>
    <w:link w:val="Bodytext6"/>
    <w:rsid w:val="00707D58"/>
    <w:pPr>
      <w:widowControl w:val="0"/>
      <w:shd w:val="clear" w:color="auto" w:fill="FFFFFF"/>
      <w:spacing w:after="120" w:line="240" w:lineRule="atLeast"/>
      <w:jc w:val="both"/>
    </w:pPr>
    <w:rPr>
      <w:rFonts w:ascii="Corbel" w:hAnsi="Corbel" w:cs="Corbel"/>
      <w:spacing w:val="-12"/>
      <w:sz w:val="26"/>
      <w:szCs w:val="26"/>
    </w:rPr>
  </w:style>
  <w:style w:type="paragraph" w:customStyle="1" w:styleId="Bodytext70">
    <w:name w:val="Body text (7)"/>
    <w:basedOn w:val="Normal"/>
    <w:link w:val="Bodytext7"/>
    <w:rsid w:val="00707D58"/>
    <w:pPr>
      <w:widowControl w:val="0"/>
      <w:shd w:val="clear" w:color="auto" w:fill="FFFFFF"/>
      <w:spacing w:before="60" w:after="0" w:line="240" w:lineRule="atLeast"/>
      <w:jc w:val="both"/>
    </w:pPr>
    <w:rPr>
      <w:rFonts w:ascii="Corbel" w:hAnsi="Corbel" w:cs="Corbel"/>
      <w:spacing w:val="40"/>
      <w:sz w:val="9"/>
      <w:szCs w:val="9"/>
    </w:rPr>
  </w:style>
  <w:style w:type="paragraph" w:customStyle="1" w:styleId="Bodytext80">
    <w:name w:val="Body text (8)"/>
    <w:basedOn w:val="Normal"/>
    <w:link w:val="Bodytext8"/>
    <w:rsid w:val="00707D58"/>
    <w:pPr>
      <w:widowControl w:val="0"/>
      <w:shd w:val="clear" w:color="auto" w:fill="FFFFFF"/>
      <w:spacing w:after="0" w:line="240" w:lineRule="atLeast"/>
      <w:jc w:val="both"/>
    </w:pPr>
    <w:rPr>
      <w:rFonts w:ascii="Consolas" w:hAnsi="Consolas" w:cs="Consolas"/>
      <w:spacing w:val="-10"/>
      <w:sz w:val="8"/>
      <w:szCs w:val="8"/>
    </w:rPr>
  </w:style>
  <w:style w:type="paragraph" w:customStyle="1" w:styleId="Bodytext90">
    <w:name w:val="Body text (9)"/>
    <w:basedOn w:val="Normal"/>
    <w:link w:val="Bodytext9"/>
    <w:rsid w:val="00707D58"/>
    <w:pPr>
      <w:widowControl w:val="0"/>
      <w:shd w:val="clear" w:color="auto" w:fill="FFFFFF"/>
      <w:spacing w:before="420" w:after="0" w:line="240" w:lineRule="atLeast"/>
    </w:pPr>
    <w:rPr>
      <w:rFonts w:ascii="Times New Roman" w:hAnsi="Times New Roman" w:cs="Times New Roman"/>
      <w:spacing w:val="13"/>
      <w:sz w:val="31"/>
      <w:szCs w:val="31"/>
    </w:rPr>
  </w:style>
  <w:style w:type="paragraph" w:customStyle="1" w:styleId="Bodytext100">
    <w:name w:val="Body text (10)"/>
    <w:basedOn w:val="Normal"/>
    <w:link w:val="Bodytext10"/>
    <w:rsid w:val="00707D58"/>
    <w:pPr>
      <w:widowControl w:val="0"/>
      <w:shd w:val="clear" w:color="auto" w:fill="FFFFFF"/>
      <w:spacing w:after="120" w:line="240" w:lineRule="atLeast"/>
    </w:pPr>
    <w:rPr>
      <w:rFonts w:ascii="Times New Roman" w:hAnsi="Times New Roman" w:cs="Times New Roman"/>
      <w:i/>
      <w:iCs/>
      <w:noProof/>
      <w:sz w:val="53"/>
      <w:szCs w:val="53"/>
    </w:rPr>
  </w:style>
  <w:style w:type="paragraph" w:customStyle="1" w:styleId="Bodytext110">
    <w:name w:val="Body text (11)"/>
    <w:basedOn w:val="Normal"/>
    <w:link w:val="Bodytext11"/>
    <w:rsid w:val="00707D58"/>
    <w:pPr>
      <w:widowControl w:val="0"/>
      <w:shd w:val="clear" w:color="auto" w:fill="FFFFFF"/>
      <w:spacing w:after="0" w:line="206" w:lineRule="exact"/>
    </w:pPr>
    <w:rPr>
      <w:rFonts w:ascii="Consolas" w:hAnsi="Consolas" w:cs="Consolas"/>
      <w:sz w:val="8"/>
      <w:szCs w:val="8"/>
    </w:rPr>
  </w:style>
  <w:style w:type="paragraph" w:customStyle="1" w:styleId="Bodytext120">
    <w:name w:val="Body text (12)"/>
    <w:basedOn w:val="Normal"/>
    <w:link w:val="Bodytext12"/>
    <w:rsid w:val="00707D58"/>
    <w:pPr>
      <w:widowControl w:val="0"/>
      <w:shd w:val="clear" w:color="auto" w:fill="FFFFFF"/>
      <w:spacing w:after="0" w:line="432" w:lineRule="exact"/>
      <w:jc w:val="center"/>
    </w:pPr>
    <w:rPr>
      <w:rFonts w:ascii="Times New Roman" w:hAnsi="Times New Roman" w:cs="Times New Roman"/>
      <w:b/>
      <w:bCs/>
      <w:spacing w:val="6"/>
    </w:rPr>
  </w:style>
  <w:style w:type="paragraph" w:customStyle="1" w:styleId="Tableofcontents20">
    <w:name w:val="Table of contents (2)"/>
    <w:basedOn w:val="Normal"/>
    <w:link w:val="Tableofcontents2"/>
    <w:rsid w:val="00707D58"/>
    <w:pPr>
      <w:widowControl w:val="0"/>
      <w:shd w:val="clear" w:color="auto" w:fill="FFFFFF"/>
      <w:spacing w:after="60" w:line="240" w:lineRule="atLeast"/>
      <w:jc w:val="both"/>
    </w:pPr>
    <w:rPr>
      <w:rFonts w:ascii="Corbel" w:hAnsi="Corbel" w:cs="Corbel"/>
      <w:spacing w:val="-12"/>
      <w:sz w:val="26"/>
      <w:szCs w:val="26"/>
    </w:rPr>
  </w:style>
  <w:style w:type="paragraph" w:customStyle="1" w:styleId="Tableofcontents0">
    <w:name w:val="Table of contents"/>
    <w:basedOn w:val="Normal"/>
    <w:link w:val="Tableofcontents"/>
    <w:rsid w:val="00707D58"/>
    <w:pPr>
      <w:widowControl w:val="0"/>
      <w:shd w:val="clear" w:color="auto" w:fill="FFFFFF"/>
      <w:spacing w:before="60" w:after="0" w:line="322" w:lineRule="exact"/>
      <w:jc w:val="both"/>
    </w:pPr>
    <w:rPr>
      <w:rFonts w:ascii="Times New Roman" w:hAnsi="Times New Roman" w:cs="Times New Roman"/>
      <w:spacing w:val="5"/>
      <w:sz w:val="25"/>
      <w:szCs w:val="25"/>
    </w:rPr>
  </w:style>
  <w:style w:type="paragraph" w:customStyle="1" w:styleId="Picturecaption0">
    <w:name w:val="Picture caption"/>
    <w:basedOn w:val="Normal"/>
    <w:link w:val="Picturecaption"/>
    <w:rsid w:val="00707D58"/>
    <w:pPr>
      <w:widowControl w:val="0"/>
      <w:shd w:val="clear" w:color="auto" w:fill="FFFFFF"/>
      <w:spacing w:after="0" w:line="322" w:lineRule="exact"/>
      <w:jc w:val="both"/>
    </w:pPr>
    <w:rPr>
      <w:rFonts w:ascii="Times New Roman" w:hAnsi="Times New Roman" w:cs="Times New Roman"/>
      <w:spacing w:val="5"/>
      <w:sz w:val="25"/>
      <w:szCs w:val="25"/>
    </w:rPr>
  </w:style>
  <w:style w:type="paragraph" w:customStyle="1" w:styleId="Picturecaption20">
    <w:name w:val="Picture caption (2)"/>
    <w:basedOn w:val="Normal"/>
    <w:link w:val="Picturecaption2"/>
    <w:rsid w:val="00707D58"/>
    <w:pPr>
      <w:widowControl w:val="0"/>
      <w:shd w:val="clear" w:color="auto" w:fill="FFFFFF"/>
      <w:spacing w:after="0" w:line="240" w:lineRule="atLeast"/>
      <w:jc w:val="both"/>
    </w:pPr>
    <w:rPr>
      <w:rFonts w:ascii="Consolas" w:hAnsi="Consolas" w:cs="Consolas"/>
      <w:spacing w:val="63"/>
      <w:sz w:val="8"/>
      <w:szCs w:val="8"/>
    </w:rPr>
  </w:style>
  <w:style w:type="paragraph" w:customStyle="1" w:styleId="Bodytext130">
    <w:name w:val="Body text (13)"/>
    <w:basedOn w:val="Normal"/>
    <w:link w:val="Bodytext13"/>
    <w:rsid w:val="00707D58"/>
    <w:pPr>
      <w:widowControl w:val="0"/>
      <w:shd w:val="clear" w:color="auto" w:fill="FFFFFF"/>
      <w:spacing w:before="180" w:after="0" w:line="250" w:lineRule="exact"/>
      <w:jc w:val="both"/>
    </w:pPr>
    <w:rPr>
      <w:rFonts w:ascii="Times New Roman" w:hAnsi="Times New Roman" w:cs="Times New Roman"/>
      <w:b/>
      <w:bCs/>
      <w:i/>
      <w:iCs/>
      <w:spacing w:val="6"/>
      <w:sz w:val="21"/>
      <w:szCs w:val="21"/>
    </w:rPr>
  </w:style>
  <w:style w:type="paragraph" w:customStyle="1" w:styleId="Bodytext140">
    <w:name w:val="Body text (14)"/>
    <w:basedOn w:val="Normal"/>
    <w:link w:val="Bodytext14"/>
    <w:rsid w:val="00707D58"/>
    <w:pPr>
      <w:widowControl w:val="0"/>
      <w:shd w:val="clear" w:color="auto" w:fill="FFFFFF"/>
      <w:spacing w:after="0" w:line="250" w:lineRule="exact"/>
      <w:jc w:val="both"/>
    </w:pPr>
    <w:rPr>
      <w:rFonts w:ascii="Times New Roman" w:hAnsi="Times New Roman" w:cs="Times New Roman"/>
      <w:b/>
      <w:bCs/>
      <w:spacing w:val="4"/>
      <w:sz w:val="16"/>
      <w:szCs w:val="16"/>
    </w:rPr>
  </w:style>
  <w:style w:type="paragraph" w:customStyle="1" w:styleId="Heading30">
    <w:name w:val="Heading #3"/>
    <w:basedOn w:val="Normal"/>
    <w:link w:val="Heading3"/>
    <w:rsid w:val="00707D58"/>
    <w:pPr>
      <w:widowControl w:val="0"/>
      <w:shd w:val="clear" w:color="auto" w:fill="FFFFFF"/>
      <w:spacing w:before="2040" w:after="0" w:line="240" w:lineRule="atLeast"/>
      <w:jc w:val="right"/>
      <w:outlineLvl w:val="2"/>
    </w:pPr>
    <w:rPr>
      <w:rFonts w:ascii="Times New Roman" w:hAnsi="Times New Roman" w:cs="Times New Roman"/>
      <w:b/>
      <w:bCs/>
      <w:spacing w:val="7"/>
      <w:sz w:val="25"/>
      <w:szCs w:val="25"/>
    </w:rPr>
  </w:style>
  <w:style w:type="paragraph" w:customStyle="1" w:styleId="Tablecaption0">
    <w:name w:val="Table caption"/>
    <w:basedOn w:val="Normal"/>
    <w:link w:val="Tablecaption"/>
    <w:rsid w:val="00707D58"/>
    <w:pPr>
      <w:widowControl w:val="0"/>
      <w:shd w:val="clear" w:color="auto" w:fill="FFFFFF"/>
      <w:spacing w:after="0" w:line="240" w:lineRule="atLeast"/>
    </w:pPr>
    <w:rPr>
      <w:rFonts w:ascii="Times New Roman" w:hAnsi="Times New Roman" w:cs="Times New Roman"/>
      <w:b/>
      <w:bCs/>
      <w:spacing w:val="7"/>
      <w:sz w:val="25"/>
      <w:szCs w:val="25"/>
    </w:rPr>
  </w:style>
  <w:style w:type="paragraph" w:customStyle="1" w:styleId="Headerorfooter30">
    <w:name w:val="Header or footer (3)"/>
    <w:basedOn w:val="Normal"/>
    <w:link w:val="Headerorfooter3"/>
    <w:rsid w:val="00707D58"/>
    <w:pPr>
      <w:widowControl w:val="0"/>
      <w:shd w:val="clear" w:color="auto" w:fill="FFFFFF"/>
      <w:spacing w:after="0" w:line="240" w:lineRule="atLeast"/>
    </w:pPr>
    <w:rPr>
      <w:rFonts w:ascii="Times New Roman" w:hAnsi="Times New Roman" w:cs="Times New Roman"/>
      <w:b/>
      <w:bCs/>
      <w:spacing w:val="6"/>
      <w:sz w:val="19"/>
      <w:szCs w:val="19"/>
    </w:rPr>
  </w:style>
  <w:style w:type="paragraph" w:customStyle="1" w:styleId="Bodytext150">
    <w:name w:val="Body text (15)"/>
    <w:basedOn w:val="Normal"/>
    <w:link w:val="Bodytext15"/>
    <w:rsid w:val="00707D58"/>
    <w:pPr>
      <w:widowControl w:val="0"/>
      <w:shd w:val="clear" w:color="auto" w:fill="FFFFFF"/>
      <w:spacing w:after="0" w:line="240" w:lineRule="atLeast"/>
      <w:jc w:val="both"/>
    </w:pPr>
    <w:rPr>
      <w:rFonts w:ascii="Times New Roman" w:hAnsi="Times New Roman" w:cs="Times New Roman"/>
      <w:i/>
      <w:iCs/>
      <w:sz w:val="8"/>
      <w:szCs w:val="8"/>
    </w:rPr>
  </w:style>
  <w:style w:type="paragraph" w:customStyle="1" w:styleId="Heading50">
    <w:name w:val="Heading #5"/>
    <w:basedOn w:val="Normal"/>
    <w:link w:val="Heading5"/>
    <w:rsid w:val="00707D58"/>
    <w:pPr>
      <w:widowControl w:val="0"/>
      <w:shd w:val="clear" w:color="auto" w:fill="FFFFFF"/>
      <w:spacing w:after="240" w:line="240" w:lineRule="atLeast"/>
      <w:jc w:val="both"/>
      <w:outlineLvl w:val="4"/>
    </w:pPr>
    <w:rPr>
      <w:rFonts w:ascii="Times New Roman" w:hAnsi="Times New Roman" w:cs="Times New Roman"/>
      <w:b/>
      <w:bCs/>
      <w:spacing w:val="8"/>
      <w:sz w:val="25"/>
      <w:szCs w:val="25"/>
    </w:rPr>
  </w:style>
  <w:style w:type="paragraph" w:customStyle="1" w:styleId="Headerorfooter40">
    <w:name w:val="Header or footer (4)"/>
    <w:basedOn w:val="Normal"/>
    <w:link w:val="Headerorfooter4"/>
    <w:rsid w:val="00707D58"/>
    <w:pPr>
      <w:widowControl w:val="0"/>
      <w:shd w:val="clear" w:color="auto" w:fill="FFFFFF"/>
      <w:spacing w:after="0" w:line="240" w:lineRule="atLeast"/>
    </w:pPr>
    <w:rPr>
      <w:rFonts w:ascii="Times New Roman" w:hAnsi="Times New Roman" w:cs="Times New Roman"/>
      <w:b/>
      <w:bCs/>
      <w:spacing w:val="8"/>
    </w:rPr>
  </w:style>
  <w:style w:type="paragraph" w:customStyle="1" w:styleId="Headerorfooter50">
    <w:name w:val="Header or footer (5)"/>
    <w:basedOn w:val="Normal"/>
    <w:link w:val="Headerorfooter5"/>
    <w:rsid w:val="00707D58"/>
    <w:pPr>
      <w:widowControl w:val="0"/>
      <w:shd w:val="clear" w:color="auto" w:fill="FFFFFF"/>
      <w:spacing w:after="0" w:line="240" w:lineRule="atLeast"/>
    </w:pPr>
    <w:rPr>
      <w:rFonts w:ascii="Trebuchet MS" w:hAnsi="Trebuchet MS" w:cs="Trebuchet MS"/>
      <w:i/>
      <w:iCs/>
      <w:spacing w:val="12"/>
    </w:rPr>
  </w:style>
  <w:style w:type="paragraph" w:customStyle="1" w:styleId="Headerorfooter60">
    <w:name w:val="Header or footer (6)"/>
    <w:basedOn w:val="Normal"/>
    <w:link w:val="Headerorfooter6"/>
    <w:rsid w:val="00707D58"/>
    <w:pPr>
      <w:widowControl w:val="0"/>
      <w:shd w:val="clear" w:color="auto" w:fill="FFFFFF"/>
      <w:spacing w:after="0" w:line="240" w:lineRule="atLeast"/>
    </w:pPr>
    <w:rPr>
      <w:rFonts w:ascii="Garamond" w:hAnsi="Garamond" w:cs="Garamond"/>
      <w:b/>
      <w:bCs/>
      <w:i/>
      <w:iCs/>
      <w:spacing w:val="2"/>
    </w:rPr>
  </w:style>
  <w:style w:type="paragraph" w:customStyle="1" w:styleId="Headerorfooter70">
    <w:name w:val="Header or footer (7)"/>
    <w:basedOn w:val="Normal"/>
    <w:link w:val="Headerorfooter7"/>
    <w:rsid w:val="00707D58"/>
    <w:pPr>
      <w:widowControl w:val="0"/>
      <w:shd w:val="clear" w:color="auto" w:fill="FFFFFF"/>
      <w:spacing w:after="0" w:line="240" w:lineRule="atLeast"/>
    </w:pPr>
    <w:rPr>
      <w:rFonts w:ascii="Times New Roman" w:hAnsi="Times New Roman" w:cs="Times New Roman"/>
      <w:b/>
      <w:bCs/>
      <w:spacing w:val="10"/>
      <w:sz w:val="18"/>
      <w:szCs w:val="18"/>
    </w:rPr>
  </w:style>
  <w:style w:type="paragraph" w:customStyle="1" w:styleId="Headerorfooter80">
    <w:name w:val="Header or footer (8)"/>
    <w:basedOn w:val="Normal"/>
    <w:link w:val="Headerorfooter8"/>
    <w:rsid w:val="00707D58"/>
    <w:pPr>
      <w:widowControl w:val="0"/>
      <w:shd w:val="clear" w:color="auto" w:fill="FFFFFF"/>
      <w:spacing w:after="0" w:line="240" w:lineRule="atLeast"/>
    </w:pPr>
    <w:rPr>
      <w:rFonts w:ascii="Times New Roman" w:hAnsi="Times New Roman" w:cs="Times New Roman"/>
      <w:spacing w:val="19"/>
      <w:sz w:val="30"/>
      <w:szCs w:val="30"/>
    </w:rPr>
  </w:style>
  <w:style w:type="paragraph" w:customStyle="1" w:styleId="Heading120">
    <w:name w:val="Heading #1 (2)"/>
    <w:basedOn w:val="Normal"/>
    <w:link w:val="Heading12"/>
    <w:rsid w:val="00707D58"/>
    <w:pPr>
      <w:widowControl w:val="0"/>
      <w:shd w:val="clear" w:color="auto" w:fill="FFFFFF"/>
      <w:spacing w:before="960" w:after="0" w:line="240" w:lineRule="atLeast"/>
      <w:outlineLvl w:val="0"/>
    </w:pPr>
    <w:rPr>
      <w:rFonts w:ascii="Consolas" w:hAnsi="Consolas" w:cs="Consolas"/>
      <w:spacing w:val="54"/>
      <w:sz w:val="30"/>
      <w:szCs w:val="30"/>
    </w:rPr>
  </w:style>
  <w:style w:type="paragraph" w:customStyle="1" w:styleId="Tablecaption20">
    <w:name w:val="Table caption (2)"/>
    <w:basedOn w:val="Normal"/>
    <w:link w:val="Tablecaption2"/>
    <w:rsid w:val="00707D58"/>
    <w:pPr>
      <w:widowControl w:val="0"/>
      <w:shd w:val="clear" w:color="auto" w:fill="FFFFFF"/>
      <w:spacing w:after="0" w:line="240" w:lineRule="atLeast"/>
    </w:pPr>
    <w:rPr>
      <w:rFonts w:ascii="Times New Roman" w:hAnsi="Times New Roman" w:cs="Times New Roman"/>
      <w:spacing w:val="6"/>
      <w:sz w:val="25"/>
      <w:szCs w:val="25"/>
    </w:rPr>
  </w:style>
  <w:style w:type="paragraph" w:customStyle="1" w:styleId="Headerorfooter90">
    <w:name w:val="Header or footer (9)"/>
    <w:basedOn w:val="Normal"/>
    <w:link w:val="Headerorfooter9"/>
    <w:rsid w:val="00707D58"/>
    <w:pPr>
      <w:widowControl w:val="0"/>
      <w:shd w:val="clear" w:color="auto" w:fill="FFFFFF"/>
      <w:spacing w:after="0" w:line="240" w:lineRule="atLeast"/>
    </w:pPr>
    <w:rPr>
      <w:rFonts w:ascii="Times New Roman" w:hAnsi="Times New Roman" w:cs="Times New Roman"/>
      <w:noProof/>
      <w:sz w:val="8"/>
      <w:szCs w:val="8"/>
    </w:rPr>
  </w:style>
  <w:style w:type="paragraph" w:customStyle="1" w:styleId="Headerorfooter100">
    <w:name w:val="Header or footer (10)"/>
    <w:basedOn w:val="Normal"/>
    <w:link w:val="Headerorfooter10"/>
    <w:rsid w:val="00707D58"/>
    <w:pPr>
      <w:widowControl w:val="0"/>
      <w:shd w:val="clear" w:color="auto" w:fill="FFFFFF"/>
      <w:spacing w:after="0" w:line="240" w:lineRule="atLeast"/>
      <w:jc w:val="center"/>
    </w:pPr>
    <w:rPr>
      <w:rFonts w:ascii="Times New Roman" w:hAnsi="Times New Roman" w:cs="Times New Roman"/>
      <w:spacing w:val="3"/>
      <w:sz w:val="27"/>
      <w:szCs w:val="27"/>
    </w:rPr>
  </w:style>
  <w:style w:type="paragraph" w:customStyle="1" w:styleId="Heading520">
    <w:name w:val="Heading #5 (2)"/>
    <w:basedOn w:val="Normal"/>
    <w:link w:val="Heading52"/>
    <w:rsid w:val="00707D58"/>
    <w:pPr>
      <w:widowControl w:val="0"/>
      <w:shd w:val="clear" w:color="auto" w:fill="FFFFFF"/>
      <w:spacing w:before="60" w:after="120" w:line="240" w:lineRule="atLeast"/>
      <w:ind w:firstLine="720"/>
      <w:jc w:val="both"/>
      <w:outlineLvl w:val="4"/>
    </w:pPr>
    <w:rPr>
      <w:rFonts w:ascii="Times New Roman" w:hAnsi="Times New Roman" w:cs="Times New Roman"/>
      <w:b/>
      <w:bCs/>
      <w:spacing w:val="6"/>
      <w:sz w:val="23"/>
      <w:szCs w:val="23"/>
    </w:rPr>
  </w:style>
  <w:style w:type="paragraph" w:customStyle="1" w:styleId="DefaultParagraphFontParaCharCharCharCharChar">
    <w:name w:val="Default Paragraph Font Para Char Char Char Char Char"/>
    <w:autoRedefine/>
    <w:rsid w:val="00707D58"/>
    <w:pPr>
      <w:tabs>
        <w:tab w:val="left" w:pos="1152"/>
      </w:tabs>
      <w:spacing w:before="120" w:after="120" w:line="312" w:lineRule="auto"/>
    </w:pPr>
    <w:rPr>
      <w:rFonts w:ascii="Arial" w:eastAsia="Times New Roman" w:hAnsi="Arial" w:cs="Arial"/>
      <w:sz w:val="26"/>
      <w:szCs w:val="26"/>
    </w:rPr>
  </w:style>
  <w:style w:type="paragraph" w:styleId="FootnoteText">
    <w:name w:val="footnote text"/>
    <w:basedOn w:val="Normal"/>
    <w:link w:val="FootnoteTextChar"/>
    <w:rsid w:val="00707D58"/>
    <w:pPr>
      <w:widowControl w:val="0"/>
      <w:spacing w:after="0" w:line="240" w:lineRule="auto"/>
    </w:pPr>
    <w:rPr>
      <w:rFonts w:ascii="Courier New" w:eastAsia="Courier New" w:hAnsi="Courier New" w:cs="Times New Roman"/>
      <w:color w:val="000000"/>
      <w:sz w:val="20"/>
      <w:szCs w:val="20"/>
      <w:lang w:val="x-none" w:eastAsia="x-none"/>
    </w:rPr>
  </w:style>
  <w:style w:type="character" w:customStyle="1" w:styleId="FootnoteTextChar">
    <w:name w:val="Footnote Text Char"/>
    <w:basedOn w:val="DefaultParagraphFont"/>
    <w:link w:val="FootnoteText"/>
    <w:rsid w:val="00707D58"/>
    <w:rPr>
      <w:rFonts w:ascii="Courier New" w:eastAsia="Courier New" w:hAnsi="Courier New" w:cs="Times New Roman"/>
      <w:color w:val="000000"/>
      <w:sz w:val="20"/>
      <w:szCs w:val="20"/>
      <w:lang w:val="x-none" w:eastAsia="x-none"/>
    </w:rPr>
  </w:style>
  <w:style w:type="character" w:styleId="FootnoteReference">
    <w:name w:val="footnote reference"/>
    <w:rsid w:val="00707D58"/>
    <w:rPr>
      <w:vertAlign w:val="superscript"/>
    </w:rPr>
  </w:style>
  <w:style w:type="paragraph" w:styleId="ListParagraph">
    <w:name w:val="List Paragraph"/>
    <w:basedOn w:val="Normal"/>
    <w:qFormat/>
    <w:rsid w:val="00707D58"/>
    <w:pPr>
      <w:ind w:left="720"/>
      <w:contextualSpacing/>
    </w:pPr>
    <w:rPr>
      <w:rFonts w:ascii="Calibri" w:eastAsia="Times New Roman" w:hAnsi="Calibri" w:cs="Times New Roman"/>
    </w:rPr>
  </w:style>
  <w:style w:type="character" w:styleId="CommentReference">
    <w:name w:val="annotation reference"/>
    <w:uiPriority w:val="99"/>
    <w:rsid w:val="00707D58"/>
    <w:rPr>
      <w:rFonts w:cs="Times New Roman"/>
      <w:sz w:val="16"/>
      <w:szCs w:val="16"/>
    </w:rPr>
  </w:style>
  <w:style w:type="paragraph" w:styleId="CommentText">
    <w:name w:val="annotation text"/>
    <w:basedOn w:val="Normal"/>
    <w:link w:val="CommentTextChar"/>
    <w:uiPriority w:val="99"/>
    <w:rsid w:val="00707D58"/>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707D58"/>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unhideWhenUsed/>
    <w:rsid w:val="00707D58"/>
    <w:pPr>
      <w:spacing w:line="276" w:lineRule="auto"/>
    </w:pPr>
    <w:rPr>
      <w:b/>
      <w:bCs/>
    </w:rPr>
  </w:style>
  <w:style w:type="character" w:customStyle="1" w:styleId="CommentSubjectChar">
    <w:name w:val="Comment Subject Char"/>
    <w:basedOn w:val="CommentTextChar"/>
    <w:link w:val="CommentSubject"/>
    <w:uiPriority w:val="99"/>
    <w:rsid w:val="00707D58"/>
    <w:rPr>
      <w:rFonts w:ascii="Calibri" w:eastAsia="Times New Roman" w:hAnsi="Calibri" w:cs="Times New Roman"/>
      <w:b/>
      <w:bCs/>
      <w:sz w:val="20"/>
      <w:szCs w:val="20"/>
    </w:rPr>
  </w:style>
  <w:style w:type="character" w:styleId="Emphasis">
    <w:name w:val="Emphasis"/>
    <w:qFormat/>
    <w:rsid w:val="00707D58"/>
    <w:rPr>
      <w:i/>
      <w:iCs/>
    </w:rPr>
  </w:style>
  <w:style w:type="character" w:styleId="PageNumber">
    <w:name w:val="page number"/>
    <w:basedOn w:val="DefaultParagraphFont"/>
    <w:rsid w:val="00707D58"/>
  </w:style>
  <w:style w:type="paragraph" w:styleId="Revision">
    <w:name w:val="Revision"/>
    <w:hidden/>
    <w:uiPriority w:val="99"/>
    <w:semiHidden/>
    <w:rsid w:val="00707D58"/>
    <w:pPr>
      <w:spacing w:after="0" w:line="240" w:lineRule="auto"/>
    </w:pPr>
    <w:rPr>
      <w:rFonts w:ascii="Courier New" w:eastAsia="Courier New" w:hAnsi="Courier New" w:cs="Courier New"/>
      <w:color w:val="000000"/>
      <w:sz w:val="24"/>
      <w:szCs w:val="24"/>
      <w:lang w:val="vi-VN" w:eastAsia="vi-VN"/>
    </w:rPr>
  </w:style>
  <w:style w:type="paragraph" w:customStyle="1" w:styleId="Than">
    <w:name w:val="Than"/>
    <w:basedOn w:val="Normal"/>
    <w:rsid w:val="00745572"/>
    <w:pPr>
      <w:spacing w:before="120" w:after="0" w:line="240" w:lineRule="auto"/>
      <w:ind w:firstLine="567"/>
      <w:jc w:val="both"/>
    </w:pPr>
    <w:rPr>
      <w:rFonts w:ascii=".VnTime" w:eastAsia="MS Mincho" w:hAnsi=".VnTime" w:cs="Times New Roman"/>
      <w:sz w:val="26"/>
      <w:szCs w:val="20"/>
      <w:lang w:val="en-GB"/>
    </w:rPr>
  </w:style>
  <w:style w:type="paragraph" w:customStyle="1" w:styleId="Char">
    <w:name w:val="Char"/>
    <w:basedOn w:val="Normal"/>
    <w:autoRedefine/>
    <w:rsid w:val="00D5666F"/>
    <w:pPr>
      <w:spacing w:after="160" w:line="240" w:lineRule="exact"/>
    </w:pPr>
    <w:rPr>
      <w:rFonts w:ascii="Verdana" w:eastAsia="Times New Roman" w:hAnsi="Verdana" w:cs="Verdana"/>
      <w:sz w:val="20"/>
      <w:szCs w:val="20"/>
    </w:rPr>
  </w:style>
  <w:style w:type="character" w:customStyle="1" w:styleId="Heading2Char">
    <w:name w:val="Heading 2 Char"/>
    <w:basedOn w:val="DefaultParagraphFont"/>
    <w:link w:val="Heading2"/>
    <w:uiPriority w:val="9"/>
    <w:rsid w:val="00F64B8D"/>
    <w:rPr>
      <w:rFonts w:asciiTheme="majorHAnsi" w:eastAsiaTheme="majorEastAsia" w:hAnsiTheme="majorHAnsi" w:cstheme="majorBidi"/>
      <w:b/>
      <w:bCs/>
      <w:color w:val="4F81BD" w:themeColor="accent1"/>
      <w:sz w:val="26"/>
      <w:szCs w:val="26"/>
    </w:rPr>
  </w:style>
  <w:style w:type="paragraph" w:customStyle="1" w:styleId="Char4">
    <w:name w:val="Char4"/>
    <w:basedOn w:val="Normal"/>
    <w:semiHidden/>
    <w:rsid w:val="008B50B0"/>
    <w:pPr>
      <w:spacing w:after="160" w:line="240" w:lineRule="exact"/>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17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E231B-9FFB-4B35-B885-6264C7AF3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8</Pages>
  <Words>2324</Words>
  <Characters>13247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Pham</dc:creator>
  <cp:lastModifiedBy>thanh</cp:lastModifiedBy>
  <cp:revision>45</cp:revision>
  <cp:lastPrinted>2019-07-23T08:53:00Z</cp:lastPrinted>
  <dcterms:created xsi:type="dcterms:W3CDTF">2019-07-19T08:39:00Z</dcterms:created>
  <dcterms:modified xsi:type="dcterms:W3CDTF">2019-07-31T03:15:00Z</dcterms:modified>
</cp:coreProperties>
</file>